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‘be like a comet, my sun’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Assignment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12/03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115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115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Be Like a Comet, my Sun’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And then I stole all courtesy from heaven, And dressed myself in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humility, That I did pluck allegiance from men’s hearts, Loud shouts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salutations from their mouths, Even in the presence of their crowned 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did I keep my person fresh and new,..” (1 Henry IV 3. 2. 50-54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Henry) This scene between Hal and his father, leaves the audience in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doubt as to the King’s attitude concerning his son’s actions. King Henry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angry because his son is not in council therefore placing himself far away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court. As any father would naturally react, he is upset as he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for his son and more pertinent to this essay, his son’s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King feels that the court and the masses will now have low expectations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him as a result of his association with the commoners. Henry IV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 himself as somebody who made something of himself from 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adjectives such as “ stole” “ plucked” and “ dressed”. Unlike Hal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have had everything made easy for him in life and in his father’s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eyes he is throwing it away. He talks to his son about assuming a role.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 which involves remaining aloof in order to create a certain mystique,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at the same time Henry IV talks of dressing himself in humility.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words, the King means the ability to act a certain way and disguise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true colors. This is intriguing to note as in ‘ Henry V’, Hal takes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father’s advice literally and actually dresses as one of the soldiers.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early in the first play, during Hal’s first soliloquy, Hal arguably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himself to more like his father than the King is aware. The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prince compares himself to the sun and his common companions to the clouds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sometimes form a veil over the sun when being viewed from the Earth.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implies that he is something of high and powerful stature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that may seem to detract from that permanently is merely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temporary distraction, as he when he so wished could tear down those veils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reveal the brightest star of them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Indeed, the most noticeable ‘ change’ in Harry is when he becomes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 V. It seems that the new King is eager to throw off his delinquent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reputation and prove himself as an astute leader. However, as previously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mentioned, it could be argued that this notoriety for being a renegade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fabricated by the young prince in order to emphasize his ascendancy as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‘ wonderful’, an adjective which his father once used in an analogy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 comet when talking about himself. “ But, like a comet, I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wondered at.”(1 Henry IV 3. 2. 47)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considering Henry V true feelings and his relationship with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subjects it would be naive to omit the valuable insight that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ascertained from ‘ 1 Henry IV’ and Hal in his formative years. Was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playing a role in 1 Henry IV ? Is he playing a role in Henry V or has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taught him anything? It certainly seems that he has many roles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two plays in much the same way as any human fulfills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roles in their lifetime. The soliloquies perhaps give us a true glimpse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character’s psyche. However, just using his words in order to 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judgment would be mere speculation. In the case of this enigmatic figure,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seem far more valuable to attempt to ascertain his true feelings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words and actions during integral parts of the plays.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may be fair to assume that Shakespeare agrees as it is interesting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note that whereas we get Hal’s first soliloquy in Henry IV Part 1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act, Shakespeare only gives us a glimpse into King Henry’s 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thoughts late in the play . The relatively new King mentions his lasting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regarding the theft of the throne by his father. In ‘ Henry IV’,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father seems to want Hal to come to terms with what it is to be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family line. However, Hal certainly seems to have some difficulty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seeing his legitimate claim to the throne as virtuous since his father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stole it. He is not from a royal blood line. He admits to himself that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rather be a slave who has no responsibilities(Henry V. Act IV. i. 248-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250) When considering these kinds of comments which Henry V makes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lamenting the loneliness and responsibilities of his position as ruler,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argued that in Henry IV perhaps Hal knew of his responsibilities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were about to become him and his actions reflected that like a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holiday before the end of summer for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 presents us with the idea that his motivation for his actions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are not power, lust or arrogance, but simply a crushing sense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to preserve stability and order for his subjects. Obviously,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be questioned due to the position of power that Henry V has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in. It can be stated without much argument that he abandoned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friends’ from the Boar’s Head the moment they became obsolete.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 of traitors and his ‘ friends’ is done with a clinical feel and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very least his reasons for invading France are ambiguous.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 to note the new King’s response when one of the soldiers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the Kings motives for invading France. Henry does not consider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question of responsibility for what William describes as “ if the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be good, then the King himself has a heavy reckoning to make…….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 afeard there are few die well that die in a battle.” (Henry V. IV. i. 128-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135) Instead, he chooses to argue the religious side of the argument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opposed to William’s initial statement.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could possibly connote the idea of Hal being fickle, a notion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could easily be put forward but possibly somewhat naively. In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the same way as Malvolio of Shakespeare’s ‘ Twelfth Night’ an audience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at times sympathize with the protagonist of this play whilst conceding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has his faults. At the end of ‘ Twelfth Night’ when Malvolio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to some rather cruel and unusual torture at the hands of Maria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Sir Toby, he remains true to himself and never for an instant believes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could be insane. In the same way King Henry never truly loses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 with the commoners. He may distance himself from the friends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at the Boars Head but some dialogue from Henry IV left us wondering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he was such good friends with the so called ‘ crew of rascals’.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it is certain to say that Hal, arguably more than any other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any other play knows how to interact with common people most probably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 of his experiences in his formative years at the Tavern. Further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to disprove the notion of Hal being fickle is evident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with the soldiers. Previously, he has walked among them as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proclaimed that he was their brother. However, during this discussion,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reason for pretence as the soldiers have no idea as to his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identity. Whilst arguing with William, the cloaked King refuses to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opinion and is willing to fight as a result of his convictions.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two plays Henry/Hal ‘ disguises’ himself on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occasions. His father talks of him about cloaking (acting) and Henry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literally heeds his advice in ‘ Henry V Act IV’. This scene is of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intrigue when attempting to judge Hal. He is obviously assuming a role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disguised in a common cloak but whether any more so than the rest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is extremely debatable. For example, long before this in ‘ 1 Henry IV’,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 disguises himself as a commoner. For much of this play, Hal cloaks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in common company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use of disguise, obviously brings about negative connotations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concealment. One point that should be stated is that it is easier to ‘ hide’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taverns and in the bottom of a pint of ale than to stand up and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counted and be responsible for being the heir to the throne and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ruler of these very people which he chooses to surround himself with 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truly great men can keep company with the men that they will rule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huge amount of respect has to be given over with grace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subjects. On the other hand, it is easier for a ruler to remain aloof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wondered at like a comet as it helps add to the mystique that one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being, a king, is actually not like another, a subject. Hal is not one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other. That is to say he is not a royal or a commoner. It is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note that Shakespeare managed to give us glimpses of the ‘ real’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character. For example, his use of soliloquies and language gives us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a look at the character of the role he was supposed to fulfill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play, for example the ‘ Prince of Wales’.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Hal’s father spoke to him about a comet. He used the analogy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comet is something which is infrequent and as a consequence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to be wondered at . Presumably, the old king wanted his son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just a star. This would be for the reason that any man can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lift his eyes toward the night sky and will be able to see them as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pleases. It is fair to argue that Hal is more than a star. He is enigmatic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point of wonder. His father wanted him to be a comet, however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that Hal aspires to be much more than that. He draws comparisons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himself and the sun, the brightest and most powerful star of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 can be regal , he can also be as common as the next man. If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 was to cast this role he would have to find an intelligent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lot of depth who can appear no different to the average 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while he appears no different, one cannot tell whether he is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same. Hal has the rare ability to set himself apart from the crowd.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That’s what makes him who he is . Not an easy job for a casting director!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one can only offer an honest appraisal from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perspective as to what Hal/Henry V’s true feelings are about his men.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 in his life he has become friends with so-called ‘ common men’,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at times he likes them. At times he has not. At times he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genuinely hurt by them, an example of which would be when he speaks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traitors who attempted to take his life. Hal and Henry V cares about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fellow man and he can act as though he cares about his fellow 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in this respect, he is their brother because which man has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mixed feelings and emotions about his fellow man at different stages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life. Ultimately he is hedonistic prince and an effective ruler.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Ultimately he is a man.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https://assignbuster.com/be-like-a-comet-my-sun-essay/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‘be like a comet, my sun’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-like-a-comet-my-su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‘be like a comet, my sun’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‘be like a comet, my sun’ essay</dc:title>
  <dc:subject>Others;</dc:subject>
  <dc:creator>AssignBuster</dc:creator>
  <cp:keywords/>
  <dc:description>The King feels that the court and the masses will now have low expectations of him as a result of his association with the commoners.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