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"https://assignbuster.com/minitab-essay-samples/"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Minitab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"https://assignbuster.com/essay-subjects/science/"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Science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Statistics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Assignment In June of 2009, a Pew Poll asked 1005 randomly selected people: Which over-the-counter drug do doctors recommend to help prevent heart attacks? Is it aspirin, cortisone, or antacids? (Options were rotated.) Of 1005, 914 correctly chose aspirin. Determine a 95% confidence interval for the population proportion who knew the correct answer. </w:t>
        <w:br/>
        <w:t xml:space="preserve">SOLUTION </w:t>
        <w:br/>
        <w:t xml:space="preserve">We sought to determine a 95% confidence interval for the population proportion who knew the correct answer </w:t>
        <w:br/>
        <w:t xml:space="preserve">Assumptions; </w:t>
        <w:br/>
        <w:t xml:space="preserve">Before we decide on the test to use, we make the following assumptions; </w:t>
        <w:br/>
        <w:t xml:space="preserve">Random sampling from a defined population </w:t>
        <w:br/>
        <w:t xml:space="preserve">Interval or ratio scale of measurement </w:t>
        <w:br/>
        <w:t xml:space="preserve">Population is normally distributed </w:t>
        <w:br/>
        <w:t xml:space="preserve">Test and CI for One Proportion: Correct drug </w:t>
        <w:br/>
        <w:t xml:space="preserve">Test of p = 0. 5 vs p not = 0. 5 </w:t>
        <w:br/>
        <w:t xml:space="preserve">Event = 1 </w:t>
        <w:br/>
        <w:t xml:space="preserve">Variable X N Sample p 95% CI Z-Value P-Value </w:t>
        <w:br/>
        <w:t xml:space="preserve">Correct drug 914 1005 0. 9095 (0. 8902, 0. 9257) 36. 714 0. 000 </w:t>
        <w:br/>
        <w:t xml:space="preserve">The p-value is given as 0. 000 (a value less than α= 0. 05); we thus reject the null hypothesis and conclude that there is significant difference in the proportion of those who gave the right answers and those that gave wrong answers. The Z-Score is 36. 714. The p-value is 0. 000. The result is significant at p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https://assignbuster.com/minitab-essay-samples/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Minitab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cience/statistic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Minitab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Minitab</dc:title>
  <dc:subject>Science;Statistics</dc:subject>
  <dc:creator>AssignBuster</dc:creator>
  <cp:keywords/>
  <dc:description>The p-value is 0.000.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Science;Statistics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