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"https://assignbuster.com/philosophy-of-marketing-assignment/"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Philosophy of marketing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Marketing mix is the division of groups to make a particular product, by pricing, product, branding, place, and quality. Although some marketers[who? ] have added other Ps, such as personnel and packaging, Price, Profit, Place, Product the fundamentals of marketing typically identifies the four Ps of the marketing mix as referring to: Product -A tangible object or an intangible service that is mass produced or manufactured on a large scale with a specific volume of units.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??? The price is the amount a customer pays for the product. It is determined by a number of factors including market share, competition, material costs, product identity and the customer’s perceived value of the product. Place ??? Place represents the location where a product can be purchased. It is often referred to as the distribution channel. It can include any physical store as well as virtual stores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Promotion ??? Promotion represents all of the communications that a marketer may use in the marketplace. Promotion has four distinct elements – advertising, public relations, word of mouth and point of sale. The Marketing mix is generally accepted as the use and specification of ‘ the four Ps’ describing the strategic position of a product in the marketplace. One version of the origins of the marketing mix starts in 1948 when James Culliton said that a marketing decision should be a result of something similar to a recipe.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version continued in 1953 when Neil Borden, in his American Marketing Association presidential address, took the recipe idea one step further and coined the term ‘ Marketing-Mix’. The term “ Marketing Mix” however, does not imply that the 4P elements represent options. They are not trade-offs but are fundamental marketing issues that always needs to be addressed. They are the fundamental actions that marketing requires whether determined explicitly or by default.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https://assignbuster.com/philosophy-of-marketing-assignment/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Philosophy of marketing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Philosophy of marketing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Philosophy of marketing assignment</dc:title>
  <dc:subject>Art &amp; Culture;</dc:subject>
  <dc:creator>AssignBuster</dc:creator>
  <cp:keywords/>
  <dc:description>The Marketing mix is generally accepted as the use and specification of ' the four Ps' describing the strategic position of a product in the marketpla...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