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Marketing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SWOT analysis of Chinese Fast-food SWOT analysis is careful assessing and evaluation of the internal strengths and weaknesses and environmental opportunities and threats of a business organization. SWOT is widely considered to be a starting point of marketing and strategic plan and therefore it will be of greater help for the successful strategic formulation of the Chinese Fast-food. This analysis will be a tool that can help us identify areas of opportunities and strengths of the Fast-food so as to increase the market extent and weaknesses or threats that business may face so that careful action can be taken to defend. </w:t>
        <w:br/>
        <w:t xml:space="preserve">In today’s fast-paced life standard, fast-food is becoming a trend of fast way to satisfy customers’ hunger. A large number of customers prefer fast-food restaurants rather than conventional types of hotels because customers enjoy fast-food convenience, taste and its style. Opening a Chinese fast-food near to the college, even though there will be severe competition from Starbucks and Costa, will definitively be a success step forward because a large number of students are from China and they prefer Chinese food. </w:t>
        <w:br/>
        <w:t xml:space="preserve">Strengths </w:t>
        <w:br/>
        <w:t xml:space="preserve">weaknesses </w:t>
        <w:br/>
        <w:t xml:space="preserve">Quick service </w:t>
        <w:br/>
        <w:t xml:space="preserve">Affordability </w:t>
        <w:br/>
        <w:t xml:space="preserve">Attraction </w:t>
        <w:br/>
        <w:t xml:space="preserve">Different preferences </w:t>
        <w:br/>
        <w:t xml:space="preserve">Lack of customization as a new business </w:t>
        <w:br/>
        <w:t xml:space="preserve">Many perceive it as unhealthy </w:t>
        <w:br/>
        <w:t xml:space="preserve">Opportunities </w:t>
        <w:br/>
        <w:t xml:space="preserve">Threats </w:t>
        <w:br/>
        <w:t xml:space="preserve">Near to college with more Chinese students </w:t>
        <w:br/>
        <w:t xml:space="preserve">Growing trends of students towards fast-food </w:t>
        <w:br/>
        <w:t xml:space="preserve">High competition from Starbucks and Costa that are already established </w:t>
        <w:br/>
        <w:t xml:space="preserve">Readily available food in other shops near to college </w:t>
        <w:br/>
        <w:t xml:space="preserve">Strengths </w:t>
        <w:br/>
        <w:t xml:space="preserve">Fast-food provides quick service as compared to other types of restaurants, and thus students may find it convenient for time saving. </w:t>
        <w:br/>
        <w:t xml:space="preserve">The fast-food items will be prices at affordable prices and it is valuable for the money. </w:t>
        <w:br/>
        <w:t xml:space="preserve">The outlook of the fast-food restaurant will be quite attractive to its customers </w:t>
        <w:br/>
        <w:t xml:space="preserve">Weaknesses </w:t>
        <w:br/>
        <w:t xml:space="preserve">As in the case of any product or service, customers will have different attitude and different preference to the fast-food items and they may find Starbucks or Costa as preferable. </w:t>
        <w:br/>
        <w:t xml:space="preserve">In some cases, fast-food items or ingredients are pre-made and therefore it may not be possible to be customized according to the requirements of the customers. </w:t>
        <w:br/>
        <w:t xml:space="preserve">Many people perceive that fast-food items are unhealthy due to some of the ingredients like ajinomoto </w:t>
        <w:br/>
        <w:t xml:space="preserve">Opportunities </w:t>
        <w:br/>
        <w:t xml:space="preserve">The majority of the students are from China and hence, a Chinese fast-food will be most welcomed by them. </w:t>
        <w:br/>
        <w:t xml:space="preserve">Students normally have increased trends to fast-food hotels and this will be an opportunity for the business. </w:t>
        <w:br/>
        <w:t xml:space="preserve">Threats </w:t>
        <w:br/>
        <w:t xml:space="preserve">Competing with Starbucks and Costa, that are also located near to college campus, will be a difficult task </w:t>
        <w:br/>
        <w:t xml:space="preserve">Some shops sell ready-made food packets and items and many students may prefer the packed food so that they can have at their convenient timings instead of spending time in a Hotel.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https://assignbuster.com/marketing-essay-samples-43/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Marketing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arketing-essay-samples-4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>Others;</dc:subject>
  <dc:creator>AssignBuster</dc:creator>
  <cp:keywords/>
  <dc:description>Many people perceive that fast-food items are unhealthy due to some of the ingredients like ajinomoto Opportunities The majority of the students are 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