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"https://assignbuster.com/using-netiq-s-appmanager-18426-essay/"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Using netiq’ s appmanager 18426 essay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"https://assignbuster.com/essay-subjects/profession/"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Profession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Manager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Enterprise Network Management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J. Banks, J. Brown, E. Kimble, J. Sachsel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Organizational Impact of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Enterprise Network Management Solution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Using NetIQ’ s AppManager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University of Maryland, University College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Adelphi, MD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Team J3E Members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Jeffrey Banks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Jeremiah (Pep) Brown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Evelyn Kimble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Jeffrey Sachsel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July 14, 2000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Enterprise Network Management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J. Banks, J. Brown, E. Kimble, J. Sachsel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Table of Contents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Abstract ……………………………………………………………….. 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Introduction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Enterprise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Management……………………………………………………………….. 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NetIQ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Biography ……………………………………………………………….. 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AppManager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Software ……………………………………………………………….. 8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Business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Cases……………………………………………………………….. 13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Relationship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Service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Profit Chain ……………………………………………………………….. 19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Conclusions ……………………………………………………………….. 22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References ……………………………………………………………….. 23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List of Figures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NetIQ’ 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AppManager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Mulit-Tier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Architecture ……………………………………………………………….. 10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Heskett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Service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Profit Chain ……………………………………………………………….. 20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Enterprise Network Management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J. Banks, J. Brown, E. Kimble, J. Sachsel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Abstract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21 st century organizations depend more heavily on their information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technology departments for critical business functions, management of IT resources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becomes a serious strategic concern. New solutions for monitoring, allocating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troubleshooting IT resources are developed with enterprise-wide information systems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mind. One of these tools is NetIQ’ s AppManager. The intent of the research is not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tout the benefits of any particular software package, but rather to describe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functionality of an all-encompassing solution to enterprise network management,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analyze the benefits similar software tools can provide to an organization. The following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report will provide evidence that implementation of an enterprise network management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solution is essential to improving critical business processes of organizations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depend on efficient operation of their computer systems.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Enterprise Network Management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J. Banks, J. Brown, E. Kimble, J. Sachsel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Introduction to Enterprise Network Management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role of an IT department is to ensure availability and performance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business-critical systems and server applications. Throughout IT departments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distributed systems management is considered an essential ingredient for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successful deployment and maintenance of these systems. The ability of IT personnel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manage an entire enterprise-wide networked environment from one remote location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greatly increases their strategic value and productivity. Solutions such as AppManager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provide automation of repetitive network management tasks, monitoring of system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resources, automated fault detection and alerting and pro-active error correction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functionality. Another advantage provided by AppManager is the ability to store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analyze data describing the state of the networked environment. These services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provide IT personnel with the information and control necessary to ensure transparent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management of an organization’ s networked resources.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According to Stallings and VanSlyke (1998) the International Organization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Standardization (ISO) suggests 5 categories that are essential to proper 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management. These categories are configuration management, fault management,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accounting management, performance management and security management. Each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5 management categories have unique characteristics that cover a wide range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business processes related to the use and availability of an organization’ s networked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assets. They are also interrelated in a way that a change in one area of management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 have an effect on any or all of the other categories.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Configuration management facilitates the continuous operation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interconnection of networked assets. Control of the relationships between system Enterprise Network Management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J. Banks, J. Brown, E. Kimble, J. Sachsel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components is addressed at this level (Stallings and VanSlyke, 1998). The ability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redefine default component attributes to enable improved information processing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critical to the efficiency of the enterprise. Configuration management is closely related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fault management since it is often necessary to reconfigure sections of a networked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environment to bypass component weaknesses or errors.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Fault management is the ability to detect, isolate and correct abnormal 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operations. Upon detection of a fault or component failure it is necessary for several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events to occur. The network must be isolated from the fault to allow continuation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service without interference. The network must then be reconfigured or modified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minimize the impact of the fault. Finally, the failed component must be repaired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replaced in order to restore the network to its initial state (Stallings and VanSlyke,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1998).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Accounting management is the establishment, monitoring and distribution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charges for use of networked resources. This is strictly an internal management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function of developing charge-back algorithms, identifying inefficient or abusive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resource usage and updating business plans that address resource allocation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network expansion (Stallings and VanSlyke, 1998).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Performance management is concerned with monitoring the behavior of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communications between networked components. By comparing network performance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statistics to an established baseline, situations can be identified as areas of present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impending performance degradation. It is imperative to identify and correct potential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performance bottlenecks before they cause problems for either internal or external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customers (Stallings and VanSlyke, 1998).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Enterprise Network Management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J. Banks, J. Brown, E. Kimble, J. Sachsel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Security management involves the protection of sensitive data and equipment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unauthorized users. Businesses with a presence on the Internet are particularly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concerned with unauthorized access to data and network components (Stallings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VanSlyke, 1998). Access control, data encryption and user authentication are the three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areas of concern when providing protection for network resources and user information.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enterprise network management solution must address these 5 categories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efficiently in order for a business to profit from its implementation. Functionally,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network management system should perform the following tasks in support of the 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management categories: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Collect Statistics on Communications and Network Activities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Store Statistics Locally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Respond to Network Control Commands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Send Messages About Network Operations to the Network Control Center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(Stallings and VanSlyke, 1998)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effective performance of network management tasks, application of 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management software, monitoring and analysis of collected management data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application of that data to support strategic business goals is extremely beneficial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organizations that are dependent upon IT resources for critical business functions.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support from executive management, organizations can realize benefits that include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improved business processes, more efficient use of IT resources and increased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productivity within the IT department.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NetIQ Biography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NetIQ is a leading provider of e-business solutions management software.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company provides application service providers (ASPs) with comprehensive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infrastructure management solutions encompassing application directory, server and Enterprise Network Management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J. Banks, J. Brown, E. Kimble, J. Sachsel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network performance management. NetIQ AppManager software helps organization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optimize the performance and availability of their Windows NT and Windows 2000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based systems. NetIQ is the first company to offer solutions that encompass system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administration, data center operations management and network performance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management.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NetIQ was established in 1995 to address the need of a strong Internet economy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provides system and management solutions for the Windows NT environment.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NetIQ is privately held company with over 100 employees. The company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headquartered in Santa Clara, California with personnel in Houston Texas, Raleigh,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North Carolina, and Bellevue, Washington. It has additional field offices in Washington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D. C., Dallas, Denver, New York, Chicago, London, Tokyo, and Sydney.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NetIQ is comprised of three distinguished companies collaborating to provide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eBusiness solutions and infrastructure management software. One these is Sirana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Software, Inc. of Bellevue, WA. Sirana’ s specialty is the development of web-based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enterprise analysis and reporting solutions for Microsoft BackOffice. Sirana Software,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based in Bellevue, Washington, builds web-based enterprise analysis and reporting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solutions for eBusiness applications like Microsoft Exchange and BackOffice. Sirana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Software delivers decision-making information to business and technical managers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help them better understand and improve the performance of these important systems.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addition of Sirana Software continues NetIQ’s strategy to provide a complete range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solutions for Windows 2000-based eBusiness software.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second company in the NetIQ family is Mission Critical Software. Mission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Critical is a leading provider of systems management software for Windows NT and Enterprise Network Management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J. Banks, J. Brown, E. Kimble, J. Sachsel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Windows 2000. MCS is based in Houston, Texas, and operates regional offices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U. S., Canada, and Europe.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Mission Critical Software, Inc. recently acquired Ganymede Software. Ganymede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located in North Carolina is the third member of NetIQ strategy. Ganymede products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provide for the end-to-end testing and monitoring of enterprise networks.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According to Mark Mager (1999) NetIQ has a very direct and unabmiguous aim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focus its development resources on application management products running under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Windows NT/Windows 2000 systems. Its target customers are typically Global 1000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organizations that include Dell, Shell, Boeing, Phizer, BBC, Philip Morris, Adidas, Glaxo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Wellcome, Lloyds and Roche. Mager’ s (1999) report for the Butler Group estimates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future NT server deployments to exceed 2 million by the end of 1999, and exceed 2. 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million by the next year. These figures are based on the fact that 1. 6 million NT servers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were deployed in the 3 years preceding 1999 with a reasonably constant increase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between those 3 years.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AppManager Software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NetIQ’ s AppManager is a comprehensive systems and application management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suite of products. According to Mager (1999), it can manage and monitor performance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availability of distributed Windows NT/2000 systems and server products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either a central location or from remote locations. AppManager provides an enterprise-wide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view of an organization’ s entire networked environment. With some customization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can automatically perform a great number of network management functions with little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 no input from the network manager except for some up-front configuring. Enterprise Network Management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J. Banks, J. Brown, E. Kimble, J. Sachsel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AppManager is a robust enterprise network management solution that is able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address the 5 categories of network management described above.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AppManager’ s multi-tier architecture is key to the robustness and scalability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management solution. As a networked environment expands, different tiers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architecture can be deployed at appropriate levels of the network to afford optimal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monitoring, processing and fault correction techniques. With AppManager’ s logically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deployed functional objects distributed across an entire network, monitoring, processing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managing tasks are organized and efficiently executed. These functional objects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make up AppManager’ s 4 tiered architecture. The multi-tiered architecture provides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flexibility in distributing the process load across multiple networked components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allows for efficient communication between components.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first tier is the management console. This object is the primary interface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(GUI) between network administrator, AppManager and every object, either hardware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software, connected to the network. It is from the console that pre-programmed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monitoring functions, known as knowledge scripts (KS), are configured and executed.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scripts are written in Visual Basic for Applications, and are the business rules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collecting and reacting to performance and event data. From this console, and by using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either supplied or customized knowledge scripts, the network administrator can address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5 categories of enterprise network management described above.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second tier is the repository. It is a Simple Query Language (SQL) server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database that serves as the AppManager data repository. It stores all of the information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about the network to include configurations, knowledge scripts, events or alerts, graphs Enterprise Network Management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J. Banks, J. Brown, E. Kimble, J. Sachsel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Figure 1. NetIQ AppManager’ s Multi-Tier Architecture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information returned from running knowledge scripts. The repository communicates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directly with the console and the third tier, the management server, using Open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DataBase Connectivity (ODBC).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third tier, the management server, is the interface between the fourth tier,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management agents, and the repository. The management server distributed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knowledge scripts to their intended locations from the repository. It also directs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monitoring and event data returned from execution of knowledge scripts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appropriate locations in the data repository. The management server communicates Enterprise Network Management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J. Banks, J. Brown, E. Kimble, J. Sachsel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the management agents using Microsoft’ s Remote Procedure Call (RPC)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technology.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fourth tier is the management agent. This object can reside on any Windows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NT managed client and is used to monitor associated system and application resources.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agent executes knowledge scripts that are either directed by the console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scheduled in the repository. Upon completion of the requested script execution,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agent communicates any relevant data or events collected back to the management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server. The agent can operate independent of control in the event of a network outage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between the management server and the agent. The agent will continue to collect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store data, monitor objects and applications and execute knowledge scripts locally until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network services and normal network operating conditions are restored.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additional advantage of this fourth tier is the ability to follow Liebmann’ 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(2000) “ Follow the Sun” advice for battling increased management costs. Instead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running second and third network management shifts to cover a 24-hour monitoring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period, agents can be installed at any location on a WAN, essentially monitoring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internationally distributed network around the clock. Front line management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responsibilities are spread across the enterprise and data can be uploaded to the main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console for analysis during regular business hours.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typical event that is initiated by the administrator to perform any type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monitoring or processing function on the network proceeds as follows.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At the management console, the administrator configures and executes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knowledge script based job, initiating communication with the repository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The repository sends the proper configuration and knowledge script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remote management server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The management server sends the job to agents connected locally Enterprise Network Management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J. Banks, J. Brown, E. Kimble, J. Sachsel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The agent executes the knowledge script, returning data requested by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knowledge script back to the management server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The management server sends the agent’ s data to the repository where it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logged and stored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The repository sends the saved data to the console where real-time graphs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data analysis is updated with the new information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can observe that the scalability of this architecture is very flexible. With the ability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locate distributed repositories anywhere in a large enterprise network, the managing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team is able to scale the solution from a small network with servers numbering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teens to a large distributed network with hundreds or even thousands of servers.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optional fifth tier, the Web management server, provides a set of Active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Server Pages that communicate with the repository. This tool aids the administrator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allowing access to the network from any location equipped with a web browser,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eliminating the need to provide full-time (24/7) network management staffing. Liebmann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(2000) writes in Network Magazine that the effectiveness of network managers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increases when they can get the information they need about network status at any 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 place when their pagers go off. Liebmann (2000) also states that web based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management tools help avoid platform specific hardware requirements associated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complex network architectures.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Finally, according to Mager (1999), organizations with ever increasing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investments in a Windows NT based computing infrastructure, and those contemplating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move to such a topology, will require increasingly sophisticated application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network management and monitoring solutions to “ ease the administrative burden.”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 such as NetIQ’ s AppManager, that eases the administrative overhead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lowers costs while delivering efficient and superb functionality, is a “ prime candidate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serious consideration.”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Enterprise Network Management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J. Banks, J. Brown, E. Kimble, J. Sachsel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Business Cases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Southern Company Services, Inc. (Southern) supplies electricity to eleven million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in the southeastern United States. It has subsidiaries in South America, Europe,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Asia. Currently their IT infrastructure is comprised of 600 NT-based systems,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main concern is server downtime. Southern searched for a management tool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render an early warning and provide automatic error recovery in case of system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problems. Southern is dependent on its information foundation and infrastructure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support all of its strategic operations, employees, and customers. AppManager allows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Southern to manage the performance, dependability, and accessibility of distributed NT-based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systems. Southern chose AppManager because it integrated well with their 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systems and provided the functionality they needed to manage a widely distributed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international system of networked resources.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While installing AppManager, Southern was surprised at how immediately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weaknesses were detected within the infrastructure. This has allowed them to make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much needed improvements in the way they operate. AppManager’ s early detection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warning functions drastically reduced server downtime, provided the tools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necessary to monitor storage systems and quickly reported to IT staffers information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concerning network availability. AppManager also gave Southern the ability to centrally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monitor its vastly distributed NT-based systems.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fall of 1997 the National Association of Securities Dealers, Inc. (NASDAQ),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combined with NetIQ to monitor the company’s Web site (Nasdaq. com). NASDAQ Web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handles an extremely high traffic load of over eight million hits per day. The reliability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Nasdaq. com is paramount for hundreds of thousands of users seeking information, Enterprise Network Management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J. Banks, J. Brown, E. Kimble, J. Sachsel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stock quotes and other investor services. NASDAQ’ s decision to use AppManager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manage its web site was made with the intent of improving the reliability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performance of their Microsoft Windows NT servers. NASDAQ was in the market for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solution that could “ proactively” manage its web site.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AppManager exceeded all of the stringent requirements NASDAQ had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monitoring their web site. Before selecting NetIQ and AppManager, NASDAQ decided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first monitor their web-based infrastructure with custom built fault monitoring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solutions. But as the web grew in popularity, a more reliable and scaleable solution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needed. As the site grew and hits increased, AppManager’s highly scaleable multi-tiered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architecture could adapt with NASDAQ’ s rapid growth.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Another reason for selecting AppManager, was its ability to store its performance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event information directly in a SQL Server database. This feature made it easy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NASDAQ personnel to extract key data for reporting and trend analysis purposes.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NASDAQ discovered another advantage in the fact that AppManager adheres to de-facto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Microsoft standards such as Visual Basic for Applications (VBA) as a scripting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language. This ability gives NASDAQ a method of extending AppManager to meet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specific management needs, without having to learn any proprietary technology.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Harris Corporation is a communications, electronics and information systems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company with more than 27, 000 employees worldwide. Headquartered in Melbourne,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Florida, the company provides a wide range products and services for wireless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personal communications, digital television, healthcare records management,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multimedia communications, automotive electronics, transportation communications, Enterprise Network Management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J. Banks, J. Brown, E. Kimble, J. Sachsel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office document management, and defense communications and information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processing.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Harris is a leader in using innovative information technology and actively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participates in trend-setting organizations such as Gartner Group’s Best Practices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Group for automated, “ lights out” Microsoft Windows NT data center operation. The fully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automated facility provides 24×7 computer services to 7, 000 on-line users working in 13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business divisions. Forty-four Compaq ProLiant Windows NT servers bring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manageability, reliability and high performance to the clean-room operation. To keep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pace with growing IT needs, the center is designed and pre-wired to accommodate 110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servers.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Compaq solutions support a unique lights out operation. “ There are no other-lights-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out data facilities in the world that have all Windows NT servers in a fully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automated center,” Bob Reynolds, senior group leader at Harris explained. “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servers operate in a dark room, without human intervention. All necessary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management and troubleshooting functions are done remotely. The data center has no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consoles, and the only time people enter is during regularly scheduled outages, which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take place once or twice a month, and only for a couple of hours, or when atypical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problems occur.”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Streamlining and consolidating performance management functions in the new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facility was a project priority. Harris selected NetIQ’s AppManager to provide single-piont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monitoring of all Windows NT operating systems, Microsoft BackOffice services,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application functions and server hardware components in the data center. NetIQ’s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management software is tightly integrated with Compaq Insight Manager. Enterprise Network Management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J. Banks, J. Brown, E. Kimble, J. Sachsel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Compaq Insight Manager is integral to our operation,” says Reynolds. “ We 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to feed NetIQ alerts, which then feed our HNM network management product. Insight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Manager give us the appropriate alerts, so we know when something happens and 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start corrective action immediately rather than wait until one of our internal customers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notifies us that something is wrong.”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Gary Drack, Project TNT Program Manager states, “ Having these two products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work seamlessly together was a clear win for Harris.” Dave Jensen, Director of Harris’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Windows NT Corporate Data Center touts the efficient operation by stating, “ Our backup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capability is outside the room and we have a build and-repair area and certification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center outside of it. This allows us to apply a strict set of rules and discipline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server environment, which, in turn, allows us to provide the world’s best service.”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MicroStrategy is an international organization. It supplies DSS (decision support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system) software and other associated services throughout the world. MicroStrategy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combined Dell servers and storage solutions along with AppManager as a tool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manage their software system. This combination aided in enhancing system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performance and dependability benefits, heightened productivity, and improved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competitive advantage.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MicroStrategy has used Dell OpenManage for sometime now. OpenManage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very useful when managing servers, especially Dell servers. Because MicroStrategy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uses a distributed server network (worldwide), it needed a system not only to effectively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manage their remote servers, but also to manage the entire infrastructure.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incorporated NetIQ’ s AppManager with Dell OpenManage. Using these two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tools together allowed MicroStrategy to watch the performance and accessibility of the Enterprise Network Management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J. Banks, J. Brown, E. Kimble, J. Sachsel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17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programs in their system. AppManager uses an event driven communication that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automated. This allows the necessary parties to be notified, which allows for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expedient solution to the problem. AppManager works very well with Dell OpenManage.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Scripts are used to allow MicroStrategy to observe and manage their servers.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of the main reasons MicroStrategy adopted AppManager was to improve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customer satisfaction with customers being any person who works for MicroStrategy.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now have the capability to issue “ internal Service Level Agreements” to the whole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organization. These agreements guarantee uptime and minimum response times.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AppManager has allowed MicroStrategy to increase the reliability of their server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infrastructure. Without AppManager MicroStrategy would not be able to maintain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level of reliability they currently have, and systems reliability has a direct impact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MicroStrategy’ s bottom-line.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Glaxo Wellcome (Glaxo) is headquartered in the UK. It is one of the world’ 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largest pharmaceutical companies. Glaxo wanted to replace17 of their global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messaging systems with an operative alternative. They decided on an NT-based system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employing MS Exchange Server. They implemented an AppManager solution because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allowed them to combine the system management components in one place, which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includes the management of Hewlett Packard Net Servers. It gave Glaxo the same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monitoring capabilities mentioned in the MicroStrategy case.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this case AppManager was to work specifically with MS Exchange.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implementation of the Exchange servers and AppManager was a $28. 8 million dollar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project. It covered seven different places in the UK and a number of Exchange servers Enterprise Network Management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J. Banks, J. Brown, E. Kimble, J. Sachsel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18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over the world. Now Glaxo has 50, 000 Exchange users, 15, 000 of which are based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UK, the center of operations.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AppManager allows Glaxo the power to effectively and economically manage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global network. The integration of the global messaging system has greatly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increased efficiency. Support elements at Glaxo now have the capability to remotely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make repairs. As a failsafe, AppManager’ s early detection facility will alert an engineer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a system problem. Glaxo also implemented internal Service Level Agreements much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like MicroStrategy.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BBC implemented what they call their Internal Digital Infrastructure (IDI)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project, at the steep price of 70 million pounds. IDI includes email services with internal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external messaging via the Internet. There are thousands of messages per hour,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they needed something to make sure the messaging foundation could handle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amount of traffic. The BBC chose AppManager.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BBC considers itself a pioneer in the digital broadcasting arena, that being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reasoning behind a sizable IT investment. The project entailed converting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Novell to NT and using a Win95 desktop and Exchange/Outlook messaging system.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AppManager was the tool of choice because of its integration possibilities, central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management prowess with NT-based systems and sever programs to include Lotus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Domino, performance optimization, and its automated problem detection.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Three networked NT servers were used to test AppManager while the prototype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network was in final beta version, over a period of six days of continuous running.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BBC concluded that the system proved to be very stable and any minor technical issues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were quickly addressed and cured in the final version. They began the actual Enterprise Network Management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J. Banks, J. Brown, E. Kimble, J. Sachsel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implementation using some non-critical Exchange servers allowing them to train the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staff, and implement at the desired rate. The BBC has approximately 50 Exchange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servers, serving about 7, 500 users. The number of users increases at approximately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200 users per day.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Defense Intelligence Agency (DIA) purchased AppManager licenses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every Exchange server on its classified network because it wanted to monitor how many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messages were going inside and outside the agency, the number of massages per hour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each server, and identify high volume users. AppManager provided that information.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DIA tested AppManager on operational systems. This allowed DIA to configure 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Compaq ProLiant 6500 servers for their Exchange users and all of their data.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Operations managers started out using the basic monitoring tools in NT and Exchange.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Shortly thereafter, they went to full implementation of AppManager. As the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organizations have stated, AppManager give them the flexibility and scalability to locally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manage a widely distributed network.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Relationship to the Service Profit Chain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Increasing customer and job satisfaction by empowering employees to perform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duties using the best tools available is important to the Service Profit Chain.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Heskett addresses this issue specifically in his final comments where he states that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means by which successful organizations ensure growth, high profit levels and future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success is by increasing levels of customer and employee satisfaction and loyalty,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enabling the continuance of outstanding service delivery. The business cases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presented above are examples of organizations providing exactly those key factors Enterprise Network Management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J. Banks, J. Brown, E. Kimble, J. Sachsel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 the use of innovative technology to manage and improve their information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technology services.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Figure 2. Heskett Service Profit Chain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improvement of information processing services provided by the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department has a net effect on the entire enterprise. As service availability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performance improve, employees are better able to serve their clients. Employees who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 better serve their customers, both internally and externally, become more satisfied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their performance. Frustrations that accompany network and application problems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disappear. Organizations that provide for customer access to their computer networks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increase the value of their products when information and services requested by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clients are dependably and efficiently delivered. With the overwhelming increase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eBusinesses and eCommerce, an efficiently managed network leads to satisfied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customers, suppliers and employees.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Both MicroStrategy and Glaxo Wellcome provide internal service level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agreements to their in-house customers. These agreements guarantee a certain Enterprise Network Management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J. Banks, J. Brown, E. Kimble, J. Sachsel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availability and functionality of the IT infrastructure. As employees come to depend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upon a certain level of service from their information systems, they become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confident in their ability to perform the tasks assigned, and increase the level of their job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satisfaction, as well as improving the quality of service to their customers. As described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Heskett (1997), the level of customer loyalty, or intent to repurchase services,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increases exponentially with respect to customer satisfaction. And customer loyalty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key to increasing the lifetime value of a service and increased profitability within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competitive industry.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Web based organizations, like NASDAQ above, and businesses that perform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critical business functions using Internet technologies, the ability to monitor, analyze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improve the performance of public network hardware and software services is a key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advantage. As the information and communication flows within the organization,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delivering vital services to internal and external customers, the value of the service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increases, correspondingly increasing customer loyalty and satisfaction. Revenues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generated by this increased profitability are then “ pumped” back into the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infrastructure to further improve the system.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Finally, in Heskett (1997) the USAA case is a good closing example of using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 systems to empower employees and deliver the highest quality service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possible. Heskett (1997) states that USAA outpaces their competition in investing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 systems. This gives USAA’ s employees the ability to provide services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clients resulting in some of the highest customer satisfaction and loyalty levels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industry. Additionally this accounts for increased levels of job satisfaction among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USAA employees. Although USAA does not implement the specific software solution Enterprise Network Management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J. Banks, J. Brown, E. Kimble, J. Sachsel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described in previous sections, it does demonstrate the strategic advantages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providing both internal and external customers with the best tools possible that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increase the value of services rendered.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Conclusions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advantage gained by using enterprise network management tools 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beneficial to an organization with substantial monetary and strategic investments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 technology. With the expansion of the Internet and the drive toward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eBusiness/eCommerce, the ability to monitor and respond to complex internal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external customer demands is essential. As techniques and tools improve the delivery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services to the vital customer base, improvements in the quality and value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services improves resulting in growth and profitability.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Heskett’ s Service Profit Chain shows, the success of a service organization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dependent on many factors relating to the value and quality of the services provided.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NetIQ’ s AppManager empowers information technology professionals, giving them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ability to increase levels of service, meet the ever-increasing internal demands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 and processing power, and provide external customers with around-the-clock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satisfaction. As the business cases have shown, many large international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corporations have not only invested in a system to improve internal processes, but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initiated their investments because of a need to serve their customers better than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competition. Strategically, this is a win-win situation, satisfying an organization’ 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internal requirement to improve the service delivery system while, at the same time,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providing customers reasons to remain loyal to a business dedicated to quality, value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satisfaction.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Enterprise Network Management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J. Banks, J. Brown, E. Kimble, J. Sachsel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23 </w:t>
      </w:r>
    </w:p>
    <w:p>
      <w:pPr>
        <w:pStyle w:val="Heading2"/>
        <w:bidi w:val="0"/>
        <w:jc w:val="start"/>
        <w:rPr/>
      </w:pPr>
      <w:r>
        <w:rPr/>
        <w:t xml:space="preserve">References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Butler Group. (1999, February). AppManager 3. 0. Hull, UK: Mager, 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Dryden, P. (1997, March 27). Monitors Provide Views of NT Servers.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World. [on-line serial]. Available: mdusa. lib. umd. edu/webZ [Computer Database].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Fawcett, N. (1999, June 20). Charles Schwab e-Commerce Goal Aided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AppManager. Network Week. [on-line serial].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Available: www. networkweek. com/enterprise/story/NWW19990528S0009.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Harper, E. (1997, September 23). The Three-Level Approach. PC Magazine.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16(16). [on-line serial]. Available: mdusa. lib. umd. edu/webZ [Computer Database].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Heskett, J., Sasser, W., Schlesinger, L. (1997). The Service Profit Chain. New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York: The Free Press.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Kimber, L. (1997, March 7). NetIQ Takes Monitoring Tools to New Extremes.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Network Week. [on-line serial].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Available: www. networkweek. com/applications/story/NWW19990316S0003.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Liebmann, L. (2000, July). The Battle of the Bulge. Network Magazine. Vol. 15,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No. 7, P110.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NASDAQ Selects NetIQ AppManager. (1997, September 17). [Press Release].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Santa Clara, CA: Author.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Available: www. netiq. com/newsevents/pressreleases/1997/pr08. asp.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NetIQ Keeps BBC’ s Internet Email System Online. (1996). [Case Study]. Santa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Clara, CA: Author.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Olsen, F. (1998, December 14). Utilities Ride on NT Coattails. Government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News. [on-line periodical].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Available: 206. 144. 247. 86/archives/gcn/1998/december14/13. htm.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Pace, M. (1998, February 2). AppManager Reins in More Apps. InfoWorld. [on-line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serial]. 20(5). Available: mdusa. lib. umd. edu/webZ [Computer Database].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Reid Moomaugh &amp; Associates. (1996). TQM and Organizational Change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Development. San Diego, CA: Packard, 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Smith, C. (1997, April 8). NetIQ AppManager Gives Back Office a Brain. 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Computing. [on-line serial]. Available: www. nwc. com/807/807sp2. html.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Enterprise Network Management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J. Banks, J. Brown, E. Kimble, J. Sachsel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References (continued)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Southern Company Ranked Best. (2000, June 13). [Press Release]. Atlanta, GA: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Author. [on-line]. Available: www. southernco. com/article. asp? id= 904= southernco.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Stallings, W., VanSlyke, R. (1998). Business Data Communications. (3 rd ed.).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Upper Saddle River, New Jersey: Prentice Hall Inc.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Sturdevant, C. (2000, February 9). Top of NT Management Class. eWeek. [on-line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serial]. Available: www. zdnet. com/products/stories/reviews/0, 4161, 2428575, 00. htm.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Sturdevant, C. (1999, February 8). Keeping Track of Apps Made Simple. eWeek.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[on-line serial].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Available: www. zdnet. com/eweek/stories/general/0, 11011, 388218, 00. htm.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Symoens, J. (1999, March 15). Review: AppManager 3. 0 Sharpens 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Management. InfoWorld. [on-line serial]. 21(11).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Available: archives. infoworld. com/cgi-bin/displayArchive. pl?/99/11/nr04-11. 52d. htm.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Turban, E., McLean, E., Wetherbe, J. (1999). Information Technology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Management (2 nd ed.). New York: John Wiley &amp; Sons Inc.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Bibliography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21 st century organizations depend more heavily on their information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technology departments for critical business functions, management of IT resources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becomes a serious strategic concern. New solutions for monitoring, allocating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troubleshooting IT resources are developed with enterprise-wide information systems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mind. One of these tools is NetIQ’ s AppManager. The intent of the research is not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tout the benefits of any particular software package, but rather to describe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functionality of an all-encompassing solution to enterprise network management,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analyze the benefits similar software tools can provide to an organization. The following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report will provide evidence that implementation of an enterprise network management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solution is essential to improving critical business processes of organizations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depend on efficient operation of their computer systems.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Word Count: 5347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https://assignbuster.com/using-netiq-s-appmanager-18426-essay/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Using netiq’ s appmanager 18426 essay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rofession/manag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Using netiq’ s appmanager 18426 essay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netiq’ s appmanager 18426 essay</dc:title>
  <dc:subject>Profession;Manager</dc:subject>
  <dc:creator>AssignBuster</dc:creator>
  <cp:keywords/>
  <dc:description>The intent of the research is not to tout the benefits of any particular software package, but rather to describe the functionality of an all-encompas...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Profession;Manager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