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"https://assignbuster.com/compare-contrast-compare-and-contrast-essay-samples-2/"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Compare contrast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Are you a bright, cheery type of person, or a concentrated and exciting one? Poems often have differences and similarities, and depending on what you prefer, you may enjoy some poems more than 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E. Cumming’s “ in Just-” is a poem about a balloon man announcing spring by calling all the children with his whistle so they’ll come buy balloons. Essex Hemphill’s “ American Hero” is about someone attempting to win a basketball game. The two poems have similar alliteration, but very different metaphors, imagery, free verse, onomatopoeia, and tone. The only similarity “ in Just-” and “ American Hero” have is alliteration.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apply alliteration sparingly, using it only when necessary. This causes the poems to have a smoother flowing feeling, not abrupt and sudden. One example of alliteration from “ American Hero” is the line, “ slick in my sweat” (6). An example from “ in Just-” is “ Whistles far and wee” (5). Alliteration always gives poems a machine gun feeling, repeating the same sound over and over. The lack of alliteration causes the poems to flow more smoothly.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difference between “ in Just-” and “ American Hero” is their metaphors. “ American Hero,” for one thing, doesn’t use many metaphors, whereas “ in Just-” uses several. Also, “ American Hero” uses indirect metaphors, while “ in Just-” uses direct metaphors. A metaphor from “ American Hero” is, “ It’s a shimmering club light, and I’m dancing” (5, 6), while one from “ in Just-” is “ The world is puddle-wonderful” (10). This makes “ in Just-” more open and gives “ American Hero” a more crowded and tense feeling.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imagery in these two poems are not alike. In “ in Just-,” spaces are used to help show imagery, while “ American Hero” shows its imagery more directly. An example of imagery from “ American Hero” is “ Shimmering club light” (5). This is extremely visual imagery that can easily be seen in the mind’s eye. The imagery in “ in Just-” uses it’s format to show imagery, for example, “ And bettyandisbel come dancing” (14). The lack of spaces helps show how Betty and Isbel are good friends, and how they’re rushing to the balloons.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 verse is another way in which the two poems are different. One example of free verse in “ in Just-” is, “ And bettyandisbel come dancing” (14) . The odd way of spacing in “ in Just-” causes the reader to slow down or speed up depending on whether there are spaces missing or added. “ American Hero’s” is / u / / / u / “ through the net. The crowd goes wild u u / u / u for our win. I scored” (12, 13) “ American Hero” is basically just a story put into a poem format, and doesn’t have much meter.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poems are also different in their onomatopoeia. “[I]n Just-” uses onomatopoeia that makes the reader cheery and makes them think of happy thing. “ American Hero’s” on the other hand, is jolting and rough. For example, “ American Hero” uses words like “ cheer” and “ slap,” while in Just- uses words like “ whistles.” Cheer and slap are jarring and loud, while whistling is softer and is usually only done when people are happy.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tone in “ American Hero” is serious and concentrated, and “ in Just-” is cheerful and happy. The tone in “ American Hero” is explained through the sentences “ I have nothing to lose” (1) “ I slam it through the net” (11, 12). The tone in “ in Just-” is explained in the sentences “ The world is puddle-wonderful” (10) “ Mud-luscious” (2, 3). The tone is bright and cheery and is portrayed throughout the poem. 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Cumming’s “ in Just-” has many differences, and a few similarities to Essex Hemphill’s poem “ American Hero.” Both poems are alike in alliteration, but in most other poetic elements, such as metaphors, imagery, free verse, onomatopoeia, and tone, are unalike. Works Cited: Hemphill, Essex. “ American Hero.” Elements of Literature: Third Course.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 Kathleen Daniel. Austin: Holt, Rinehart, and Winston. Cummings, E. E. “ in Just-.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Elements of Literature: Third Course. Ed Kathleen Daniel. Austin: Holt, Rinehart, and Winston.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https://assignbuster.com/compare-contrast-compare-and-contrast-essay-samples-2/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Compare contrast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Compare contrast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Compare contrast</dc:title>
  <dc:subject>Business;</dc:subject>
  <dc:creator>AssignBuster</dc:creator>
  <cp:keywords/>
  <dc:description>The tone in " American Hero" is serious and concentrated, and " in Just-" is cheerful and happy.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