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Buddy book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10. Appendix </w:t>
      </w:r>
    </w:p>
    <w:p>
      <w:pPr>
        <w:pStyle w:val="Heading3"/>
        <w:bidi w:val="0"/>
        <w:jc w:val="start"/>
        <w:rPr/>
      </w:pPr>
      <w:r>
        <w:rPr/>
        <w:t xml:space="preserve">Buddy book </w:t>
      </w:r>
    </w:p>
    <w:p>
      <w:pPr>
        <w:pStyle w:val="Heading3"/>
        <w:bidi w:val="0"/>
        <w:jc w:val="start"/>
        <w:rPr/>
      </w:pPr>
      <w:r>
        <w:rPr/>
        <w:t xml:space="preserve">Problem Solving &amp; A ; Program Design Using C </w:t>
      </w:r>
    </w:p>
    <w:p>
      <w:pPr>
        <w:pStyle w:val="Heading3"/>
        <w:bidi w:val="0"/>
        <w:jc w:val="start"/>
        <w:rPr/>
      </w:pPr>
      <w:r>
        <w:rPr/>
        <w:t xml:space="preserve">2. Introduction </w:t>
      </w:r>
    </w:p>
    <w:p>
      <w:pPr>
        <w:pStyle w:val="TextBody"/>
        <w:bidi w:val="0"/>
        <w:spacing w:before="0" w:after="283"/>
        <w:jc w:val="start"/>
        <w:rPr/>
      </w:pPr>
      <w:r>
        <w:rPr/>
        <w:t xml:space="preserve">The aim of this assignment is to make an application to keep a list of friends contact inside informations utilizing c. plan is chiefly meant for users to identify in their names and contact inside informations, like a phone book. User can add, edit, delete and hunt contacts utilizing portion of their information. Users should be able to quite the bill of fare and add more records whenever they wish to. </w:t>
      </w:r>
    </w:p>
    <w:p>
      <w:pPr>
        <w:pStyle w:val="TextBody"/>
        <w:bidi w:val="0"/>
        <w:spacing w:before="0" w:after="283"/>
        <w:jc w:val="start"/>
        <w:rPr/>
      </w:pPr>
      <w:r>
        <w:rPr/>
        <w:t xml:space="preserve">To be successful in this undertaking, we have to do a Buddy book which is user friendly and error free as possible. </w:t>
      </w:r>
    </w:p>
    <w:p>
      <w:pPr>
        <w:pStyle w:val="Heading3"/>
        <w:bidi w:val="0"/>
        <w:jc w:val="start"/>
        <w:rPr/>
      </w:pPr>
      <w:r>
        <w:rPr/>
        <w:t xml:space="preserve">3. Undertaking description </w:t>
      </w:r>
    </w:p>
    <w:p>
      <w:pPr>
        <w:pStyle w:val="TextBody"/>
        <w:bidi w:val="0"/>
        <w:spacing w:before="0" w:after="283"/>
        <w:jc w:val="start"/>
        <w:rPr/>
      </w:pPr>
      <w:r>
        <w:rPr/>
        <w:t xml:space="preserve">Our chief aim is to do a brother book which allow users to add contacts, redact them, hunt for a contact by a missive or name, display all contacts and take a contact from the list.. </w:t>
      </w:r>
    </w:p>
    <w:p>
      <w:pPr>
        <w:pStyle w:val="TextBody"/>
        <w:bidi w:val="0"/>
        <w:spacing w:before="0" w:after="283"/>
        <w:jc w:val="start"/>
        <w:rPr/>
      </w:pPr>
      <w:r>
        <w:rPr/>
        <w:t xml:space="preserve">Main bill of fare of the plan provide 5 options. </w:t>
      </w:r>
    </w:p>
    <w:p>
      <w:pPr>
        <w:pStyle w:val="TextBody"/>
        <w:bidi w:val="0"/>
        <w:spacing w:before="0" w:after="283"/>
        <w:jc w:val="start"/>
        <w:rPr/>
      </w:pPr>
      <w:r>
        <w:rPr/>
        <w:t xml:space="preserve">1. Add a friend </w:t>
      </w:r>
    </w:p>
    <w:p>
      <w:pPr>
        <w:pStyle w:val="TextBody"/>
        <w:bidi w:val="0"/>
        <w:spacing w:before="0" w:after="283"/>
        <w:jc w:val="start"/>
        <w:rPr/>
      </w:pPr>
      <w:r>
        <w:rPr/>
        <w:t xml:space="preserve">2. Modify friends ‘ inside informations </w:t>
      </w:r>
    </w:p>
    <w:p>
      <w:pPr>
        <w:pStyle w:val="TextBody"/>
        <w:bidi w:val="0"/>
        <w:spacing w:before="0" w:after="283"/>
        <w:jc w:val="start"/>
        <w:rPr/>
      </w:pPr>
      <w:r>
        <w:rPr/>
        <w:t xml:space="preserve">3. Display all my friends </w:t>
      </w:r>
    </w:p>
    <w:p>
      <w:pPr>
        <w:pStyle w:val="TextBody"/>
        <w:bidi w:val="0"/>
        <w:spacing w:before="0" w:after="283"/>
        <w:jc w:val="start"/>
        <w:rPr/>
      </w:pPr>
      <w:r>
        <w:rPr/>
        <w:t xml:space="preserve">4. Search friends </w:t>
      </w:r>
    </w:p>
    <w:p>
      <w:pPr>
        <w:pStyle w:val="TextBody"/>
        <w:bidi w:val="0"/>
        <w:spacing w:before="0" w:after="283"/>
        <w:jc w:val="start"/>
        <w:rPr/>
      </w:pPr>
      <w:r>
        <w:rPr/>
        <w:t xml:space="preserve">5. Exit </w:t>
      </w:r>
    </w:p>
    <w:p>
      <w:pPr>
        <w:pStyle w:val="Heading3"/>
        <w:bidi w:val="0"/>
        <w:jc w:val="start"/>
        <w:rPr/>
      </w:pPr>
      <w:r>
        <w:rPr/>
        <w:t xml:space="preserve">Adding a contact </w:t>
      </w:r>
    </w:p>
    <w:p>
      <w:pPr>
        <w:pStyle w:val="TextBody"/>
        <w:bidi w:val="0"/>
        <w:spacing w:before="0" w:after="283"/>
        <w:jc w:val="start"/>
        <w:rPr/>
      </w:pPr>
      <w:r>
        <w:rPr/>
        <w:t xml:space="preserve">When adding a new contact to buddy book user is promote to come in these inside informations. </w:t>
      </w:r>
    </w:p>
    <w:p>
      <w:pPr>
        <w:pStyle w:val="TextBody"/>
        <w:bidi w:val="0"/>
        <w:spacing w:before="0" w:after="283"/>
        <w:jc w:val="start"/>
        <w:rPr/>
      </w:pPr>
      <w:r>
        <w:rPr/>
        <w:t xml:space="preserve">Enter First Name: </w:t>
      </w:r>
    </w:p>
    <w:p>
      <w:pPr>
        <w:pStyle w:val="TextBody"/>
        <w:bidi w:val="0"/>
        <w:spacing w:before="0" w:after="283"/>
        <w:jc w:val="start"/>
        <w:rPr/>
      </w:pPr>
      <w:r>
        <w:rPr/>
        <w:t xml:space="preserve">Enter Last Name: </w:t>
      </w:r>
    </w:p>
    <w:p>
      <w:pPr>
        <w:pStyle w:val="TextBody"/>
        <w:bidi w:val="0"/>
        <w:spacing w:before="0" w:after="283"/>
        <w:jc w:val="start"/>
        <w:rPr/>
      </w:pPr>
      <w:r>
        <w:rPr/>
        <w:t xml:space="preserve">Enter Home Number: </w:t>
      </w:r>
    </w:p>
    <w:p>
      <w:pPr>
        <w:pStyle w:val="TextBody"/>
        <w:bidi w:val="0"/>
        <w:spacing w:before="0" w:after="283"/>
        <w:jc w:val="start"/>
        <w:rPr/>
      </w:pPr>
      <w:r>
        <w:rPr/>
        <w:t xml:space="preserve">Enter nomadic Number: </w:t>
      </w:r>
    </w:p>
    <w:p>
      <w:pPr>
        <w:pStyle w:val="TextBody"/>
        <w:bidi w:val="0"/>
        <w:spacing w:before="0" w:after="283"/>
        <w:jc w:val="start"/>
        <w:rPr/>
      </w:pPr>
      <w:r>
        <w:rPr/>
        <w:t xml:space="preserve">Make you wish to add more Numberss to phonebook ( Y/N ) ? </w:t>
      </w:r>
    </w:p>
    <w:p>
      <w:pPr>
        <w:pStyle w:val="TextBody"/>
        <w:bidi w:val="0"/>
        <w:spacing w:before="0" w:after="283"/>
        <w:jc w:val="start"/>
        <w:rPr/>
      </w:pPr>
      <w:r>
        <w:rPr/>
        <w:t xml:space="preserve">If the user choice is “ Y” above process is reiterating. If user choice is “ N” user redirected to chief bill of fare. </w:t>
      </w:r>
    </w:p>
    <w:p>
      <w:pPr>
        <w:pStyle w:val="Heading3"/>
        <w:bidi w:val="0"/>
        <w:jc w:val="start"/>
        <w:rPr/>
      </w:pPr>
      <w:r>
        <w:rPr/>
        <w:t xml:space="preserve">Modifying a contact </w:t>
      </w:r>
    </w:p>
    <w:p>
      <w:pPr>
        <w:pStyle w:val="TextBody"/>
        <w:bidi w:val="0"/>
        <w:spacing w:before="0" w:after="283"/>
        <w:jc w:val="start"/>
        <w:rPr/>
      </w:pPr>
      <w:r>
        <w:rPr/>
        <w:t xml:space="preserve">When a user selects this option it will expose all the saved contacts in buddy book and prompt user to choose a contact by contact order. After choosing the contact figure to redact, plan will give these options to choose. </w:t>
      </w:r>
    </w:p>
    <w:p>
      <w:pPr>
        <w:pStyle w:val="TextBody"/>
        <w:bidi w:val="0"/>
        <w:spacing w:before="0" w:after="283"/>
        <w:jc w:val="start"/>
        <w:rPr/>
      </w:pPr>
      <w:r>
        <w:rPr/>
        <w:t xml:space="preserve">1. Full Contact Press 1 </w:t>
      </w:r>
    </w:p>
    <w:p>
      <w:pPr>
        <w:pStyle w:val="TextBody"/>
        <w:bidi w:val="0"/>
        <w:spacing w:before="0" w:after="283"/>
        <w:jc w:val="start"/>
        <w:rPr/>
      </w:pPr>
      <w:r>
        <w:rPr/>
        <w:t xml:space="preserve">2. First Name Press 2 </w:t>
      </w:r>
    </w:p>
    <w:p>
      <w:pPr>
        <w:pStyle w:val="TextBody"/>
        <w:bidi w:val="0"/>
        <w:spacing w:before="0" w:after="283"/>
        <w:jc w:val="start"/>
        <w:rPr/>
      </w:pPr>
      <w:r>
        <w:rPr/>
        <w:t xml:space="preserve">3. Last Name Press 3 </w:t>
      </w:r>
    </w:p>
    <w:p>
      <w:pPr>
        <w:pStyle w:val="TextBody"/>
        <w:bidi w:val="0"/>
        <w:spacing w:before="0" w:after="283"/>
        <w:jc w:val="start"/>
        <w:rPr/>
      </w:pPr>
      <w:r>
        <w:rPr/>
        <w:t xml:space="preserve">4. Home Number Press 4 </w:t>
      </w:r>
    </w:p>
    <w:p>
      <w:pPr>
        <w:pStyle w:val="TextBody"/>
        <w:bidi w:val="0"/>
        <w:spacing w:before="0" w:after="283"/>
        <w:jc w:val="start"/>
        <w:rPr/>
      </w:pPr>
      <w:r>
        <w:rPr/>
        <w:t xml:space="preserve">5. Mobile Number imperativeness 5 </w:t>
      </w:r>
    </w:p>
    <w:p>
      <w:pPr>
        <w:pStyle w:val="TextBody"/>
        <w:bidi w:val="0"/>
        <w:spacing w:before="0" w:after="283"/>
        <w:jc w:val="start"/>
        <w:rPr/>
      </w:pPr>
      <w:r>
        <w:rPr/>
        <w:t xml:space="preserve">6. Travel to chief bill of fare imperativeness 6 </w:t>
      </w:r>
    </w:p>
    <w:p>
      <w:pPr>
        <w:pStyle w:val="TextBody"/>
        <w:bidi w:val="0"/>
        <w:spacing w:before="0" w:after="283"/>
        <w:jc w:val="start"/>
        <w:rPr/>
      </w:pPr>
      <w:r>
        <w:rPr/>
        <w:t xml:space="preserve">7. Exit imperativeness 7 </w:t>
      </w:r>
    </w:p>
    <w:p>
      <w:pPr>
        <w:pStyle w:val="TextBody"/>
        <w:bidi w:val="0"/>
        <w:spacing w:before="0" w:after="283"/>
        <w:jc w:val="start"/>
        <w:rPr/>
      </w:pPr>
      <w:r>
        <w:rPr/>
        <w:t xml:space="preserve">Selection 1-This gives user to modify a full contact. He can modify all the Fieldss in the contact. </w:t>
      </w:r>
    </w:p>
    <w:p>
      <w:pPr>
        <w:pStyle w:val="TextBody"/>
        <w:bidi w:val="0"/>
        <w:spacing w:before="0" w:after="283"/>
        <w:jc w:val="start"/>
        <w:rPr/>
      </w:pPr>
      <w:r>
        <w:rPr/>
        <w:t xml:space="preserve">Choice 2-if he selects figure two he can merely modify first name of the contact. </w:t>
      </w:r>
    </w:p>
    <w:p>
      <w:pPr>
        <w:pStyle w:val="TextBody"/>
        <w:bidi w:val="0"/>
        <w:spacing w:before="0" w:after="283"/>
        <w:jc w:val="start"/>
        <w:rPr/>
      </w:pPr>
      <w:r>
        <w:rPr/>
        <w:t xml:space="preserve">Selection 3- If he selects figure three he can merely modify Last name of the contact. </w:t>
      </w:r>
    </w:p>
    <w:p>
      <w:pPr>
        <w:pStyle w:val="TextBody"/>
        <w:bidi w:val="0"/>
        <w:spacing w:before="0" w:after="283"/>
        <w:jc w:val="start"/>
        <w:rPr/>
      </w:pPr>
      <w:r>
        <w:rPr/>
        <w:t xml:space="preserve">Selection 4- If he selects figure four he can merely modify Home figure of the contact. </w:t>
      </w:r>
    </w:p>
    <w:p>
      <w:pPr>
        <w:pStyle w:val="TextBody"/>
        <w:bidi w:val="0"/>
        <w:spacing w:before="0" w:after="283"/>
        <w:jc w:val="start"/>
        <w:rPr/>
      </w:pPr>
      <w:r>
        <w:rPr/>
        <w:t xml:space="preserve">Selection 5- If he selects figure five he can merely modify nomadic figure of the contact. </w:t>
      </w:r>
    </w:p>
    <w:p>
      <w:pPr>
        <w:pStyle w:val="TextBody"/>
        <w:bidi w:val="0"/>
        <w:spacing w:before="0" w:after="283"/>
        <w:jc w:val="start"/>
        <w:rPr/>
      </w:pPr>
      <w:r>
        <w:rPr/>
        <w:t xml:space="preserve">Selection 6- If he selects figure six he will airt to chief bill of fare. </w:t>
      </w:r>
    </w:p>
    <w:p>
      <w:pPr>
        <w:pStyle w:val="TextBody"/>
        <w:bidi w:val="0"/>
        <w:spacing w:before="0" w:after="283"/>
        <w:jc w:val="start"/>
        <w:rPr/>
      </w:pPr>
      <w:r>
        <w:rPr/>
        <w:t xml:space="preserve">Selection 7- If he selects figure seven plan will go out. </w:t>
      </w:r>
    </w:p>
    <w:p>
      <w:pPr>
        <w:pStyle w:val="Heading3"/>
        <w:bidi w:val="0"/>
        <w:jc w:val="start"/>
        <w:rPr/>
      </w:pPr>
      <w:r>
        <w:rPr/>
        <w:t xml:space="preserve">Display all contacts </w:t>
      </w:r>
    </w:p>
    <w:p>
      <w:pPr>
        <w:pStyle w:val="TextBody"/>
        <w:bidi w:val="0"/>
        <w:spacing w:before="0" w:after="283"/>
        <w:jc w:val="start"/>
        <w:rPr/>
      </w:pPr>
      <w:r>
        <w:rPr/>
        <w:t xml:space="preserve">This will expose the full contacts shop in buddy book. If there is n’t any contacts store in buddy book, it will expose </w:t>
      </w:r>
    </w:p>
    <w:p>
      <w:pPr>
        <w:pStyle w:val="TextBody"/>
        <w:bidi w:val="0"/>
        <w:spacing w:before="0" w:after="283"/>
        <w:jc w:val="start"/>
        <w:rPr/>
      </w:pPr>
      <w:r>
        <w:rPr/>
        <w:t xml:space="preserve">Phonebook is empty ; make you desire to add contacts? ( Y/N ) </w:t>
      </w:r>
    </w:p>
    <w:p>
      <w:pPr>
        <w:pStyle w:val="TextBody"/>
        <w:bidi w:val="0"/>
        <w:spacing w:before="0" w:after="283"/>
        <w:jc w:val="start"/>
        <w:rPr/>
      </w:pPr>
      <w:r>
        <w:rPr/>
        <w:t xml:space="preserve">If user selects ‘ Y ‘ he will motivate to add contact bill of fare. If he select ‘ N ‘ he will motivate to chief bill of fare. </w:t>
      </w:r>
    </w:p>
    <w:p>
      <w:pPr>
        <w:pStyle w:val="Heading3"/>
        <w:bidi w:val="0"/>
        <w:jc w:val="start"/>
        <w:rPr/>
      </w:pPr>
      <w:r>
        <w:rPr/>
        <w:t xml:space="preserve">Search contacts </w:t>
      </w:r>
    </w:p>
    <w:p>
      <w:pPr>
        <w:pStyle w:val="TextBody"/>
        <w:bidi w:val="0"/>
        <w:spacing w:before="0" w:after="283"/>
        <w:jc w:val="start"/>
        <w:rPr/>
      </w:pPr>
      <w:r>
        <w:rPr/>
        <w:t xml:space="preserve">In hunt bill of fare there are two options user can choose to make a hunt </w:t>
      </w:r>
    </w:p>
    <w:p>
      <w:pPr>
        <w:pStyle w:val="TextBody"/>
        <w:bidi w:val="0"/>
        <w:spacing w:before="0" w:after="283"/>
        <w:jc w:val="start"/>
        <w:rPr/>
      </w:pPr>
      <w:r>
        <w:rPr/>
        <w:t xml:space="preserve">1. Search by first missive </w:t>
      </w:r>
    </w:p>
    <w:p>
      <w:pPr>
        <w:pStyle w:val="TextBody"/>
        <w:bidi w:val="0"/>
        <w:spacing w:before="0" w:after="283"/>
        <w:jc w:val="start"/>
        <w:rPr/>
      </w:pPr>
      <w:r>
        <w:rPr/>
        <w:t xml:space="preserve">2. Search by first name </w:t>
      </w:r>
    </w:p>
    <w:p>
      <w:pPr>
        <w:pStyle w:val="TextBody"/>
        <w:bidi w:val="0"/>
        <w:spacing w:before="0" w:after="283"/>
        <w:jc w:val="start"/>
        <w:rPr/>
      </w:pPr>
      <w:r>
        <w:rPr/>
        <w:t xml:space="preserve">1. Search by first missive </w:t>
      </w:r>
    </w:p>
    <w:p>
      <w:pPr>
        <w:pStyle w:val="TextBody"/>
        <w:bidi w:val="0"/>
        <w:spacing w:before="0" w:after="283"/>
        <w:jc w:val="start"/>
        <w:rPr/>
      </w:pPr>
      <w:r>
        <w:rPr/>
        <w:t xml:space="preserve">Users prompt to come in a character and the plan will expose all records with names that start with that character. </w:t>
      </w:r>
    </w:p>
    <w:p>
      <w:pPr>
        <w:pStyle w:val="TextBody"/>
        <w:bidi w:val="0"/>
        <w:spacing w:before="0" w:after="283"/>
        <w:jc w:val="start"/>
        <w:rPr/>
      </w:pPr>
      <w:r>
        <w:rPr/>
        <w:t xml:space="preserve">2. Search by first name </w:t>
      </w:r>
    </w:p>
    <w:p>
      <w:pPr>
        <w:pStyle w:val="TextBody"/>
        <w:bidi w:val="0"/>
        <w:spacing w:before="0" w:after="283"/>
        <w:jc w:val="start"/>
        <w:rPr/>
      </w:pPr>
      <w:r>
        <w:rPr/>
        <w:t xml:space="preserve">This will expose all records starts with that entered name </w:t>
      </w:r>
    </w:p>
    <w:p>
      <w:pPr>
        <w:pStyle w:val="Heading3"/>
        <w:bidi w:val="0"/>
        <w:jc w:val="start"/>
        <w:rPr/>
      </w:pPr>
      <w:r>
        <w:rPr/>
        <w:t xml:space="preserve">5. Pseudo codification </w:t>
      </w:r>
    </w:p>
    <w:p>
      <w:pPr>
        <w:pStyle w:val="TextBody"/>
        <w:bidi w:val="0"/>
        <w:spacing w:before="0" w:after="283"/>
        <w:jc w:val="start"/>
        <w:rPr/>
      </w:pPr>
      <w:r>
        <w:rPr/>
        <w:t xml:space="preserve">Get down </w:t>
      </w:r>
    </w:p>
    <w:p>
      <w:pPr>
        <w:pStyle w:val="TextBody"/>
        <w:bidi w:val="0"/>
        <w:spacing w:before="0" w:after="283"/>
        <w:jc w:val="start"/>
        <w:rPr/>
      </w:pPr>
      <w:r>
        <w:rPr/>
        <w:t xml:space="preserve">read pick </w:t>
      </w:r>
    </w:p>
    <w:p>
      <w:pPr>
        <w:pStyle w:val="TextBody"/>
        <w:bidi w:val="0"/>
        <w:spacing w:before="0" w:after="283"/>
        <w:jc w:val="start"/>
        <w:rPr/>
      </w:pPr>
      <w:r>
        <w:rPr/>
        <w:t xml:space="preserve">Case pick </w:t>
      </w:r>
    </w:p>
    <w:p>
      <w:pPr>
        <w:pStyle w:val="TextBody"/>
        <w:bidi w:val="0"/>
        <w:spacing w:before="0" w:after="283"/>
        <w:jc w:val="start"/>
        <w:rPr/>
      </w:pPr>
      <w:r>
        <w:rPr/>
        <w:t xml:space="preserve">instance 1: Add friends </w:t>
      </w:r>
    </w:p>
    <w:p>
      <w:pPr>
        <w:pStyle w:val="TextBody"/>
        <w:bidi w:val="0"/>
        <w:spacing w:before="0" w:after="283"/>
        <w:jc w:val="start"/>
        <w:rPr/>
      </w:pPr>
      <w:r>
        <w:rPr/>
        <w:t xml:space="preserve">instance 2: Modify friends inside informations </w:t>
      </w:r>
    </w:p>
    <w:p>
      <w:pPr>
        <w:pStyle w:val="TextBody"/>
        <w:bidi w:val="0"/>
        <w:spacing w:before="0" w:after="283"/>
        <w:jc w:val="start"/>
        <w:rPr/>
      </w:pPr>
      <w:r>
        <w:rPr/>
        <w:t xml:space="preserve">instance 3: Display all my friends </w:t>
      </w:r>
    </w:p>
    <w:p>
      <w:pPr>
        <w:pStyle w:val="TextBody"/>
        <w:bidi w:val="0"/>
        <w:spacing w:before="0" w:after="283"/>
        <w:jc w:val="start"/>
        <w:rPr/>
      </w:pPr>
      <w:r>
        <w:rPr/>
        <w:t xml:space="preserve">instance 4: Search friends </w:t>
      </w:r>
    </w:p>
    <w:p>
      <w:pPr>
        <w:pStyle w:val="TextBody"/>
        <w:bidi w:val="0"/>
        <w:spacing w:before="0" w:after="283"/>
        <w:jc w:val="start"/>
        <w:rPr/>
      </w:pPr>
      <w:r>
        <w:rPr/>
        <w:t xml:space="preserve">instance 5: Exit </w:t>
      </w:r>
    </w:p>
    <w:p>
      <w:pPr>
        <w:pStyle w:val="TextBody"/>
        <w:bidi w:val="0"/>
        <w:spacing w:before="0" w:after="283"/>
        <w:jc w:val="start"/>
        <w:rPr/>
      </w:pPr>
      <w:r>
        <w:rPr/>
        <w:t xml:space="preserve">default: show “ Invalid choice ” </w:t>
      </w:r>
    </w:p>
    <w:p>
      <w:pPr>
        <w:pStyle w:val="TextBody"/>
        <w:bidi w:val="0"/>
        <w:spacing w:before="0" w:after="283"/>
        <w:jc w:val="start"/>
        <w:rPr/>
      </w:pPr>
      <w:r>
        <w:rPr/>
        <w:t xml:space="preserve">End instance </w:t>
      </w:r>
    </w:p>
    <w:p>
      <w:pPr>
        <w:pStyle w:val="TextBody"/>
        <w:bidi w:val="0"/>
        <w:spacing w:before="0" w:after="283"/>
        <w:jc w:val="start"/>
        <w:rPr/>
      </w:pPr>
      <w:r>
        <w:rPr/>
        <w:t xml:space="preserve">read count= 0 </w:t>
      </w:r>
    </w:p>
    <w:p>
      <w:pPr>
        <w:pStyle w:val="TextBody"/>
        <w:bidi w:val="0"/>
        <w:spacing w:before="0" w:after="283"/>
        <w:jc w:val="start"/>
        <w:rPr/>
      </w:pPr>
      <w:r>
        <w:rPr/>
        <w:t xml:space="preserve">If ( choice== 1 ) </w:t>
      </w:r>
    </w:p>
    <w:p>
      <w:pPr>
        <w:pStyle w:val="TextBody"/>
        <w:bidi w:val="0"/>
        <w:spacing w:before="0" w:after="283"/>
        <w:jc w:val="start"/>
        <w:rPr/>
      </w:pPr>
      <w:r>
        <w:rPr/>
        <w:t xml:space="preserve">If ( count== 10 ) </w:t>
      </w:r>
    </w:p>
    <w:p>
      <w:pPr>
        <w:pStyle w:val="TextBody"/>
        <w:bidi w:val="0"/>
        <w:spacing w:before="0" w:after="283"/>
        <w:jc w:val="start"/>
        <w:rPr/>
      </w:pPr>
      <w:r>
        <w:rPr/>
        <w:t xml:space="preserve">show “ You have exceeded the brother book capacity ” </w:t>
      </w:r>
    </w:p>
    <w:p>
      <w:pPr>
        <w:pStyle w:val="TextBody"/>
        <w:bidi w:val="0"/>
        <w:spacing w:before="0" w:after="283"/>
        <w:jc w:val="start"/>
        <w:rPr/>
      </w:pPr>
      <w:r>
        <w:rPr/>
        <w:t xml:space="preserve">Else </w:t>
      </w:r>
    </w:p>
    <w:p>
      <w:pPr>
        <w:pStyle w:val="TextBody"/>
        <w:bidi w:val="0"/>
        <w:spacing w:before="0" w:after="283"/>
        <w:jc w:val="start"/>
        <w:rPr/>
      </w:pPr>
      <w:r>
        <w:rPr/>
        <w:t xml:space="preserve">show “ Enter the first name ” </w:t>
      </w:r>
    </w:p>
    <w:p>
      <w:pPr>
        <w:pStyle w:val="TextBody"/>
        <w:bidi w:val="0"/>
        <w:spacing w:before="0" w:after="283"/>
        <w:jc w:val="start"/>
        <w:rPr/>
      </w:pPr>
      <w:r>
        <w:rPr/>
        <w:t xml:space="preserve">read firstName </w:t>
      </w:r>
    </w:p>
    <w:p>
      <w:pPr>
        <w:pStyle w:val="TextBody"/>
        <w:bidi w:val="0"/>
        <w:spacing w:before="0" w:after="283"/>
        <w:jc w:val="start"/>
        <w:rPr/>
      </w:pPr>
      <w:r>
        <w:rPr/>
        <w:t xml:space="preserve">show “ Enter the last name ” </w:t>
      </w:r>
    </w:p>
    <w:p>
      <w:pPr>
        <w:pStyle w:val="TextBody"/>
        <w:bidi w:val="0"/>
        <w:spacing w:before="0" w:after="283"/>
        <w:jc w:val="start"/>
        <w:rPr/>
      </w:pPr>
      <w:r>
        <w:rPr/>
        <w:t xml:space="preserve">read lastName </w:t>
      </w:r>
    </w:p>
    <w:p>
      <w:pPr>
        <w:pStyle w:val="TextBody"/>
        <w:bidi w:val="0"/>
        <w:spacing w:before="0" w:after="283"/>
        <w:jc w:val="start"/>
        <w:rPr/>
      </w:pPr>
      <w:r>
        <w:rPr/>
        <w:t xml:space="preserve">show “ Enter the place figure ” </w:t>
      </w:r>
    </w:p>
    <w:p>
      <w:pPr>
        <w:pStyle w:val="TextBody"/>
        <w:bidi w:val="0"/>
        <w:spacing w:before="0" w:after="283"/>
        <w:jc w:val="start"/>
        <w:rPr/>
      </w:pPr>
      <w:r>
        <w:rPr/>
        <w:t xml:space="preserve">read homeNum </w:t>
      </w:r>
    </w:p>
    <w:p>
      <w:pPr>
        <w:pStyle w:val="TextBody"/>
        <w:bidi w:val="0"/>
        <w:spacing w:before="0" w:after="283"/>
        <w:jc w:val="start"/>
        <w:rPr/>
      </w:pPr>
      <w:r>
        <w:rPr/>
        <w:t xml:space="preserve">show “ Enter the nomadic figure ” </w:t>
      </w:r>
    </w:p>
    <w:p>
      <w:pPr>
        <w:pStyle w:val="TextBody"/>
        <w:bidi w:val="0"/>
        <w:spacing w:before="0" w:after="283"/>
        <w:jc w:val="start"/>
        <w:rPr/>
      </w:pPr>
      <w:r>
        <w:rPr/>
        <w:t xml:space="preserve">read mobileNum </w:t>
      </w:r>
    </w:p>
    <w:p>
      <w:pPr>
        <w:pStyle w:val="TextBody"/>
        <w:bidi w:val="0"/>
        <w:spacing w:before="0" w:after="283"/>
        <w:jc w:val="start"/>
        <w:rPr/>
      </w:pPr>
      <w:r>
        <w:rPr/>
        <w:t xml:space="preserve">count= count+1 </w:t>
      </w:r>
    </w:p>
    <w:p>
      <w:pPr>
        <w:pStyle w:val="TextBody"/>
        <w:bidi w:val="0"/>
        <w:spacing w:before="0" w:after="283"/>
        <w:jc w:val="start"/>
        <w:rPr/>
      </w:pPr>
      <w:r>
        <w:rPr/>
        <w:t xml:space="preserve">show “ Data successfully saved! ! ! ” </w:t>
      </w:r>
    </w:p>
    <w:p>
      <w:pPr>
        <w:pStyle w:val="TextBody"/>
        <w:bidi w:val="0"/>
        <w:spacing w:before="0" w:after="283"/>
        <w:jc w:val="start"/>
        <w:rPr/>
      </w:pPr>
      <w:r>
        <w:rPr/>
        <w:t xml:space="preserve">show “ Do you wish to add more Numberss ( Y/N ) ? ” </w:t>
      </w:r>
    </w:p>
    <w:p>
      <w:pPr>
        <w:pStyle w:val="TextBody"/>
        <w:bidi w:val="0"/>
        <w:spacing w:before="0" w:after="283"/>
        <w:jc w:val="start"/>
        <w:rPr/>
      </w:pPr>
      <w:r>
        <w:rPr/>
        <w:t xml:space="preserve">read respond </w:t>
      </w:r>
    </w:p>
    <w:p>
      <w:pPr>
        <w:pStyle w:val="TextBody"/>
        <w:bidi w:val="0"/>
        <w:spacing w:before="0" w:after="283"/>
        <w:jc w:val="start"/>
        <w:rPr/>
      </w:pPr>
      <w:r>
        <w:rPr/>
        <w:t xml:space="preserve">If ( respond==’Y ‘ ) </w:t>
      </w:r>
    </w:p>
    <w:p>
      <w:pPr>
        <w:pStyle w:val="TextBody"/>
        <w:bidi w:val="0"/>
        <w:spacing w:before="0" w:after="283"/>
        <w:jc w:val="start"/>
        <w:rPr/>
      </w:pPr>
      <w:r>
        <w:rPr/>
        <w:t xml:space="preserve">return to instance 1 </w:t>
      </w:r>
    </w:p>
    <w:p>
      <w:pPr>
        <w:pStyle w:val="TextBody"/>
        <w:bidi w:val="0"/>
        <w:spacing w:before="0" w:after="283"/>
        <w:jc w:val="start"/>
        <w:rPr/>
      </w:pPr>
      <w:r>
        <w:rPr/>
        <w:t xml:space="preserve">Else </w:t>
      </w:r>
    </w:p>
    <w:p>
      <w:pPr>
        <w:pStyle w:val="TextBody"/>
        <w:bidi w:val="0"/>
        <w:spacing w:before="0" w:after="283"/>
        <w:jc w:val="start"/>
        <w:rPr/>
      </w:pPr>
      <w:r>
        <w:rPr/>
        <w:t xml:space="preserve">return to chief bill of fare </w:t>
      </w:r>
    </w:p>
    <w:p>
      <w:pPr>
        <w:pStyle w:val="TextBody"/>
        <w:bidi w:val="0"/>
        <w:spacing w:before="0" w:after="283"/>
        <w:jc w:val="start"/>
        <w:rPr/>
      </w:pPr>
      <w:r>
        <w:rPr/>
        <w:t xml:space="preserve">End if </w:t>
      </w:r>
    </w:p>
    <w:p>
      <w:pPr>
        <w:pStyle w:val="TextBody"/>
        <w:bidi w:val="0"/>
        <w:spacing w:before="0" w:after="283"/>
        <w:jc w:val="start"/>
        <w:rPr/>
      </w:pPr>
      <w:r>
        <w:rPr/>
        <w:t xml:space="preserve">End if </w:t>
      </w:r>
    </w:p>
    <w:p>
      <w:pPr>
        <w:pStyle w:val="TextBody"/>
        <w:bidi w:val="0"/>
        <w:spacing w:before="0" w:after="283"/>
        <w:jc w:val="start"/>
        <w:rPr/>
      </w:pPr>
      <w:r>
        <w:rPr/>
        <w:t xml:space="preserve">Else if ( choice== 2 ) </w:t>
      </w:r>
    </w:p>
    <w:p>
      <w:pPr>
        <w:pStyle w:val="TextBody"/>
        <w:bidi w:val="0"/>
        <w:spacing w:before="0" w:after="283"/>
        <w:jc w:val="start"/>
        <w:rPr/>
      </w:pPr>
      <w:r>
        <w:rPr/>
        <w:t xml:space="preserve">show “ Phone book contact list ” </w:t>
      </w:r>
    </w:p>
    <w:p>
      <w:pPr>
        <w:pStyle w:val="TextBody"/>
        <w:bidi w:val="0"/>
        <w:spacing w:before="0" w:after="283"/>
        <w:jc w:val="start"/>
        <w:rPr/>
      </w:pPr>
      <w:r>
        <w:rPr/>
        <w:t xml:space="preserve">i= 0 </w:t>
      </w:r>
    </w:p>
    <w:p>
      <w:pPr>
        <w:pStyle w:val="TextBody"/>
        <w:bidi w:val="0"/>
        <w:spacing w:before="0" w:after="283"/>
        <w:jc w:val="start"/>
        <w:rPr/>
      </w:pPr>
      <w:r>
        <w:rPr/>
        <w:t xml:space="preserve">while ( one &amp; lt ; = count ) </w:t>
      </w:r>
    </w:p>
    <w:p>
      <w:pPr>
        <w:pStyle w:val="TextBody"/>
        <w:bidi w:val="0"/>
        <w:spacing w:before="0" w:after="283"/>
        <w:jc w:val="start"/>
        <w:rPr/>
      </w:pPr>
      <w:r>
        <w:rPr/>
        <w:t xml:space="preserve">show firstName </w:t>
      </w:r>
    </w:p>
    <w:p>
      <w:pPr>
        <w:pStyle w:val="TextBody"/>
        <w:bidi w:val="0"/>
        <w:spacing w:before="0" w:after="283"/>
        <w:jc w:val="start"/>
        <w:rPr/>
      </w:pPr>
      <w:r>
        <w:rPr/>
        <w:t xml:space="preserve">show lastName </w:t>
      </w:r>
    </w:p>
    <w:p>
      <w:pPr>
        <w:pStyle w:val="TextBody"/>
        <w:bidi w:val="0"/>
        <w:spacing w:before="0" w:after="283"/>
        <w:jc w:val="start"/>
        <w:rPr/>
      </w:pPr>
      <w:r>
        <w:rPr/>
        <w:t xml:space="preserve">show homeNum </w:t>
      </w:r>
    </w:p>
    <w:p>
      <w:pPr>
        <w:pStyle w:val="TextBody"/>
        <w:bidi w:val="0"/>
        <w:spacing w:before="0" w:after="283"/>
        <w:jc w:val="start"/>
        <w:rPr/>
      </w:pPr>
      <w:r>
        <w:rPr/>
        <w:t xml:space="preserve">show mobileNum </w:t>
      </w:r>
    </w:p>
    <w:p>
      <w:pPr>
        <w:pStyle w:val="TextBody"/>
        <w:bidi w:val="0"/>
        <w:spacing w:before="0" w:after="283"/>
        <w:jc w:val="start"/>
        <w:rPr/>
      </w:pPr>
      <w:r>
        <w:rPr/>
        <w:t xml:space="preserve">i++ </w:t>
      </w:r>
    </w:p>
    <w:p>
      <w:pPr>
        <w:pStyle w:val="TextBody"/>
        <w:bidi w:val="0"/>
        <w:spacing w:before="0" w:after="283"/>
        <w:jc w:val="start"/>
        <w:rPr/>
      </w:pPr>
      <w:r>
        <w:rPr/>
        <w:t xml:space="preserve">End while </w:t>
      </w:r>
    </w:p>
    <w:p>
      <w:pPr>
        <w:pStyle w:val="TextBody"/>
        <w:bidi w:val="0"/>
        <w:spacing w:before="0" w:after="283"/>
        <w:jc w:val="start"/>
        <w:rPr/>
      </w:pPr>
      <w:r>
        <w:rPr/>
        <w:t xml:space="preserve">show “ Enter the figure of the contact that you want to modify ” </w:t>
      </w:r>
    </w:p>
    <w:p>
      <w:pPr>
        <w:pStyle w:val="TextBody"/>
        <w:bidi w:val="0"/>
        <w:spacing w:before="0" w:after="283"/>
        <w:jc w:val="start"/>
        <w:rPr/>
      </w:pPr>
      <w:r>
        <w:rPr/>
        <w:t xml:space="preserve">read respond </w:t>
      </w:r>
    </w:p>
    <w:p>
      <w:pPr>
        <w:pStyle w:val="TextBody"/>
        <w:bidi w:val="0"/>
        <w:spacing w:before="0" w:after="283"/>
        <w:jc w:val="start"/>
        <w:rPr/>
      </w:pPr>
      <w:r>
        <w:rPr/>
        <w:t xml:space="preserve">If ( respond &amp; gt ; count ) or ( respond &amp; lt ; 0 ) </w:t>
      </w:r>
    </w:p>
    <w:p>
      <w:pPr>
        <w:pStyle w:val="TextBody"/>
        <w:bidi w:val="0"/>
        <w:spacing w:before="0" w:after="283"/>
        <w:jc w:val="start"/>
        <w:rPr/>
      </w:pPr>
      <w:r>
        <w:rPr/>
        <w:t xml:space="preserve">show “ You have entered an invalid figure. Check and enter the right figure ” </w:t>
      </w:r>
    </w:p>
    <w:p>
      <w:pPr>
        <w:pStyle w:val="TextBody"/>
        <w:bidi w:val="0"/>
        <w:spacing w:before="0" w:after="283"/>
        <w:jc w:val="start"/>
        <w:rPr/>
      </w:pPr>
      <w:r>
        <w:rPr/>
        <w:t xml:space="preserve">Else </w:t>
      </w:r>
    </w:p>
    <w:p>
      <w:pPr>
        <w:pStyle w:val="TextBody"/>
        <w:bidi w:val="0"/>
        <w:spacing w:before="0" w:after="283"/>
        <w:jc w:val="start"/>
        <w:rPr/>
      </w:pPr>
      <w:r>
        <w:rPr/>
        <w:t xml:space="preserve">show “ If you want to modify: ” </w:t>
      </w:r>
    </w:p>
    <w:p>
      <w:pPr>
        <w:pStyle w:val="TextBody"/>
        <w:bidi w:val="0"/>
        <w:spacing w:before="0" w:after="283"/>
        <w:jc w:val="start"/>
        <w:rPr/>
      </w:pPr>
      <w:r>
        <w:rPr/>
        <w:t xml:space="preserve">show “ Full contact Press1 ” </w:t>
      </w:r>
    </w:p>
    <w:p>
      <w:pPr>
        <w:pStyle w:val="TextBody"/>
        <w:bidi w:val="0"/>
        <w:spacing w:before="0" w:after="283"/>
        <w:jc w:val="start"/>
        <w:rPr/>
      </w:pPr>
      <w:r>
        <w:rPr/>
        <w:t xml:space="preserve">show “ First name Press2 ” </w:t>
      </w:r>
    </w:p>
    <w:p>
      <w:pPr>
        <w:pStyle w:val="TextBody"/>
        <w:bidi w:val="0"/>
        <w:spacing w:before="0" w:after="283"/>
        <w:jc w:val="start"/>
        <w:rPr/>
      </w:pPr>
      <w:r>
        <w:rPr/>
        <w:t xml:space="preserve">show “ Last name Press3 ” </w:t>
      </w:r>
    </w:p>
    <w:p>
      <w:pPr>
        <w:pStyle w:val="TextBody"/>
        <w:bidi w:val="0"/>
        <w:spacing w:before="0" w:after="283"/>
        <w:jc w:val="start"/>
        <w:rPr/>
      </w:pPr>
      <w:r>
        <w:rPr/>
        <w:t xml:space="preserve">show “ Home figure Press4 ” </w:t>
      </w:r>
    </w:p>
    <w:p>
      <w:pPr>
        <w:pStyle w:val="TextBody"/>
        <w:bidi w:val="0"/>
        <w:spacing w:before="0" w:after="283"/>
        <w:jc w:val="start"/>
        <w:rPr/>
      </w:pPr>
      <w:r>
        <w:rPr/>
        <w:t xml:space="preserve">show “ Mobile figure Press5 ” </w:t>
      </w:r>
    </w:p>
    <w:p>
      <w:pPr>
        <w:pStyle w:val="TextBody"/>
        <w:bidi w:val="0"/>
        <w:spacing w:before="0" w:after="283"/>
        <w:jc w:val="start"/>
        <w:rPr/>
      </w:pPr>
      <w:r>
        <w:rPr/>
        <w:t xml:space="preserve">show “ Enter your pick ” </w:t>
      </w:r>
    </w:p>
    <w:p>
      <w:pPr>
        <w:pStyle w:val="TextBody"/>
        <w:bidi w:val="0"/>
        <w:spacing w:before="0" w:after="283"/>
        <w:jc w:val="start"/>
        <w:rPr/>
      </w:pPr>
      <w:r>
        <w:rPr/>
        <w:t xml:space="preserve">read respond </w:t>
      </w:r>
    </w:p>
    <w:p>
      <w:pPr>
        <w:pStyle w:val="TextBody"/>
        <w:bidi w:val="0"/>
        <w:spacing w:before="0" w:after="283"/>
        <w:jc w:val="start"/>
        <w:rPr/>
      </w:pPr>
      <w:r>
        <w:rPr/>
        <w:t xml:space="preserve">If ( respond== 1 ) </w:t>
      </w:r>
    </w:p>
    <w:p>
      <w:pPr>
        <w:pStyle w:val="TextBody"/>
        <w:bidi w:val="0"/>
        <w:spacing w:before="0" w:after="283"/>
        <w:jc w:val="start"/>
        <w:rPr/>
      </w:pPr>
      <w:r>
        <w:rPr/>
        <w:t xml:space="preserve">show “ contact you want to modify is: ” </w:t>
      </w:r>
    </w:p>
    <w:p>
      <w:pPr>
        <w:pStyle w:val="TextBody"/>
        <w:bidi w:val="0"/>
        <w:spacing w:before="0" w:after="283"/>
        <w:jc w:val="start"/>
        <w:rPr/>
      </w:pPr>
      <w:r>
        <w:rPr/>
        <w:t xml:space="preserve">show firstName </w:t>
      </w:r>
    </w:p>
    <w:p>
      <w:pPr>
        <w:pStyle w:val="TextBody"/>
        <w:bidi w:val="0"/>
        <w:spacing w:before="0" w:after="283"/>
        <w:jc w:val="start"/>
        <w:rPr/>
      </w:pPr>
      <w:r>
        <w:rPr/>
        <w:t xml:space="preserve">show lastName </w:t>
      </w:r>
    </w:p>
    <w:p>
      <w:pPr>
        <w:pStyle w:val="TextBody"/>
        <w:bidi w:val="0"/>
        <w:spacing w:before="0" w:after="283"/>
        <w:jc w:val="start"/>
        <w:rPr/>
      </w:pPr>
      <w:r>
        <w:rPr/>
        <w:t xml:space="preserve">show homeNum </w:t>
      </w:r>
    </w:p>
    <w:p>
      <w:pPr>
        <w:pStyle w:val="TextBody"/>
        <w:bidi w:val="0"/>
        <w:spacing w:before="0" w:after="283"/>
        <w:jc w:val="start"/>
        <w:rPr/>
      </w:pPr>
      <w:r>
        <w:rPr/>
        <w:t xml:space="preserve">show mobileNum </w:t>
      </w:r>
    </w:p>
    <w:p>
      <w:pPr>
        <w:pStyle w:val="TextBody"/>
        <w:bidi w:val="0"/>
        <w:spacing w:before="0" w:after="283"/>
        <w:jc w:val="start"/>
        <w:rPr/>
      </w:pPr>
      <w:r>
        <w:rPr/>
        <w:t xml:space="preserve">show “ Now come in your new informations ” </w:t>
      </w:r>
    </w:p>
    <w:p>
      <w:pPr>
        <w:pStyle w:val="TextBody"/>
        <w:bidi w:val="0"/>
        <w:spacing w:before="0" w:after="283"/>
        <w:jc w:val="start"/>
        <w:rPr/>
      </w:pPr>
      <w:r>
        <w:rPr/>
        <w:t xml:space="preserve">show “ Enter new first name ” </w:t>
      </w:r>
    </w:p>
    <w:p>
      <w:pPr>
        <w:pStyle w:val="TextBody"/>
        <w:bidi w:val="0"/>
        <w:spacing w:before="0" w:after="283"/>
        <w:jc w:val="start"/>
        <w:rPr/>
      </w:pPr>
      <w:r>
        <w:rPr/>
        <w:t xml:space="preserve">read firstName </w:t>
      </w:r>
    </w:p>
    <w:p>
      <w:pPr>
        <w:pStyle w:val="TextBody"/>
        <w:bidi w:val="0"/>
        <w:spacing w:before="0" w:after="283"/>
        <w:jc w:val="start"/>
        <w:rPr/>
      </w:pPr>
      <w:r>
        <w:rPr/>
        <w:t xml:space="preserve">show “ Enter new last name ” </w:t>
      </w:r>
    </w:p>
    <w:p>
      <w:pPr>
        <w:pStyle w:val="TextBody"/>
        <w:bidi w:val="0"/>
        <w:spacing w:before="0" w:after="283"/>
        <w:jc w:val="start"/>
        <w:rPr/>
      </w:pPr>
      <w:r>
        <w:rPr/>
        <w:t xml:space="preserve">read lastName </w:t>
      </w:r>
    </w:p>
    <w:p>
      <w:pPr>
        <w:pStyle w:val="TextBody"/>
        <w:bidi w:val="0"/>
        <w:spacing w:before="0" w:after="283"/>
        <w:jc w:val="start"/>
        <w:rPr/>
      </w:pPr>
      <w:r>
        <w:rPr/>
        <w:t xml:space="preserve">show “ Enter new place figure ” </w:t>
      </w:r>
    </w:p>
    <w:p>
      <w:pPr>
        <w:pStyle w:val="TextBody"/>
        <w:bidi w:val="0"/>
        <w:spacing w:before="0" w:after="283"/>
        <w:jc w:val="start"/>
        <w:rPr/>
      </w:pPr>
      <w:r>
        <w:rPr/>
        <w:t xml:space="preserve">read homeNum </w:t>
      </w:r>
    </w:p>
    <w:p>
      <w:pPr>
        <w:pStyle w:val="TextBody"/>
        <w:bidi w:val="0"/>
        <w:spacing w:before="0" w:after="283"/>
        <w:jc w:val="start"/>
        <w:rPr/>
      </w:pPr>
      <w:r>
        <w:rPr/>
        <w:t xml:space="preserve">show “ Enter new nomadic figure ” </w:t>
      </w:r>
    </w:p>
    <w:p>
      <w:pPr>
        <w:pStyle w:val="TextBody"/>
        <w:bidi w:val="0"/>
        <w:spacing w:before="0" w:after="283"/>
        <w:jc w:val="start"/>
        <w:rPr/>
      </w:pPr>
      <w:r>
        <w:rPr/>
        <w:t xml:space="preserve">read mobileNum </w:t>
      </w:r>
    </w:p>
    <w:p>
      <w:pPr>
        <w:pStyle w:val="TextBody"/>
        <w:bidi w:val="0"/>
        <w:spacing w:before="0" w:after="283"/>
        <w:jc w:val="start"/>
        <w:rPr/>
      </w:pPr>
      <w:r>
        <w:rPr/>
        <w:t xml:space="preserve">show “ Data successfully saved! ! ! ” </w:t>
      </w:r>
    </w:p>
    <w:p>
      <w:pPr>
        <w:pStyle w:val="TextBody"/>
        <w:bidi w:val="0"/>
        <w:spacing w:before="0" w:after="283"/>
        <w:jc w:val="start"/>
        <w:rPr/>
      </w:pPr>
      <w:r>
        <w:rPr/>
        <w:t xml:space="preserve">show “ Do you desire to modify an another contact ( Y/N ) ? ” </w:t>
      </w:r>
    </w:p>
    <w:p>
      <w:pPr>
        <w:pStyle w:val="TextBody"/>
        <w:bidi w:val="0"/>
        <w:spacing w:before="0" w:after="283"/>
        <w:jc w:val="start"/>
        <w:rPr/>
      </w:pPr>
      <w:r>
        <w:rPr/>
        <w:t xml:space="preserve">read reply </w:t>
      </w:r>
    </w:p>
    <w:p>
      <w:pPr>
        <w:pStyle w:val="TextBody"/>
        <w:bidi w:val="0"/>
        <w:spacing w:before="0" w:after="283"/>
        <w:jc w:val="start"/>
        <w:rPr/>
      </w:pPr>
      <w:r>
        <w:rPr/>
        <w:t xml:space="preserve">If ( answer==’Y ‘ ) </w:t>
      </w:r>
    </w:p>
    <w:p>
      <w:pPr>
        <w:pStyle w:val="TextBody"/>
        <w:bidi w:val="0"/>
        <w:spacing w:before="0" w:after="283"/>
        <w:jc w:val="start"/>
        <w:rPr/>
      </w:pPr>
      <w:r>
        <w:rPr/>
        <w:t xml:space="preserve">return to instance 2 </w:t>
      </w:r>
    </w:p>
    <w:p>
      <w:pPr>
        <w:pStyle w:val="TextBody"/>
        <w:bidi w:val="0"/>
        <w:spacing w:before="0" w:after="283"/>
        <w:jc w:val="start"/>
        <w:rPr/>
      </w:pPr>
      <w:r>
        <w:rPr/>
        <w:t xml:space="preserve">Else </w:t>
      </w:r>
    </w:p>
    <w:p>
      <w:pPr>
        <w:pStyle w:val="TextBody"/>
        <w:bidi w:val="0"/>
        <w:spacing w:before="0" w:after="283"/>
        <w:jc w:val="start"/>
        <w:rPr/>
      </w:pPr>
      <w:r>
        <w:rPr/>
        <w:t xml:space="preserve">return to chief bill of fare </w:t>
      </w:r>
    </w:p>
    <w:p>
      <w:pPr>
        <w:pStyle w:val="TextBody"/>
        <w:bidi w:val="0"/>
        <w:spacing w:before="0" w:after="283"/>
        <w:jc w:val="start"/>
        <w:rPr/>
      </w:pPr>
      <w:r>
        <w:rPr/>
        <w:t xml:space="preserve">End if </w:t>
      </w:r>
    </w:p>
    <w:p>
      <w:pPr>
        <w:pStyle w:val="TextBody"/>
        <w:bidi w:val="0"/>
        <w:spacing w:before="0" w:after="283"/>
        <w:jc w:val="start"/>
        <w:rPr/>
      </w:pPr>
      <w:r>
        <w:rPr/>
        <w:t xml:space="preserve">End if </w:t>
      </w:r>
    </w:p>
    <w:p>
      <w:pPr>
        <w:pStyle w:val="TextBody"/>
        <w:bidi w:val="0"/>
        <w:spacing w:before="0" w:after="283"/>
        <w:jc w:val="start"/>
        <w:rPr/>
      </w:pPr>
      <w:r>
        <w:rPr/>
        <w:t xml:space="preserve">Else if ( respond== 2 ) </w:t>
      </w:r>
    </w:p>
    <w:p>
      <w:pPr>
        <w:pStyle w:val="TextBody"/>
        <w:bidi w:val="0"/>
        <w:spacing w:before="0" w:after="283"/>
        <w:jc w:val="start"/>
        <w:rPr/>
      </w:pPr>
      <w:r>
        <w:rPr/>
        <w:t xml:space="preserve">show “ contact you want to modify is: ” </w:t>
      </w:r>
    </w:p>
    <w:p>
      <w:pPr>
        <w:pStyle w:val="TextBody"/>
        <w:bidi w:val="0"/>
        <w:spacing w:before="0" w:after="283"/>
        <w:jc w:val="start"/>
        <w:rPr/>
      </w:pPr>
      <w:r>
        <w:rPr/>
        <w:t xml:space="preserve">show firstName </w:t>
      </w:r>
    </w:p>
    <w:p>
      <w:pPr>
        <w:pStyle w:val="TextBody"/>
        <w:bidi w:val="0"/>
        <w:spacing w:before="0" w:after="283"/>
        <w:jc w:val="start"/>
        <w:rPr/>
      </w:pPr>
      <w:r>
        <w:rPr/>
        <w:t xml:space="preserve">show lastName </w:t>
      </w:r>
    </w:p>
    <w:p>
      <w:pPr>
        <w:pStyle w:val="TextBody"/>
        <w:bidi w:val="0"/>
        <w:spacing w:before="0" w:after="283"/>
        <w:jc w:val="start"/>
        <w:rPr/>
      </w:pPr>
      <w:r>
        <w:rPr/>
        <w:t xml:space="preserve">show homeNum </w:t>
      </w:r>
    </w:p>
    <w:p>
      <w:pPr>
        <w:pStyle w:val="TextBody"/>
        <w:bidi w:val="0"/>
        <w:spacing w:before="0" w:after="283"/>
        <w:jc w:val="start"/>
        <w:rPr/>
      </w:pPr>
      <w:r>
        <w:rPr/>
        <w:t xml:space="preserve">show mobileNum </w:t>
      </w:r>
    </w:p>
    <w:p>
      <w:pPr>
        <w:pStyle w:val="TextBody"/>
        <w:bidi w:val="0"/>
        <w:spacing w:before="0" w:after="283"/>
        <w:jc w:val="start"/>
        <w:rPr/>
      </w:pPr>
      <w:r>
        <w:rPr/>
        <w:t xml:space="preserve">show “ Now come in your new informations ” </w:t>
      </w:r>
    </w:p>
    <w:p>
      <w:pPr>
        <w:pStyle w:val="TextBody"/>
        <w:bidi w:val="0"/>
        <w:spacing w:before="0" w:after="283"/>
        <w:jc w:val="start"/>
        <w:rPr/>
      </w:pPr>
      <w:r>
        <w:rPr/>
        <w:t xml:space="preserve">show “ Enter new first name ” </w:t>
      </w:r>
    </w:p>
    <w:p>
      <w:pPr>
        <w:pStyle w:val="TextBody"/>
        <w:bidi w:val="0"/>
        <w:spacing w:before="0" w:after="283"/>
        <w:jc w:val="start"/>
        <w:rPr/>
      </w:pPr>
      <w:r>
        <w:rPr/>
        <w:t xml:space="preserve">read firstName </w:t>
      </w:r>
    </w:p>
    <w:p>
      <w:pPr>
        <w:pStyle w:val="TextBody"/>
        <w:bidi w:val="0"/>
        <w:spacing w:before="0" w:after="283"/>
        <w:jc w:val="start"/>
        <w:rPr/>
      </w:pPr>
      <w:r>
        <w:rPr/>
        <w:t xml:space="preserve">show “ Data successfully saved! ! ! ” </w:t>
      </w:r>
    </w:p>
    <w:p>
      <w:pPr>
        <w:pStyle w:val="TextBody"/>
        <w:bidi w:val="0"/>
        <w:spacing w:before="0" w:after="283"/>
        <w:jc w:val="start"/>
        <w:rPr/>
      </w:pPr>
      <w:r>
        <w:rPr/>
        <w:t xml:space="preserve">show “ Do you desire to modify an another contact ( Y/N ) ? ” </w:t>
      </w:r>
    </w:p>
    <w:p>
      <w:pPr>
        <w:pStyle w:val="TextBody"/>
        <w:bidi w:val="0"/>
        <w:spacing w:before="0" w:after="283"/>
        <w:jc w:val="start"/>
        <w:rPr/>
      </w:pPr>
      <w:r>
        <w:rPr/>
        <w:t xml:space="preserve">read reply </w:t>
      </w:r>
    </w:p>
    <w:p>
      <w:pPr>
        <w:pStyle w:val="TextBody"/>
        <w:bidi w:val="0"/>
        <w:spacing w:before="0" w:after="283"/>
        <w:jc w:val="start"/>
        <w:rPr/>
      </w:pPr>
      <w:r>
        <w:rPr/>
        <w:t xml:space="preserve">If ( answer==’Y ‘ ) </w:t>
      </w:r>
    </w:p>
    <w:p>
      <w:pPr>
        <w:pStyle w:val="TextBody"/>
        <w:bidi w:val="0"/>
        <w:spacing w:before="0" w:after="283"/>
        <w:jc w:val="start"/>
        <w:rPr/>
      </w:pPr>
      <w:r>
        <w:rPr/>
        <w:t xml:space="preserve">return to instance 2 </w:t>
      </w:r>
    </w:p>
    <w:p>
      <w:pPr>
        <w:pStyle w:val="TextBody"/>
        <w:bidi w:val="0"/>
        <w:spacing w:before="0" w:after="283"/>
        <w:jc w:val="start"/>
        <w:rPr/>
      </w:pPr>
      <w:r>
        <w:rPr/>
        <w:t xml:space="preserve">Else </w:t>
      </w:r>
    </w:p>
    <w:p>
      <w:pPr>
        <w:pStyle w:val="TextBody"/>
        <w:bidi w:val="0"/>
        <w:spacing w:before="0" w:after="283"/>
        <w:jc w:val="start"/>
        <w:rPr/>
      </w:pPr>
      <w:r>
        <w:rPr/>
        <w:t xml:space="preserve">return to chief bill of fare </w:t>
      </w:r>
    </w:p>
    <w:p>
      <w:pPr>
        <w:pStyle w:val="TextBody"/>
        <w:bidi w:val="0"/>
        <w:spacing w:before="0" w:after="283"/>
        <w:jc w:val="start"/>
        <w:rPr/>
      </w:pPr>
      <w:r>
        <w:rPr/>
        <w:t xml:space="preserve">End if </w:t>
      </w:r>
    </w:p>
    <w:p>
      <w:pPr>
        <w:pStyle w:val="TextBody"/>
        <w:bidi w:val="0"/>
        <w:spacing w:before="0" w:after="283"/>
        <w:jc w:val="start"/>
        <w:rPr/>
      </w:pPr>
      <w:r>
        <w:rPr/>
        <w:t xml:space="preserve">Else if ( respond== 3 ) </w:t>
      </w:r>
    </w:p>
    <w:p>
      <w:pPr>
        <w:pStyle w:val="TextBody"/>
        <w:bidi w:val="0"/>
        <w:spacing w:before="0" w:after="283"/>
        <w:jc w:val="start"/>
        <w:rPr/>
      </w:pPr>
      <w:r>
        <w:rPr/>
        <w:t xml:space="preserve">show “ contact you want to modify is: ” </w:t>
      </w:r>
    </w:p>
    <w:p>
      <w:pPr>
        <w:pStyle w:val="TextBody"/>
        <w:bidi w:val="0"/>
        <w:spacing w:before="0" w:after="283"/>
        <w:jc w:val="start"/>
        <w:rPr/>
      </w:pPr>
      <w:r>
        <w:rPr/>
        <w:t xml:space="preserve">show firstName </w:t>
      </w:r>
    </w:p>
    <w:p>
      <w:pPr>
        <w:pStyle w:val="TextBody"/>
        <w:bidi w:val="0"/>
        <w:spacing w:before="0" w:after="283"/>
        <w:jc w:val="start"/>
        <w:rPr/>
      </w:pPr>
      <w:r>
        <w:rPr/>
        <w:t xml:space="preserve">show lastName </w:t>
      </w:r>
    </w:p>
    <w:p>
      <w:pPr>
        <w:pStyle w:val="TextBody"/>
        <w:bidi w:val="0"/>
        <w:spacing w:before="0" w:after="283"/>
        <w:jc w:val="start"/>
        <w:rPr/>
      </w:pPr>
      <w:r>
        <w:rPr/>
        <w:t xml:space="preserve">show homeNum </w:t>
      </w:r>
    </w:p>
    <w:p>
      <w:pPr>
        <w:pStyle w:val="TextBody"/>
        <w:bidi w:val="0"/>
        <w:spacing w:before="0" w:after="283"/>
        <w:jc w:val="start"/>
        <w:rPr/>
      </w:pPr>
      <w:r>
        <w:rPr/>
        <w:t xml:space="preserve">show mobileNum </w:t>
      </w:r>
    </w:p>
    <w:p>
      <w:pPr>
        <w:pStyle w:val="TextBody"/>
        <w:bidi w:val="0"/>
        <w:spacing w:before="0" w:after="283"/>
        <w:jc w:val="start"/>
        <w:rPr/>
      </w:pPr>
      <w:r>
        <w:rPr/>
        <w:t xml:space="preserve">show “ Now come in your new informations ” </w:t>
      </w:r>
    </w:p>
    <w:p>
      <w:pPr>
        <w:pStyle w:val="TextBody"/>
        <w:bidi w:val="0"/>
        <w:spacing w:before="0" w:after="283"/>
        <w:jc w:val="start"/>
        <w:rPr/>
      </w:pPr>
      <w:r>
        <w:rPr/>
        <w:t xml:space="preserve">show “ Enter new last name ” </w:t>
      </w:r>
    </w:p>
    <w:p>
      <w:pPr>
        <w:pStyle w:val="TextBody"/>
        <w:bidi w:val="0"/>
        <w:spacing w:before="0" w:after="283"/>
        <w:jc w:val="start"/>
        <w:rPr/>
      </w:pPr>
      <w:r>
        <w:rPr/>
        <w:t xml:space="preserve">read lastName </w:t>
      </w:r>
    </w:p>
    <w:p>
      <w:pPr>
        <w:pStyle w:val="TextBody"/>
        <w:bidi w:val="0"/>
        <w:spacing w:before="0" w:after="283"/>
        <w:jc w:val="start"/>
        <w:rPr/>
      </w:pPr>
      <w:r>
        <w:rPr/>
        <w:t xml:space="preserve">show “ Data successfully saved! ! ! ” </w:t>
      </w:r>
    </w:p>
    <w:p>
      <w:pPr>
        <w:pStyle w:val="TextBody"/>
        <w:bidi w:val="0"/>
        <w:spacing w:before="0" w:after="283"/>
        <w:jc w:val="start"/>
        <w:rPr/>
      </w:pPr>
      <w:r>
        <w:rPr/>
        <w:t xml:space="preserve">show “ Do you desire to modify an another contact ( Y/N ) ? ” </w:t>
      </w:r>
    </w:p>
    <w:p>
      <w:pPr>
        <w:pStyle w:val="TextBody"/>
        <w:bidi w:val="0"/>
        <w:spacing w:before="0" w:after="283"/>
        <w:jc w:val="start"/>
        <w:rPr/>
      </w:pPr>
      <w:r>
        <w:rPr/>
        <w:t xml:space="preserve">read reply </w:t>
      </w:r>
    </w:p>
    <w:p>
      <w:pPr>
        <w:pStyle w:val="TextBody"/>
        <w:bidi w:val="0"/>
        <w:spacing w:before="0" w:after="283"/>
        <w:jc w:val="start"/>
        <w:rPr/>
      </w:pPr>
      <w:r>
        <w:rPr/>
        <w:t xml:space="preserve">If ( answer==’Y ‘ ) </w:t>
      </w:r>
    </w:p>
    <w:p>
      <w:pPr>
        <w:pStyle w:val="TextBody"/>
        <w:bidi w:val="0"/>
        <w:spacing w:before="0" w:after="283"/>
        <w:jc w:val="start"/>
        <w:rPr/>
      </w:pPr>
      <w:r>
        <w:rPr/>
        <w:t xml:space="preserve">return to instance 2 </w:t>
      </w:r>
    </w:p>
    <w:p>
      <w:pPr>
        <w:pStyle w:val="TextBody"/>
        <w:bidi w:val="0"/>
        <w:spacing w:before="0" w:after="283"/>
        <w:jc w:val="start"/>
        <w:rPr/>
      </w:pPr>
      <w:r>
        <w:rPr/>
        <w:t xml:space="preserve">Else </w:t>
      </w:r>
    </w:p>
    <w:p>
      <w:pPr>
        <w:pStyle w:val="TextBody"/>
        <w:bidi w:val="0"/>
        <w:spacing w:before="0" w:after="283"/>
        <w:jc w:val="start"/>
        <w:rPr/>
      </w:pPr>
      <w:r>
        <w:rPr/>
        <w:t xml:space="preserve">return to chief bill of fare </w:t>
      </w:r>
    </w:p>
    <w:p>
      <w:pPr>
        <w:pStyle w:val="TextBody"/>
        <w:bidi w:val="0"/>
        <w:spacing w:before="0" w:after="283"/>
        <w:jc w:val="start"/>
        <w:rPr/>
      </w:pPr>
      <w:r>
        <w:rPr/>
        <w:t xml:space="preserve">End if </w:t>
      </w:r>
    </w:p>
    <w:p>
      <w:pPr>
        <w:pStyle w:val="TextBody"/>
        <w:bidi w:val="0"/>
        <w:spacing w:before="0" w:after="283"/>
        <w:jc w:val="start"/>
        <w:rPr/>
      </w:pPr>
      <w:r>
        <w:rPr/>
        <w:t xml:space="preserve">Else if ( respond== 4 ) </w:t>
      </w:r>
    </w:p>
    <w:p>
      <w:pPr>
        <w:pStyle w:val="TextBody"/>
        <w:bidi w:val="0"/>
        <w:spacing w:before="0" w:after="283"/>
        <w:jc w:val="start"/>
        <w:rPr/>
      </w:pPr>
      <w:r>
        <w:rPr/>
        <w:t xml:space="preserve">show “ contact you want to modify is: ” </w:t>
      </w:r>
    </w:p>
    <w:p>
      <w:pPr>
        <w:pStyle w:val="TextBody"/>
        <w:bidi w:val="0"/>
        <w:spacing w:before="0" w:after="283"/>
        <w:jc w:val="start"/>
        <w:rPr/>
      </w:pPr>
      <w:r>
        <w:rPr/>
        <w:t xml:space="preserve">show firstName </w:t>
      </w:r>
    </w:p>
    <w:p>
      <w:pPr>
        <w:pStyle w:val="TextBody"/>
        <w:bidi w:val="0"/>
        <w:spacing w:before="0" w:after="283"/>
        <w:jc w:val="start"/>
        <w:rPr/>
      </w:pPr>
      <w:r>
        <w:rPr/>
        <w:t xml:space="preserve">show lastName </w:t>
      </w:r>
    </w:p>
    <w:p>
      <w:pPr>
        <w:pStyle w:val="TextBody"/>
        <w:bidi w:val="0"/>
        <w:spacing w:before="0" w:after="283"/>
        <w:jc w:val="start"/>
        <w:rPr/>
      </w:pPr>
      <w:r>
        <w:rPr/>
        <w:t xml:space="preserve">show homeNum </w:t>
      </w:r>
    </w:p>
    <w:p>
      <w:pPr>
        <w:pStyle w:val="TextBody"/>
        <w:bidi w:val="0"/>
        <w:spacing w:before="0" w:after="283"/>
        <w:jc w:val="start"/>
        <w:rPr/>
      </w:pPr>
      <w:r>
        <w:rPr/>
        <w:t xml:space="preserve">show mobileNum </w:t>
      </w:r>
    </w:p>
    <w:p>
      <w:pPr>
        <w:pStyle w:val="TextBody"/>
        <w:bidi w:val="0"/>
        <w:spacing w:before="0" w:after="283"/>
        <w:jc w:val="start"/>
        <w:rPr/>
      </w:pPr>
      <w:r>
        <w:rPr/>
        <w:t xml:space="preserve">show “ Now come in your new informations ” </w:t>
      </w:r>
    </w:p>
    <w:p>
      <w:pPr>
        <w:pStyle w:val="TextBody"/>
        <w:bidi w:val="0"/>
        <w:spacing w:before="0" w:after="283"/>
        <w:jc w:val="start"/>
        <w:rPr/>
      </w:pPr>
      <w:r>
        <w:rPr/>
        <w:t xml:space="preserve">show “ Enter new place figure ” </w:t>
      </w:r>
    </w:p>
    <w:p>
      <w:pPr>
        <w:pStyle w:val="TextBody"/>
        <w:bidi w:val="0"/>
        <w:spacing w:before="0" w:after="283"/>
        <w:jc w:val="start"/>
        <w:rPr/>
      </w:pPr>
      <w:r>
        <w:rPr/>
        <w:t xml:space="preserve">read homeNum </w:t>
      </w:r>
    </w:p>
    <w:p>
      <w:pPr>
        <w:pStyle w:val="TextBody"/>
        <w:bidi w:val="0"/>
        <w:spacing w:before="0" w:after="283"/>
        <w:jc w:val="start"/>
        <w:rPr/>
      </w:pPr>
      <w:r>
        <w:rPr/>
        <w:t xml:space="preserve">show “ Data successfully saved! ! ! ” </w:t>
      </w:r>
    </w:p>
    <w:p>
      <w:pPr>
        <w:pStyle w:val="TextBody"/>
        <w:bidi w:val="0"/>
        <w:spacing w:before="0" w:after="283"/>
        <w:jc w:val="start"/>
        <w:rPr/>
      </w:pPr>
      <w:r>
        <w:rPr/>
        <w:t xml:space="preserve">show “ Do you desire to modify an another contact ( Y/N ) ? ” </w:t>
      </w:r>
    </w:p>
    <w:p>
      <w:pPr>
        <w:pStyle w:val="TextBody"/>
        <w:bidi w:val="0"/>
        <w:spacing w:before="0" w:after="283"/>
        <w:jc w:val="start"/>
        <w:rPr/>
      </w:pPr>
      <w:r>
        <w:rPr/>
        <w:t xml:space="preserve">read reply </w:t>
      </w:r>
    </w:p>
    <w:p>
      <w:pPr>
        <w:pStyle w:val="TextBody"/>
        <w:bidi w:val="0"/>
        <w:spacing w:before="0" w:after="283"/>
        <w:jc w:val="start"/>
        <w:rPr/>
      </w:pPr>
      <w:r>
        <w:rPr/>
        <w:t xml:space="preserve">If ( answer==’Y ‘ ) </w:t>
      </w:r>
    </w:p>
    <w:p>
      <w:pPr>
        <w:pStyle w:val="TextBody"/>
        <w:bidi w:val="0"/>
        <w:spacing w:before="0" w:after="283"/>
        <w:jc w:val="start"/>
        <w:rPr/>
      </w:pPr>
      <w:r>
        <w:rPr/>
        <w:t xml:space="preserve">return to instance 2 </w:t>
      </w:r>
    </w:p>
    <w:p>
      <w:pPr>
        <w:pStyle w:val="TextBody"/>
        <w:bidi w:val="0"/>
        <w:spacing w:before="0" w:after="283"/>
        <w:jc w:val="start"/>
        <w:rPr/>
      </w:pPr>
      <w:r>
        <w:rPr/>
        <w:t xml:space="preserve">Else </w:t>
      </w:r>
    </w:p>
    <w:p>
      <w:pPr>
        <w:pStyle w:val="TextBody"/>
        <w:bidi w:val="0"/>
        <w:spacing w:before="0" w:after="283"/>
        <w:jc w:val="start"/>
        <w:rPr/>
      </w:pPr>
      <w:r>
        <w:rPr/>
        <w:t xml:space="preserve">return to chief bill of fare </w:t>
      </w:r>
    </w:p>
    <w:p>
      <w:pPr>
        <w:pStyle w:val="TextBody"/>
        <w:bidi w:val="0"/>
        <w:spacing w:before="0" w:after="283"/>
        <w:jc w:val="start"/>
        <w:rPr/>
      </w:pPr>
      <w:r>
        <w:rPr/>
        <w:t xml:space="preserve">End if </w:t>
      </w:r>
    </w:p>
    <w:p>
      <w:pPr>
        <w:pStyle w:val="TextBody"/>
        <w:bidi w:val="0"/>
        <w:spacing w:before="0" w:after="283"/>
        <w:jc w:val="start"/>
        <w:rPr/>
      </w:pPr>
      <w:r>
        <w:rPr/>
        <w:t xml:space="preserve">Else if ( respond== 5 ) </w:t>
      </w:r>
    </w:p>
    <w:p>
      <w:pPr>
        <w:pStyle w:val="TextBody"/>
        <w:bidi w:val="0"/>
        <w:spacing w:before="0" w:after="283"/>
        <w:jc w:val="start"/>
        <w:rPr/>
      </w:pPr>
      <w:r>
        <w:rPr/>
        <w:t xml:space="preserve">show “ contact you want to modify is: ” </w:t>
      </w:r>
    </w:p>
    <w:p>
      <w:pPr>
        <w:pStyle w:val="TextBody"/>
        <w:bidi w:val="0"/>
        <w:spacing w:before="0" w:after="283"/>
        <w:jc w:val="start"/>
        <w:rPr/>
      </w:pPr>
      <w:r>
        <w:rPr/>
        <w:t xml:space="preserve">show firstName </w:t>
      </w:r>
    </w:p>
    <w:p>
      <w:pPr>
        <w:pStyle w:val="TextBody"/>
        <w:bidi w:val="0"/>
        <w:spacing w:before="0" w:after="283"/>
        <w:jc w:val="start"/>
        <w:rPr/>
      </w:pPr>
      <w:r>
        <w:rPr/>
        <w:t xml:space="preserve">show lastName </w:t>
      </w:r>
    </w:p>
    <w:p>
      <w:pPr>
        <w:pStyle w:val="TextBody"/>
        <w:bidi w:val="0"/>
        <w:spacing w:before="0" w:after="283"/>
        <w:jc w:val="start"/>
        <w:rPr/>
      </w:pPr>
      <w:r>
        <w:rPr/>
        <w:t xml:space="preserve">show homeNum </w:t>
      </w:r>
    </w:p>
    <w:p>
      <w:pPr>
        <w:pStyle w:val="TextBody"/>
        <w:bidi w:val="0"/>
        <w:spacing w:before="0" w:after="283"/>
        <w:jc w:val="start"/>
        <w:rPr/>
      </w:pPr>
      <w:r>
        <w:rPr/>
        <w:t xml:space="preserve">show mobileNum </w:t>
      </w:r>
    </w:p>
    <w:p>
      <w:pPr>
        <w:pStyle w:val="TextBody"/>
        <w:bidi w:val="0"/>
        <w:spacing w:before="0" w:after="283"/>
        <w:jc w:val="start"/>
        <w:rPr/>
      </w:pPr>
      <w:r>
        <w:rPr/>
        <w:t xml:space="preserve">show “ Now come in your new informations ” </w:t>
      </w:r>
    </w:p>
    <w:p>
      <w:pPr>
        <w:pStyle w:val="TextBody"/>
        <w:bidi w:val="0"/>
        <w:spacing w:before="0" w:after="283"/>
        <w:jc w:val="start"/>
        <w:rPr/>
      </w:pPr>
      <w:r>
        <w:rPr/>
        <w:t xml:space="preserve">show “ Enter new nomadic figure ” </w:t>
      </w:r>
    </w:p>
    <w:p>
      <w:pPr>
        <w:pStyle w:val="TextBody"/>
        <w:bidi w:val="0"/>
        <w:spacing w:before="0" w:after="283"/>
        <w:jc w:val="start"/>
        <w:rPr/>
      </w:pPr>
      <w:r>
        <w:rPr/>
        <w:t xml:space="preserve">read mobileNum </w:t>
      </w:r>
    </w:p>
    <w:p>
      <w:pPr>
        <w:pStyle w:val="TextBody"/>
        <w:bidi w:val="0"/>
        <w:spacing w:before="0" w:after="283"/>
        <w:jc w:val="start"/>
        <w:rPr/>
      </w:pPr>
      <w:r>
        <w:rPr/>
        <w:t xml:space="preserve">show “ Data successfully saved! ! ! ” </w:t>
      </w:r>
    </w:p>
    <w:p>
      <w:pPr>
        <w:pStyle w:val="TextBody"/>
        <w:bidi w:val="0"/>
        <w:spacing w:before="0" w:after="283"/>
        <w:jc w:val="start"/>
        <w:rPr/>
      </w:pPr>
      <w:r>
        <w:rPr/>
        <w:t xml:space="preserve">show “ Do you desire to modify an another contact ( Y/N ) ? ” </w:t>
      </w:r>
    </w:p>
    <w:p>
      <w:pPr>
        <w:pStyle w:val="TextBody"/>
        <w:bidi w:val="0"/>
        <w:spacing w:before="0" w:after="283"/>
        <w:jc w:val="start"/>
        <w:rPr/>
      </w:pPr>
      <w:r>
        <w:rPr/>
        <w:t xml:space="preserve">read reply </w:t>
      </w:r>
    </w:p>
    <w:p>
      <w:pPr>
        <w:pStyle w:val="TextBody"/>
        <w:bidi w:val="0"/>
        <w:spacing w:before="0" w:after="283"/>
        <w:jc w:val="start"/>
        <w:rPr/>
      </w:pPr>
      <w:r>
        <w:rPr/>
        <w:t xml:space="preserve">If ( answer==’Y ‘ ) </w:t>
      </w:r>
    </w:p>
    <w:p>
      <w:pPr>
        <w:pStyle w:val="TextBody"/>
        <w:bidi w:val="0"/>
        <w:spacing w:before="0" w:after="283"/>
        <w:jc w:val="start"/>
        <w:rPr/>
      </w:pPr>
      <w:r>
        <w:rPr/>
        <w:t xml:space="preserve">return to instance 2 </w:t>
      </w:r>
    </w:p>
    <w:p>
      <w:pPr>
        <w:pStyle w:val="TextBody"/>
        <w:bidi w:val="0"/>
        <w:spacing w:before="0" w:after="283"/>
        <w:jc w:val="start"/>
        <w:rPr/>
      </w:pPr>
      <w:r>
        <w:rPr/>
        <w:t xml:space="preserve">Else </w:t>
      </w:r>
    </w:p>
    <w:p>
      <w:pPr>
        <w:pStyle w:val="TextBody"/>
        <w:bidi w:val="0"/>
        <w:spacing w:before="0" w:after="283"/>
        <w:jc w:val="start"/>
        <w:rPr/>
      </w:pPr>
      <w:r>
        <w:rPr/>
        <w:t xml:space="preserve">return to chief bill of fare </w:t>
      </w:r>
    </w:p>
    <w:p>
      <w:pPr>
        <w:pStyle w:val="TextBody"/>
        <w:bidi w:val="0"/>
        <w:spacing w:before="0" w:after="283"/>
        <w:jc w:val="start"/>
        <w:rPr/>
      </w:pPr>
      <w:r>
        <w:rPr/>
        <w:t xml:space="preserve">End if </w:t>
      </w:r>
    </w:p>
    <w:p>
      <w:pPr>
        <w:pStyle w:val="TextBody"/>
        <w:bidi w:val="0"/>
        <w:spacing w:before="0" w:after="283"/>
        <w:jc w:val="start"/>
        <w:rPr/>
      </w:pPr>
      <w:r>
        <w:rPr/>
        <w:t xml:space="preserve">Else </w:t>
      </w:r>
    </w:p>
    <w:p>
      <w:pPr>
        <w:pStyle w:val="TextBody"/>
        <w:bidi w:val="0"/>
        <w:spacing w:before="0" w:after="283"/>
        <w:jc w:val="start"/>
        <w:rPr/>
      </w:pPr>
      <w:r>
        <w:rPr/>
        <w:t xml:space="preserve">show “ Invalid codification ” </w:t>
      </w:r>
    </w:p>
    <w:p>
      <w:pPr>
        <w:pStyle w:val="TextBody"/>
        <w:bidi w:val="0"/>
        <w:spacing w:before="0" w:after="283"/>
        <w:jc w:val="start"/>
        <w:rPr/>
      </w:pPr>
      <w:r>
        <w:rPr/>
        <w:t xml:space="preserve">End if </w:t>
      </w:r>
    </w:p>
    <w:p>
      <w:pPr>
        <w:pStyle w:val="TextBody"/>
        <w:bidi w:val="0"/>
        <w:spacing w:before="0" w:after="283"/>
        <w:jc w:val="start"/>
        <w:rPr/>
      </w:pPr>
      <w:r>
        <w:rPr/>
        <w:t xml:space="preserve">Else if ( choice== 3 ) </w:t>
      </w:r>
    </w:p>
    <w:p>
      <w:pPr>
        <w:pStyle w:val="TextBody"/>
        <w:bidi w:val="0"/>
        <w:spacing w:before="0" w:after="283"/>
        <w:jc w:val="start"/>
        <w:rPr/>
      </w:pPr>
      <w:r>
        <w:rPr/>
        <w:t xml:space="preserve">show “ Phone book contact list ” </w:t>
      </w:r>
    </w:p>
    <w:p>
      <w:pPr>
        <w:pStyle w:val="TextBody"/>
        <w:bidi w:val="0"/>
        <w:spacing w:before="0" w:after="283"/>
        <w:jc w:val="start"/>
        <w:rPr/>
      </w:pPr>
      <w:r>
        <w:rPr/>
        <w:t xml:space="preserve">i= 0 </w:t>
      </w:r>
    </w:p>
    <w:p>
      <w:pPr>
        <w:pStyle w:val="TextBody"/>
        <w:bidi w:val="0"/>
        <w:spacing w:before="0" w:after="283"/>
        <w:jc w:val="start"/>
        <w:rPr/>
      </w:pPr>
      <w:r>
        <w:rPr/>
        <w:t xml:space="preserve">while ( one &amp; lt ; = count ) </w:t>
      </w:r>
    </w:p>
    <w:p>
      <w:pPr>
        <w:pStyle w:val="TextBody"/>
        <w:bidi w:val="0"/>
        <w:spacing w:before="0" w:after="283"/>
        <w:jc w:val="start"/>
        <w:rPr/>
      </w:pPr>
      <w:r>
        <w:rPr/>
        <w:t xml:space="preserve">show firstName </w:t>
      </w:r>
    </w:p>
    <w:p>
      <w:pPr>
        <w:pStyle w:val="TextBody"/>
        <w:bidi w:val="0"/>
        <w:spacing w:before="0" w:after="283"/>
        <w:jc w:val="start"/>
        <w:rPr/>
      </w:pPr>
      <w:r>
        <w:rPr/>
        <w:t xml:space="preserve">show lastName </w:t>
      </w:r>
    </w:p>
    <w:p>
      <w:pPr>
        <w:pStyle w:val="TextBody"/>
        <w:bidi w:val="0"/>
        <w:spacing w:before="0" w:after="283"/>
        <w:jc w:val="start"/>
        <w:rPr/>
      </w:pPr>
      <w:r>
        <w:rPr/>
        <w:t xml:space="preserve">show homeNum </w:t>
      </w:r>
    </w:p>
    <w:p>
      <w:pPr>
        <w:pStyle w:val="TextBody"/>
        <w:bidi w:val="0"/>
        <w:spacing w:before="0" w:after="283"/>
        <w:jc w:val="start"/>
        <w:rPr/>
      </w:pPr>
      <w:r>
        <w:rPr/>
        <w:t xml:space="preserve">show mobileNum </w:t>
      </w:r>
    </w:p>
    <w:p>
      <w:pPr>
        <w:pStyle w:val="TextBody"/>
        <w:bidi w:val="0"/>
        <w:spacing w:before="0" w:after="283"/>
        <w:jc w:val="start"/>
        <w:rPr/>
      </w:pPr>
      <w:r>
        <w:rPr/>
        <w:t xml:space="preserve">i++ </w:t>
      </w:r>
    </w:p>
    <w:p>
      <w:pPr>
        <w:pStyle w:val="TextBody"/>
        <w:bidi w:val="0"/>
        <w:spacing w:before="0" w:after="283"/>
        <w:jc w:val="start"/>
        <w:rPr/>
      </w:pPr>
      <w:r>
        <w:rPr/>
        <w:t xml:space="preserve">End while </w:t>
      </w:r>
    </w:p>
    <w:p>
      <w:pPr>
        <w:pStyle w:val="TextBody"/>
        <w:bidi w:val="0"/>
        <w:spacing w:before="0" w:after="283"/>
        <w:jc w:val="start"/>
        <w:rPr/>
      </w:pPr>
      <w:r>
        <w:rPr/>
        <w:t xml:space="preserve">Else if ( choice== 4 ) </w:t>
      </w:r>
    </w:p>
    <w:p>
      <w:pPr>
        <w:pStyle w:val="TextBody"/>
        <w:bidi w:val="0"/>
        <w:spacing w:before="0" w:after="283"/>
        <w:jc w:val="start"/>
        <w:rPr/>
      </w:pPr>
      <w:r>
        <w:rPr/>
        <w:t xml:space="preserve">read first_char </w:t>
      </w:r>
    </w:p>
    <w:p>
      <w:pPr>
        <w:pStyle w:val="TextBody"/>
        <w:bidi w:val="0"/>
        <w:spacing w:before="0" w:after="283"/>
        <w:jc w:val="start"/>
        <w:rPr/>
      </w:pPr>
      <w:r>
        <w:rPr/>
        <w:t xml:space="preserve">read given name </w:t>
      </w:r>
    </w:p>
    <w:p>
      <w:pPr>
        <w:pStyle w:val="TextBody"/>
        <w:bidi w:val="0"/>
        <w:spacing w:before="0" w:after="283"/>
        <w:jc w:val="start"/>
        <w:rPr/>
      </w:pPr>
      <w:r>
        <w:rPr/>
        <w:t xml:space="preserve">show “ Search ” </w:t>
      </w:r>
    </w:p>
    <w:p>
      <w:pPr>
        <w:pStyle w:val="TextBody"/>
        <w:bidi w:val="0"/>
        <w:spacing w:before="0" w:after="283"/>
        <w:jc w:val="start"/>
        <w:rPr/>
      </w:pPr>
      <w:r>
        <w:rPr/>
        <w:t xml:space="preserve">show “ If you want to seek by: ” </w:t>
      </w:r>
    </w:p>
    <w:p>
      <w:pPr>
        <w:pStyle w:val="TextBody"/>
        <w:bidi w:val="0"/>
        <w:spacing w:before="0" w:after="283"/>
        <w:jc w:val="start"/>
        <w:rPr/>
      </w:pPr>
      <w:r>
        <w:rPr/>
        <w:t xml:space="preserve">show “ first missive Press1 ” </w:t>
      </w:r>
    </w:p>
    <w:p>
      <w:pPr>
        <w:pStyle w:val="TextBody"/>
        <w:bidi w:val="0"/>
        <w:spacing w:before="0" w:after="283"/>
        <w:jc w:val="start"/>
        <w:rPr/>
      </w:pPr>
      <w:r>
        <w:rPr/>
        <w:t xml:space="preserve">show “ first name Press2 ” </w:t>
      </w:r>
    </w:p>
    <w:p>
      <w:pPr>
        <w:pStyle w:val="TextBody"/>
        <w:bidi w:val="0"/>
        <w:spacing w:before="0" w:after="283"/>
        <w:jc w:val="start"/>
        <w:rPr/>
      </w:pPr>
      <w:r>
        <w:rPr/>
        <w:t xml:space="preserve">show “ Enter your choice ” </w:t>
      </w:r>
    </w:p>
    <w:p>
      <w:pPr>
        <w:pStyle w:val="TextBody"/>
        <w:bidi w:val="0"/>
        <w:spacing w:before="0" w:after="283"/>
        <w:jc w:val="start"/>
        <w:rPr/>
      </w:pPr>
      <w:r>
        <w:rPr/>
        <w:t xml:space="preserve">read choice </w:t>
      </w:r>
    </w:p>
    <w:p>
      <w:pPr>
        <w:pStyle w:val="TextBody"/>
        <w:bidi w:val="0"/>
        <w:spacing w:before="0" w:after="283"/>
        <w:jc w:val="start"/>
        <w:rPr/>
      </w:pPr>
      <w:r>
        <w:rPr/>
        <w:t xml:space="preserve">If ( choice &amp; lt ; 0 ) or ( choice &amp; gt ; 2 ) </w:t>
      </w:r>
    </w:p>
    <w:p>
      <w:pPr>
        <w:pStyle w:val="TextBody"/>
        <w:bidi w:val="0"/>
        <w:spacing w:before="0" w:after="283"/>
        <w:jc w:val="start"/>
        <w:rPr/>
      </w:pPr>
      <w:r>
        <w:rPr/>
        <w:t xml:space="preserve">show “ Invalid codification ” </w:t>
      </w:r>
    </w:p>
    <w:p>
      <w:pPr>
        <w:pStyle w:val="TextBody"/>
        <w:bidi w:val="0"/>
        <w:spacing w:before="0" w:after="283"/>
        <w:jc w:val="start"/>
        <w:rPr/>
      </w:pPr>
      <w:r>
        <w:rPr/>
        <w:t xml:space="preserve">Else if ( selection== 1 ) </w:t>
      </w:r>
    </w:p>
    <w:p>
      <w:pPr>
        <w:pStyle w:val="TextBody"/>
        <w:bidi w:val="0"/>
        <w:spacing w:before="0" w:after="283"/>
        <w:jc w:val="start"/>
        <w:rPr/>
      </w:pPr>
      <w:r>
        <w:rPr/>
        <w:t xml:space="preserve">show “ hunt by first missive of the name ” </w:t>
      </w:r>
    </w:p>
    <w:p>
      <w:pPr>
        <w:pStyle w:val="TextBody"/>
        <w:bidi w:val="0"/>
        <w:spacing w:before="0" w:after="283"/>
        <w:jc w:val="start"/>
        <w:rPr/>
      </w:pPr>
      <w:r>
        <w:rPr/>
        <w:t xml:space="preserve">show “ Enter foremost missive to hunt ” </w:t>
      </w:r>
    </w:p>
    <w:p>
      <w:pPr>
        <w:pStyle w:val="TextBody"/>
        <w:bidi w:val="0"/>
        <w:spacing w:before="0" w:after="283"/>
        <w:jc w:val="start"/>
        <w:rPr/>
      </w:pPr>
      <w:r>
        <w:rPr/>
        <w:t xml:space="preserve">read first_letter </w:t>
      </w:r>
    </w:p>
    <w:p>
      <w:pPr>
        <w:pStyle w:val="TextBody"/>
        <w:bidi w:val="0"/>
        <w:spacing w:before="0" w:after="283"/>
        <w:jc w:val="start"/>
        <w:rPr/>
      </w:pPr>
      <w:r>
        <w:rPr/>
        <w:t xml:space="preserve">i= 0 </w:t>
      </w:r>
    </w:p>
    <w:p>
      <w:pPr>
        <w:pStyle w:val="TextBody"/>
        <w:bidi w:val="0"/>
        <w:spacing w:before="0" w:after="283"/>
        <w:jc w:val="start"/>
        <w:rPr/>
      </w:pPr>
      <w:r>
        <w:rPr/>
        <w:t xml:space="preserve">while ( one &amp; lt ; = count ) </w:t>
      </w:r>
    </w:p>
    <w:p>
      <w:pPr>
        <w:pStyle w:val="TextBody"/>
        <w:bidi w:val="0"/>
        <w:spacing w:before="0" w:after="283"/>
        <w:jc w:val="start"/>
        <w:rPr/>
      </w:pPr>
      <w:r>
        <w:rPr/>
        <w:t xml:space="preserve">i++ </w:t>
      </w:r>
    </w:p>
    <w:p>
      <w:pPr>
        <w:pStyle w:val="TextBody"/>
        <w:bidi w:val="0"/>
        <w:spacing w:before="0" w:after="283"/>
        <w:jc w:val="start"/>
        <w:rPr/>
      </w:pPr>
      <w:r>
        <w:rPr/>
        <w:t xml:space="preserve">If ( first_letter== first_char ) </w:t>
      </w:r>
    </w:p>
    <w:p>
      <w:pPr>
        <w:pStyle w:val="TextBody"/>
        <w:bidi w:val="0"/>
        <w:spacing w:before="0" w:after="283"/>
        <w:jc w:val="start"/>
        <w:rPr/>
      </w:pPr>
      <w:r>
        <w:rPr/>
        <w:t xml:space="preserve">show firstName </w:t>
      </w:r>
    </w:p>
    <w:p>
      <w:pPr>
        <w:pStyle w:val="TextBody"/>
        <w:bidi w:val="0"/>
        <w:spacing w:before="0" w:after="283"/>
        <w:jc w:val="start"/>
        <w:rPr/>
      </w:pPr>
      <w:r>
        <w:rPr/>
        <w:t xml:space="preserve">show lastName </w:t>
      </w:r>
    </w:p>
    <w:p>
      <w:pPr>
        <w:pStyle w:val="TextBody"/>
        <w:bidi w:val="0"/>
        <w:spacing w:before="0" w:after="283"/>
        <w:jc w:val="start"/>
        <w:rPr/>
      </w:pPr>
      <w:r>
        <w:rPr/>
        <w:t xml:space="preserve">show homeNum </w:t>
      </w:r>
    </w:p>
    <w:p>
      <w:pPr>
        <w:pStyle w:val="TextBody"/>
        <w:bidi w:val="0"/>
        <w:spacing w:before="0" w:after="283"/>
        <w:jc w:val="start"/>
        <w:rPr/>
      </w:pPr>
      <w:r>
        <w:rPr/>
        <w:t xml:space="preserve">show mobileNum </w:t>
      </w:r>
    </w:p>
    <w:p>
      <w:pPr>
        <w:pStyle w:val="TextBody"/>
        <w:bidi w:val="0"/>
        <w:spacing w:before="0" w:after="283"/>
        <w:jc w:val="start"/>
        <w:rPr/>
      </w:pPr>
      <w:r>
        <w:rPr/>
        <w:t xml:space="preserve">Else </w:t>
      </w:r>
    </w:p>
    <w:p>
      <w:pPr>
        <w:pStyle w:val="TextBody"/>
        <w:bidi w:val="0"/>
        <w:spacing w:before="0" w:after="283"/>
        <w:jc w:val="start"/>
        <w:rPr/>
      </w:pPr>
      <w:r>
        <w:rPr/>
        <w:t xml:space="preserve">show “ No lucifers found ” </w:t>
      </w:r>
    </w:p>
    <w:p>
      <w:pPr>
        <w:pStyle w:val="TextBody"/>
        <w:bidi w:val="0"/>
        <w:spacing w:before="0" w:after="283"/>
        <w:jc w:val="start"/>
        <w:rPr/>
      </w:pPr>
      <w:r>
        <w:rPr/>
        <w:t xml:space="preserve">End if </w:t>
      </w:r>
    </w:p>
    <w:p>
      <w:pPr>
        <w:pStyle w:val="TextBody"/>
        <w:bidi w:val="0"/>
        <w:spacing w:before="0" w:after="283"/>
        <w:jc w:val="start"/>
        <w:rPr/>
      </w:pPr>
      <w:r>
        <w:rPr/>
        <w:t xml:space="preserve">End while </w:t>
      </w:r>
    </w:p>
    <w:p>
      <w:pPr>
        <w:pStyle w:val="TextBody"/>
        <w:bidi w:val="0"/>
        <w:spacing w:before="0" w:after="283"/>
        <w:jc w:val="start"/>
        <w:rPr/>
      </w:pPr>
      <w:r>
        <w:rPr/>
        <w:t xml:space="preserve">Else </w:t>
      </w:r>
    </w:p>
    <w:p>
      <w:pPr>
        <w:pStyle w:val="TextBody"/>
        <w:bidi w:val="0"/>
        <w:spacing w:before="0" w:after="283"/>
        <w:jc w:val="start"/>
        <w:rPr/>
      </w:pPr>
      <w:r>
        <w:rPr/>
        <w:t xml:space="preserve">show “ hunt by first name ” </w:t>
      </w:r>
    </w:p>
    <w:p>
      <w:pPr>
        <w:pStyle w:val="TextBody"/>
        <w:bidi w:val="0"/>
        <w:spacing w:before="0" w:after="283"/>
        <w:jc w:val="start"/>
        <w:rPr/>
      </w:pPr>
      <w:r>
        <w:rPr/>
        <w:t xml:space="preserve">show “ Enter foremost name to hunt ” </w:t>
      </w:r>
    </w:p>
    <w:p>
      <w:pPr>
        <w:pStyle w:val="TextBody"/>
        <w:bidi w:val="0"/>
        <w:spacing w:before="0" w:after="283"/>
        <w:jc w:val="start"/>
        <w:rPr/>
      </w:pPr>
      <w:r>
        <w:rPr/>
        <w:t xml:space="preserve">read given name </w:t>
      </w:r>
    </w:p>
    <w:p>
      <w:pPr>
        <w:pStyle w:val="TextBody"/>
        <w:bidi w:val="0"/>
        <w:spacing w:before="0" w:after="283"/>
        <w:jc w:val="start"/>
        <w:rPr/>
      </w:pPr>
      <w:r>
        <w:rPr/>
        <w:t xml:space="preserve">i= 0 </w:t>
      </w:r>
    </w:p>
    <w:p>
      <w:pPr>
        <w:pStyle w:val="TextBody"/>
        <w:bidi w:val="0"/>
        <w:spacing w:before="0" w:after="283"/>
        <w:jc w:val="start"/>
        <w:rPr/>
      </w:pPr>
      <w:r>
        <w:rPr/>
        <w:t xml:space="preserve">while ( one &amp; lt ; = count ) </w:t>
      </w:r>
    </w:p>
    <w:p>
      <w:pPr>
        <w:pStyle w:val="TextBody"/>
        <w:bidi w:val="0"/>
        <w:spacing w:before="0" w:after="283"/>
        <w:jc w:val="start"/>
        <w:rPr/>
      </w:pPr>
      <w:r>
        <w:rPr/>
        <w:t xml:space="preserve">i++ </w:t>
      </w:r>
    </w:p>
    <w:p>
      <w:pPr>
        <w:pStyle w:val="TextBody"/>
        <w:bidi w:val="0"/>
        <w:spacing w:before="0" w:after="283"/>
        <w:jc w:val="start"/>
        <w:rPr/>
      </w:pPr>
      <w:r>
        <w:rPr/>
        <w:t xml:space="preserve">If ( first_name== firstName ) </w:t>
      </w:r>
    </w:p>
    <w:p>
      <w:pPr>
        <w:pStyle w:val="TextBody"/>
        <w:bidi w:val="0"/>
        <w:spacing w:before="0" w:after="283"/>
        <w:jc w:val="start"/>
        <w:rPr/>
      </w:pPr>
      <w:r>
        <w:rPr/>
        <w:t xml:space="preserve">show firstName </w:t>
      </w:r>
    </w:p>
    <w:p>
      <w:pPr>
        <w:pStyle w:val="TextBody"/>
        <w:bidi w:val="0"/>
        <w:spacing w:before="0" w:after="283"/>
        <w:jc w:val="start"/>
        <w:rPr/>
      </w:pPr>
      <w:r>
        <w:rPr/>
        <w:t xml:space="preserve">show lastName </w:t>
      </w:r>
    </w:p>
    <w:p>
      <w:pPr>
        <w:pStyle w:val="TextBody"/>
        <w:bidi w:val="0"/>
        <w:spacing w:before="0" w:after="283"/>
        <w:jc w:val="start"/>
        <w:rPr/>
      </w:pPr>
      <w:r>
        <w:rPr/>
        <w:t xml:space="preserve">show homeNum </w:t>
      </w:r>
    </w:p>
    <w:p>
      <w:pPr>
        <w:pStyle w:val="TextBody"/>
        <w:bidi w:val="0"/>
        <w:spacing w:before="0" w:after="283"/>
        <w:jc w:val="start"/>
        <w:rPr/>
      </w:pPr>
      <w:r>
        <w:rPr/>
        <w:t xml:space="preserve">show mobileNum </w:t>
      </w:r>
    </w:p>
    <w:p>
      <w:pPr>
        <w:pStyle w:val="TextBody"/>
        <w:bidi w:val="0"/>
        <w:spacing w:before="0" w:after="283"/>
        <w:jc w:val="start"/>
        <w:rPr/>
      </w:pPr>
      <w:r>
        <w:rPr/>
        <w:t xml:space="preserve">Else </w:t>
      </w:r>
    </w:p>
    <w:p>
      <w:pPr>
        <w:pStyle w:val="TextBody"/>
        <w:bidi w:val="0"/>
        <w:spacing w:before="0" w:after="283"/>
        <w:jc w:val="start"/>
        <w:rPr/>
      </w:pPr>
      <w:r>
        <w:rPr/>
        <w:t xml:space="preserve">show “ No lucifers found ” </w:t>
      </w:r>
    </w:p>
    <w:p>
      <w:pPr>
        <w:pStyle w:val="TextBody"/>
        <w:bidi w:val="0"/>
        <w:spacing w:before="0" w:after="283"/>
        <w:jc w:val="start"/>
        <w:rPr/>
      </w:pPr>
      <w:r>
        <w:rPr/>
        <w:t xml:space="preserve">End if </w:t>
      </w:r>
    </w:p>
    <w:p>
      <w:pPr>
        <w:pStyle w:val="TextBody"/>
        <w:bidi w:val="0"/>
        <w:spacing w:before="0" w:after="283"/>
        <w:jc w:val="start"/>
        <w:rPr/>
      </w:pPr>
      <w:r>
        <w:rPr/>
        <w:t xml:space="preserve">End while </w:t>
      </w:r>
    </w:p>
    <w:p>
      <w:pPr>
        <w:pStyle w:val="TextBody"/>
        <w:bidi w:val="0"/>
        <w:spacing w:before="0" w:after="283"/>
        <w:jc w:val="start"/>
        <w:rPr/>
      </w:pPr>
      <w:r>
        <w:rPr/>
        <w:t xml:space="preserve">End if </w:t>
      </w:r>
    </w:p>
    <w:p>
      <w:pPr>
        <w:pStyle w:val="TextBody"/>
        <w:bidi w:val="0"/>
        <w:spacing w:before="0" w:after="283"/>
        <w:jc w:val="start"/>
        <w:rPr/>
      </w:pPr>
      <w:r>
        <w:rPr/>
        <w:t xml:space="preserve">Else if ( choice== 5 ) </w:t>
      </w:r>
    </w:p>
    <w:p>
      <w:pPr>
        <w:pStyle w:val="TextBody"/>
        <w:bidi w:val="0"/>
        <w:spacing w:before="0" w:after="283"/>
        <w:jc w:val="start"/>
        <w:rPr/>
      </w:pPr>
      <w:r>
        <w:rPr/>
        <w:t xml:space="preserve">show “ Are you sure that you want to go out ( Y/N ) ? ” </w:t>
      </w:r>
    </w:p>
    <w:p>
      <w:pPr>
        <w:pStyle w:val="TextBody"/>
        <w:bidi w:val="0"/>
        <w:spacing w:before="0" w:after="283"/>
        <w:jc w:val="start"/>
        <w:rPr/>
      </w:pPr>
      <w:r>
        <w:rPr/>
        <w:t xml:space="preserve">read reply </w:t>
      </w:r>
    </w:p>
    <w:p>
      <w:pPr>
        <w:pStyle w:val="TextBody"/>
        <w:bidi w:val="0"/>
        <w:spacing w:before="0" w:after="283"/>
        <w:jc w:val="start"/>
        <w:rPr/>
      </w:pPr>
      <w:r>
        <w:rPr/>
        <w:t xml:space="preserve">If ( answer==’Y ‘ ) </w:t>
      </w:r>
    </w:p>
    <w:p>
      <w:pPr>
        <w:pStyle w:val="TextBody"/>
        <w:bidi w:val="0"/>
        <w:spacing w:before="0" w:after="283"/>
        <w:jc w:val="start"/>
        <w:rPr/>
      </w:pPr>
      <w:r>
        <w:rPr/>
        <w:t xml:space="preserve">abort </w:t>
      </w:r>
    </w:p>
    <w:p>
      <w:pPr>
        <w:pStyle w:val="TextBody"/>
        <w:bidi w:val="0"/>
        <w:spacing w:before="0" w:after="283"/>
        <w:jc w:val="start"/>
        <w:rPr/>
      </w:pPr>
      <w:r>
        <w:rPr/>
        <w:t xml:space="preserve">Else </w:t>
      </w:r>
    </w:p>
    <w:p>
      <w:pPr>
        <w:pStyle w:val="TextBody"/>
        <w:bidi w:val="0"/>
        <w:spacing w:before="0" w:after="283"/>
        <w:jc w:val="start"/>
        <w:rPr/>
      </w:pPr>
      <w:r>
        <w:rPr/>
        <w:t xml:space="preserve">return to chief bill of fare </w:t>
      </w:r>
    </w:p>
    <w:p>
      <w:pPr>
        <w:pStyle w:val="TextBody"/>
        <w:bidi w:val="0"/>
        <w:spacing w:before="0" w:after="283"/>
        <w:jc w:val="start"/>
        <w:rPr/>
      </w:pPr>
      <w:r>
        <w:rPr/>
        <w:t xml:space="preserve">End if </w:t>
      </w:r>
    </w:p>
    <w:p>
      <w:pPr>
        <w:pStyle w:val="TextBody"/>
        <w:bidi w:val="0"/>
        <w:spacing w:before="0" w:after="283"/>
        <w:jc w:val="start"/>
        <w:rPr/>
      </w:pPr>
      <w:r>
        <w:rPr/>
        <w:t xml:space="preserve">Else </w:t>
      </w:r>
    </w:p>
    <w:p>
      <w:pPr>
        <w:pStyle w:val="TextBody"/>
        <w:bidi w:val="0"/>
        <w:spacing w:before="0" w:after="283"/>
        <w:jc w:val="start"/>
        <w:rPr/>
      </w:pPr>
      <w:r>
        <w:rPr/>
        <w:t xml:space="preserve">show “ Invalid choice ” </w:t>
      </w:r>
    </w:p>
    <w:p>
      <w:pPr>
        <w:pStyle w:val="TextBody"/>
        <w:bidi w:val="0"/>
        <w:spacing w:before="0" w:after="283"/>
        <w:jc w:val="start"/>
        <w:rPr/>
      </w:pPr>
      <w:r>
        <w:rPr/>
        <w:t xml:space="preserve">show “ Check the bill of fare and come in your pick once more ” </w:t>
      </w:r>
    </w:p>
    <w:p>
      <w:pPr>
        <w:pStyle w:val="TextBody"/>
        <w:bidi w:val="0"/>
        <w:spacing w:before="0" w:after="283"/>
        <w:jc w:val="start"/>
        <w:rPr/>
      </w:pPr>
      <w:r>
        <w:rPr/>
        <w:t xml:space="preserve">End if </w:t>
      </w:r>
    </w:p>
    <w:p>
      <w:pPr>
        <w:pStyle w:val="TextBody"/>
        <w:bidi w:val="0"/>
        <w:spacing w:before="0" w:after="283"/>
        <w:jc w:val="start"/>
        <w:rPr/>
      </w:pPr>
      <w:r>
        <w:rPr/>
        <w:t xml:space="preserve">End </w:t>
      </w:r>
    </w:p>
    <w:p>
      <w:pPr>
        <w:pStyle w:val="Heading3"/>
        <w:bidi w:val="0"/>
        <w:jc w:val="start"/>
        <w:rPr/>
      </w:pPr>
      <w:r>
        <w:rPr/>
        <w:t xml:space="preserve">7. Limitations </w:t>
      </w:r>
    </w:p>
    <w:p>
      <w:pPr>
        <w:pStyle w:val="TextBody"/>
        <w:bidi w:val="0"/>
        <w:spacing w:before="0" w:after="283"/>
        <w:jc w:val="start"/>
        <w:rPr/>
      </w:pPr>
      <w:r>
        <w:rPr/>
        <w:t xml:space="preserve">Here we are traveling to state some things about the restrictions in the plan that we developed. </w:t>
      </w:r>
    </w:p>
    <w:p>
      <w:pPr>
        <w:pStyle w:val="TextBody"/>
        <w:bidi w:val="0"/>
        <w:spacing w:before="0" w:after="283"/>
        <w:jc w:val="start"/>
        <w:rPr/>
      </w:pPr>
      <w:r>
        <w:rPr/>
        <w:t xml:space="preserve">In this plan we had to restrict the figure of contacts to 6. An effort to add more contacts would give an mistake message. </w:t>
      </w:r>
    </w:p>
    <w:p>
      <w:pPr>
        <w:pStyle w:val="TextBody"/>
        <w:bidi w:val="0"/>
        <w:spacing w:before="0" w:after="283"/>
        <w:jc w:val="start"/>
        <w:rPr/>
      </w:pPr>
      <w:r>
        <w:rPr/>
        <w:t xml:space="preserve">We applied some restrictions when come ining informations. In the instance of figure of characters besides we had to restrict the sum. For the place figure and office figure Fieldss merely whole numbers can be applied and limit that to 15 whole numbers in each field. </w:t>
      </w:r>
    </w:p>
    <w:p>
      <w:pPr>
        <w:pStyle w:val="TextBody"/>
        <w:bidi w:val="0"/>
        <w:spacing w:before="0" w:after="283"/>
        <w:jc w:val="start"/>
        <w:rPr/>
      </w:pPr>
      <w:r>
        <w:rPr/>
        <w:t xml:space="preserve">Here we can seek a contact merely by first missive and first name. we ca n’t seek a contact by last name or a contact figure. </w:t>
      </w:r>
    </w:p>
    <w:p>
      <w:pPr>
        <w:pStyle w:val="TextBody"/>
        <w:bidi w:val="0"/>
        <w:spacing w:before="0" w:after="283"/>
        <w:jc w:val="start"/>
        <w:rPr/>
      </w:pPr>
      <w:r>
        <w:rPr/>
        <w:t xml:space="preserve">In this phone book we ca n’t add a in-between name of a individual to the phone book. </w:t>
      </w:r>
    </w:p>
    <w:p>
      <w:pPr>
        <w:pStyle w:val="TextBody"/>
        <w:bidi w:val="0"/>
        <w:spacing w:before="0" w:after="283"/>
        <w:jc w:val="start"/>
        <w:rPr/>
      </w:pPr>
      <w:r>
        <w:rPr/>
        <w:t xml:space="preserve">In our brother book merely add two Numberss for a individual. If individual have more than two Numberss there are n’t any manner to add all Numberss into a one contact. </w:t>
      </w:r>
    </w:p>
    <w:p>
      <w:pPr>
        <w:pStyle w:val="Heading3"/>
        <w:bidi w:val="0"/>
        <w:jc w:val="start"/>
        <w:rPr/>
      </w:pPr>
      <w:r>
        <w:rPr/>
        <w:t xml:space="preserve">8. FURTHER Development </w:t>
      </w:r>
    </w:p>
    <w:p>
      <w:pPr>
        <w:pStyle w:val="TextBody"/>
        <w:bidi w:val="0"/>
        <w:spacing w:before="0" w:after="283"/>
        <w:jc w:val="start"/>
        <w:rPr/>
      </w:pPr>
      <w:r>
        <w:rPr/>
        <w:t xml:space="preserve">There are some restrictions in the plan that we have developed. One restriction is the sum of contacts that we included in the plan. In a hereafter development we hope to increase the sum of contacts. </w:t>
      </w:r>
    </w:p>
    <w:p>
      <w:pPr>
        <w:pStyle w:val="TextBody"/>
        <w:bidi w:val="0"/>
        <w:spacing w:before="0" w:after="283"/>
        <w:jc w:val="start"/>
        <w:rPr/>
      </w:pPr>
      <w:r>
        <w:rPr/>
        <w:t xml:space="preserve">In the plan that we developed there are a few Fieldss such as first name, Last name, place figure, nomadic figure etc. In hereafter we would wish to increase these by including Fieldss like e-mail reference and place reference of a contact. </w:t>
      </w:r>
    </w:p>
    <w:p>
      <w:pPr>
        <w:pStyle w:val="TextBody"/>
        <w:bidi w:val="0"/>
        <w:spacing w:before="0" w:after="283"/>
        <w:jc w:val="start"/>
        <w:rPr/>
      </w:pPr>
      <w:r>
        <w:rPr/>
        <w:t xml:space="preserve">Further we hope to present more methods of seeking contacts in a hereafter development. There are restrictions in the computing machine linguistic communication we used. If we are to utilize a computing machine linguistic communication with graphical user interface, we would be able to present much more synergistic computing machine plan. Therefore in future we would wish to utilize a linguistic communication with GUI. </w:t>
      </w:r>
    </w:p>
    <w:p>
      <w:pPr>
        <w:pStyle w:val="TextBody"/>
        <w:bidi w:val="0"/>
        <w:spacing w:before="0" w:after="283"/>
        <w:jc w:val="start"/>
        <w:rPr/>
      </w:pPr>
      <w:r>
        <w:rPr/>
        <w:t xml:space="preserve">If we use programming linguistic communications which support GUI, we can set an option to add a existent exposure of a user to his contact inside informations. </w:t>
      </w:r>
    </w:p>
    <w:p>
      <w:pPr>
        <w:pStyle w:val="TextBody"/>
        <w:bidi w:val="0"/>
        <w:spacing w:before="0" w:after="283"/>
        <w:jc w:val="start"/>
        <w:rPr/>
      </w:pPr>
      <w:r>
        <w:rPr/>
        <w:t xml:space="preserve">Besides we can add a information economy option to the buddy book. So users can hive away contacts and can utilize it in future. </w:t>
      </w:r>
    </w:p>
    <w:p>
      <w:pPr>
        <w:pStyle w:val="TextBody"/>
        <w:bidi w:val="0"/>
        <w:spacing w:before="0" w:after="283"/>
        <w:jc w:val="start"/>
        <w:rPr/>
      </w:pPr>
      <w:r>
        <w:rPr/>
        <w:t xml:space="preserve">We can add a information sorting option to this plan. So when a user hunt something consequences automatically sorted and show to user. So it becomes more user-friendly. </w:t>
      </w:r>
    </w:p>
    <w:p>
      <w:pPr>
        <w:pStyle w:val="Heading3"/>
        <w:bidi w:val="0"/>
        <w:jc w:val="start"/>
        <w:rPr/>
      </w:pPr>
      <w:r>
        <w:rPr/>
        <w:t xml:space="preserve">9. Decision </w:t>
      </w:r>
    </w:p>
    <w:p>
      <w:pPr>
        <w:pStyle w:val="TextBody"/>
        <w:bidi w:val="0"/>
        <w:spacing w:before="0" w:after="283"/>
        <w:jc w:val="start"/>
        <w:rPr/>
      </w:pPr>
      <w:r>
        <w:rPr/>
        <w:t xml:space="preserve">It is a great pleasance for us to holding got an chance to show some of our thoughts at successful decision of this undertaking. This undertaking gave us an chance to set into pattern some of the lessons that we were taught theoretically at the talk room. We obtained a huge cognition when we engaged practically in this undertaking. We put into pattern the units Functions, Flow charts, Arrays, Structures, Pseudo codes. These are really of import lessons for us In C Language. </w:t>
      </w:r>
    </w:p>
    <w:p>
      <w:pPr>
        <w:pStyle w:val="TextBody"/>
        <w:bidi w:val="0"/>
        <w:spacing w:before="0" w:after="283"/>
        <w:jc w:val="start"/>
        <w:rPr/>
      </w:pPr>
      <w:r>
        <w:rPr/>
        <w:t xml:space="preserve">This undertaking gave us an chance to work as a squad to accomplish a common end. With that we learnt how to work as a squad with a squad sprit to carry through a common end. </w:t>
      </w:r>
    </w:p>
    <w:p>
      <w:pPr>
        <w:pStyle w:val="Heading3"/>
        <w:bidi w:val="0"/>
        <w:jc w:val="start"/>
        <w:rPr/>
      </w:pPr>
      <w:r>
        <w:rPr/>
        <w:t xml:space="preserve">10. Appendix </w:t>
      </w:r>
    </w:p>
    <w:p>
      <w:pPr>
        <w:pStyle w:val="TextBody"/>
        <w:bidi w:val="0"/>
        <w:spacing w:before="0" w:after="283"/>
        <w:jc w:val="start"/>
        <w:rPr/>
      </w:pPr>
      <w:r>
        <w:rPr/>
        <w:t xml:space="preserve"># include &amp; lt ; stdio. h &amp; gt ; // Standard C input &amp; A ; end product library </w:t>
      </w:r>
    </w:p>
    <w:p>
      <w:pPr>
        <w:pStyle w:val="TextBody"/>
        <w:bidi w:val="0"/>
        <w:spacing w:before="0" w:after="283"/>
        <w:jc w:val="start"/>
        <w:rPr/>
      </w:pPr>
      <w:r>
        <w:rPr/>
        <w:t xml:space="preserve"># include &amp; lt ; conio. h &amp; gt ; //use getch bid </w:t>
      </w:r>
    </w:p>
    <w:p>
      <w:pPr>
        <w:pStyle w:val="TextBody"/>
        <w:bidi w:val="0"/>
        <w:spacing w:before="0" w:after="283"/>
        <w:jc w:val="start"/>
        <w:rPr/>
      </w:pPr>
      <w:r>
        <w:rPr/>
        <w:t xml:space="preserve"># include &amp; lt ; stdlib. h &amp; gt ; // abort programme by utilizing abort ( ) bid </w:t>
      </w:r>
    </w:p>
    <w:p>
      <w:pPr>
        <w:pStyle w:val="TextBody"/>
        <w:bidi w:val="0"/>
        <w:spacing w:before="0" w:after="283"/>
        <w:jc w:val="start"/>
        <w:rPr/>
      </w:pPr>
      <w:r>
        <w:rPr/>
        <w:t xml:space="preserve"># include &amp; lt ; string. h &amp; gt ; // String maps </w:t>
      </w:r>
    </w:p>
    <w:p>
      <w:pPr>
        <w:pStyle w:val="TextBody"/>
        <w:bidi w:val="0"/>
        <w:spacing w:before="0" w:after="283"/>
        <w:jc w:val="start"/>
        <w:rPr/>
      </w:pPr>
      <w:r>
        <w:rPr/>
        <w:t xml:space="preserve"># define T 1 </w:t>
      </w:r>
    </w:p>
    <w:p>
      <w:pPr>
        <w:pStyle w:val="TextBody"/>
        <w:bidi w:val="0"/>
        <w:spacing w:before="0" w:after="283"/>
        <w:jc w:val="start"/>
        <w:rPr/>
      </w:pPr>
      <w:r>
        <w:rPr/>
        <w:t xml:space="preserve"># define F 0 </w:t>
      </w:r>
    </w:p>
    <w:p>
      <w:pPr>
        <w:pStyle w:val="TextBody"/>
        <w:bidi w:val="0"/>
        <w:spacing w:before="0" w:after="283"/>
        <w:jc w:val="start"/>
        <w:rPr/>
      </w:pPr>
      <w:r>
        <w:rPr/>
        <w:t xml:space="preserve"># define MAX 6 </w:t>
      </w:r>
    </w:p>
    <w:p>
      <w:pPr>
        <w:pStyle w:val="TextBody"/>
        <w:bidi w:val="0"/>
        <w:spacing w:before="0" w:after="283"/>
        <w:jc w:val="start"/>
        <w:rPr/>
      </w:pPr>
      <w:r>
        <w:rPr/>
        <w:t xml:space="preserve">//prototype of contact inside informations </w:t>
      </w:r>
    </w:p>
    <w:p>
      <w:pPr>
        <w:pStyle w:val="TextBody"/>
        <w:bidi w:val="0"/>
        <w:spacing w:before="0" w:after="283"/>
        <w:jc w:val="start"/>
        <w:rPr/>
      </w:pPr>
      <w:r>
        <w:rPr/>
        <w:t xml:space="preserve">struct buddybook // Declaration of buddybook construction </w:t>
      </w:r>
    </w:p>
    <w:p>
      <w:pPr>
        <w:pStyle w:val="TextBody"/>
        <w:bidi w:val="0"/>
        <w:spacing w:before="0" w:after="283"/>
        <w:jc w:val="start"/>
        <w:rPr/>
      </w:pPr>
      <w:r>
        <w:rPr/>
        <w:t xml:space="preserve">{ </w:t>
      </w:r>
    </w:p>
    <w:p>
      <w:pPr>
        <w:pStyle w:val="TextBody"/>
        <w:bidi w:val="0"/>
        <w:spacing w:before="0" w:after="283"/>
        <w:jc w:val="start"/>
        <w:rPr/>
      </w:pPr>
      <w:r>
        <w:rPr/>
        <w:t xml:space="preserve">char firstname [ 50 ] ; </w:t>
      </w:r>
    </w:p>
    <w:p>
      <w:pPr>
        <w:pStyle w:val="TextBody"/>
        <w:bidi w:val="0"/>
        <w:spacing w:before="0" w:after="283"/>
        <w:jc w:val="start"/>
        <w:rPr/>
      </w:pPr>
      <w:r>
        <w:rPr/>
        <w:t xml:space="preserve">char lastname [ 50 ] ; </w:t>
      </w:r>
    </w:p>
    <w:p>
      <w:pPr>
        <w:pStyle w:val="TextBody"/>
        <w:bidi w:val="0"/>
        <w:spacing w:before="0" w:after="283"/>
        <w:jc w:val="start"/>
        <w:rPr/>
      </w:pPr>
      <w:r>
        <w:rPr/>
        <w:t xml:space="preserve">char homenum [ 15 ] ; </w:t>
      </w:r>
    </w:p>
    <w:p>
      <w:pPr>
        <w:pStyle w:val="TextBody"/>
        <w:bidi w:val="0"/>
        <w:spacing w:before="0" w:after="283"/>
        <w:jc w:val="start"/>
        <w:rPr/>
      </w:pPr>
      <w:r>
        <w:rPr/>
        <w:t xml:space="preserve">char mobilenum [ 15 ] ; </w:t>
      </w:r>
    </w:p>
    <w:p>
      <w:pPr>
        <w:pStyle w:val="TextBody"/>
        <w:bidi w:val="0"/>
        <w:spacing w:before="0" w:after="283"/>
        <w:jc w:val="start"/>
        <w:rPr/>
      </w:pPr>
      <w:r>
        <w:rPr/>
        <w:t xml:space="preserve">} ; </w:t>
      </w:r>
    </w:p>
    <w:p>
      <w:pPr>
        <w:pStyle w:val="TextBody"/>
        <w:bidi w:val="0"/>
        <w:spacing w:before="0" w:after="283"/>
        <w:jc w:val="start"/>
        <w:rPr/>
      </w:pPr>
      <w:r>
        <w:rPr/>
        <w:t xml:space="preserve">struct buddybook bbook [ MAX ] ; </w:t>
      </w:r>
    </w:p>
    <w:p>
      <w:pPr>
        <w:pStyle w:val="TextBody"/>
        <w:bidi w:val="0"/>
        <w:spacing w:before="0" w:after="283"/>
        <w:jc w:val="start"/>
        <w:rPr/>
      </w:pPr>
      <w:r>
        <w:rPr/>
        <w:t xml:space="preserve">int entry= 0 ; </w:t>
      </w:r>
    </w:p>
    <w:p>
      <w:pPr>
        <w:pStyle w:val="TextBody"/>
        <w:bidi w:val="0"/>
        <w:spacing w:before="0" w:after="283"/>
        <w:jc w:val="start"/>
        <w:rPr/>
      </w:pPr>
      <w:r>
        <w:rPr/>
        <w:t xml:space="preserve">//declareing pototype of maps </w:t>
      </w:r>
    </w:p>
    <w:p>
      <w:pPr>
        <w:pStyle w:val="TextBody"/>
        <w:bidi w:val="0"/>
        <w:spacing w:before="0" w:after="283"/>
        <w:jc w:val="start"/>
        <w:rPr/>
      </w:pPr>
      <w:r>
        <w:rPr/>
        <w:t xml:space="preserve">nothingness bill of fare ( ) ; </w:t>
      </w:r>
    </w:p>
    <w:p>
      <w:pPr>
        <w:pStyle w:val="TextBody"/>
        <w:bidi w:val="0"/>
        <w:spacing w:before="0" w:after="283"/>
        <w:jc w:val="start"/>
        <w:rPr/>
      </w:pPr>
      <w:r>
        <w:rPr/>
        <w:t xml:space="preserve">nothingness attention deficit disorder ( ) ; </w:t>
      </w:r>
    </w:p>
    <w:p>
      <w:pPr>
        <w:pStyle w:val="TextBody"/>
        <w:bidi w:val="0"/>
        <w:spacing w:before="0" w:after="283"/>
        <w:jc w:val="start"/>
        <w:rPr/>
      </w:pPr>
      <w:r>
        <w:rPr/>
        <w:t xml:space="preserve">nothingness edit ( ) ; </w:t>
      </w:r>
    </w:p>
    <w:p>
      <w:pPr>
        <w:pStyle w:val="TextBody"/>
        <w:bidi w:val="0"/>
        <w:spacing w:before="0" w:after="283"/>
        <w:jc w:val="start"/>
        <w:rPr/>
      </w:pPr>
      <w:r>
        <w:rPr/>
        <w:t xml:space="preserve">nothingness show ( ) ; </w:t>
      </w:r>
    </w:p>
    <w:p>
      <w:pPr>
        <w:pStyle w:val="TextBody"/>
        <w:bidi w:val="0"/>
        <w:spacing w:before="0" w:after="283"/>
        <w:jc w:val="start"/>
        <w:rPr/>
      </w:pPr>
      <w:r>
        <w:rPr/>
        <w:t xml:space="preserve">null hunt ( ) ; </w:t>
      </w:r>
    </w:p>
    <w:p>
      <w:pPr>
        <w:pStyle w:val="TextBody"/>
        <w:bidi w:val="0"/>
        <w:spacing w:before="0" w:after="283"/>
        <w:jc w:val="start"/>
        <w:rPr/>
      </w:pPr>
      <w:r>
        <w:rPr/>
        <w:t xml:space="preserve">null graphic ( ) ; </w:t>
      </w:r>
    </w:p>
    <w:p>
      <w:pPr>
        <w:pStyle w:val="TextBody"/>
        <w:bidi w:val="0"/>
        <w:spacing w:before="0" w:after="283"/>
        <w:jc w:val="start"/>
        <w:rPr/>
      </w:pPr>
      <w:r>
        <w:rPr/>
        <w:t xml:space="preserve">nothingness chief ( ) </w:t>
      </w:r>
    </w:p>
    <w:p>
      <w:pPr>
        <w:pStyle w:val="TextBody"/>
        <w:bidi w:val="0"/>
        <w:spacing w:before="0" w:after="283"/>
        <w:jc w:val="start"/>
        <w:rPr/>
      </w:pPr>
      <w:r>
        <w:rPr/>
        <w:t xml:space="preserve">{ </w:t>
      </w:r>
    </w:p>
    <w:p>
      <w:pPr>
        <w:pStyle w:val="TextBody"/>
        <w:bidi w:val="0"/>
        <w:spacing w:before="0" w:after="283"/>
        <w:jc w:val="start"/>
        <w:rPr/>
      </w:pPr>
      <w:r>
        <w:rPr/>
        <w:t xml:space="preserve">in writing ( ) ; </w:t>
      </w:r>
    </w:p>
    <w:p>
      <w:pPr>
        <w:pStyle w:val="TextBody"/>
        <w:bidi w:val="0"/>
        <w:spacing w:before="0" w:after="283"/>
        <w:jc w:val="start"/>
        <w:rPr/>
      </w:pPr>
      <w:r>
        <w:rPr/>
        <w:t xml:space="preserve">printf ( “ press any key to travel to the chief bill of fare of the phone book ” ) ; </w:t>
      </w:r>
    </w:p>
    <w:p>
      <w:pPr>
        <w:pStyle w:val="TextBody"/>
        <w:bidi w:val="0"/>
        <w:spacing w:before="0" w:after="283"/>
        <w:jc w:val="start"/>
        <w:rPr/>
      </w:pPr>
      <w:r>
        <w:rPr/>
        <w:t xml:space="preserve">getch ( ) ; </w:t>
      </w:r>
    </w:p>
    <w:p>
      <w:pPr>
        <w:pStyle w:val="TextBody"/>
        <w:bidi w:val="0"/>
        <w:spacing w:before="0" w:after="283"/>
        <w:jc w:val="start"/>
        <w:rPr/>
      </w:pPr>
      <w:r>
        <w:rPr/>
        <w:t xml:space="preserve">for ( ; ; ) </w:t>
      </w:r>
    </w:p>
    <w:p>
      <w:pPr>
        <w:pStyle w:val="TextBody"/>
        <w:bidi w:val="0"/>
        <w:spacing w:before="0" w:after="283"/>
        <w:jc w:val="start"/>
        <w:rPr/>
      </w:pPr>
      <w:r>
        <w:rPr/>
        <w:t xml:space="preserve">{ </w:t>
      </w:r>
    </w:p>
    <w:p>
      <w:pPr>
        <w:pStyle w:val="TextBody"/>
        <w:bidi w:val="0"/>
        <w:spacing w:before="0" w:after="283"/>
        <w:jc w:val="start"/>
        <w:rPr/>
      </w:pPr>
      <w:r>
        <w:rPr/>
        <w:t xml:space="preserve">bill of fare ( )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null graphic ( ) ////declareing f maps </w:t>
      </w:r>
    </w:p>
    <w:p>
      <w:pPr>
        <w:pStyle w:val="TextBody"/>
        <w:bidi w:val="0"/>
        <w:spacing w:before="0" w:after="283"/>
        <w:jc w:val="start"/>
        <w:rPr/>
      </w:pPr>
      <w:r>
        <w:rPr/>
        <w:t xml:space="preserve">{ </w:t>
      </w:r>
    </w:p>
    <w:p>
      <w:pPr>
        <w:pStyle w:val="TextBody"/>
        <w:bidi w:val="0"/>
        <w:spacing w:before="0" w:after="283"/>
        <w:jc w:val="start"/>
        <w:rPr/>
      </w:pPr>
      <w:r>
        <w:rPr/>
        <w:t xml:space="preserve">printf ( “ ttkkkkkkkkkkkkkkkkkkkktt” ) ; </w:t>
      </w:r>
    </w:p>
    <w:p>
      <w:pPr>
        <w:pStyle w:val="TextBody"/>
        <w:bidi w:val="0"/>
        <w:spacing w:before="0" w:after="283"/>
        <w:jc w:val="start"/>
        <w:rPr/>
      </w:pPr>
      <w:r>
        <w:rPr/>
        <w:t xml:space="preserve">printf ( “ kkkkkkkkkkkkttttttttkkkkkkkk” ) ; </w:t>
      </w:r>
    </w:p>
    <w:p>
      <w:pPr>
        <w:pStyle w:val="TextBody"/>
        <w:bidi w:val="0"/>
        <w:spacing w:before="0" w:after="283"/>
        <w:jc w:val="start"/>
        <w:rPr/>
      </w:pPr>
      <w:r>
        <w:rPr/>
        <w:t xml:space="preserve">printf ( “ kkkkkkkkkkkk kkkkkkkkkk” ) ; </w:t>
      </w:r>
    </w:p>
    <w:p>
      <w:pPr>
        <w:pStyle w:val="TextBody"/>
        <w:bidi w:val="0"/>
        <w:spacing w:before="0" w:after="283"/>
        <w:jc w:val="start"/>
        <w:rPr/>
      </w:pPr>
      <w:r>
        <w:rPr/>
        <w:t xml:space="preserve">printf ( “ kkkkkkkkkkkktt kkkkkkkkkkkk” ) ; </w:t>
      </w:r>
    </w:p>
    <w:p>
      <w:pPr>
        <w:pStyle w:val="TextBody"/>
        <w:bidi w:val="0"/>
        <w:spacing w:before="0" w:after="283"/>
        <w:jc w:val="start"/>
        <w:rPr/>
      </w:pPr>
      <w:r>
        <w:rPr/>
        <w:t xml:space="preserve">printf ( “ ttkkkkkkkkkkkk kkkkkkkkkkkktt” ) ; </w:t>
      </w:r>
    </w:p>
    <w:p>
      <w:pPr>
        <w:pStyle w:val="TextBody"/>
        <w:bidi w:val="0"/>
        <w:spacing w:before="0" w:after="283"/>
        <w:jc w:val="start"/>
        <w:rPr/>
      </w:pPr>
      <w:r>
        <w:rPr/>
        <w:t xml:space="preserve">printf ( “ kkkkkkkkkkkkkk ttttkkkkkkkkkkkkkk” ) ; </w:t>
      </w:r>
    </w:p>
    <w:p>
      <w:pPr>
        <w:pStyle w:val="TextBody"/>
        <w:bidi w:val="0"/>
        <w:spacing w:before="0" w:after="283"/>
        <w:jc w:val="start"/>
        <w:rPr/>
      </w:pPr>
      <w:r>
        <w:rPr/>
        <w:t xml:space="preserve">printf ( “ ttkkkkkkkkkkkkkk ttkkkkkkkkkkkkkkkkkkkktt” ) ; </w:t>
      </w:r>
    </w:p>
    <w:p>
      <w:pPr>
        <w:pStyle w:val="TextBody"/>
        <w:bidi w:val="0"/>
        <w:spacing w:before="0" w:after="283"/>
        <w:jc w:val="start"/>
        <w:rPr/>
      </w:pPr>
      <w:r>
        <w:rPr/>
        <w:t xml:space="preserve">printf ( “ ttkkkkkkkkkkkkkk kkkkkkkkkkkkkkkkkkkkkkkk” ) ; </w:t>
      </w:r>
    </w:p>
    <w:p>
      <w:pPr>
        <w:pStyle w:val="TextBody"/>
        <w:bidi w:val="0"/>
        <w:spacing w:before="0" w:after="283"/>
        <w:jc w:val="start"/>
        <w:rPr/>
      </w:pPr>
      <w:r>
        <w:rPr/>
        <w:t xml:space="preserve">printf ( “ kkkkkkkkkkkkkktt kkkkkkkkkkkkkkkkkkkkkkkk” ) ; </w:t>
      </w:r>
    </w:p>
    <w:p>
      <w:pPr>
        <w:pStyle w:val="TextBody"/>
        <w:bidi w:val="0"/>
        <w:spacing w:before="0" w:after="283"/>
        <w:jc w:val="start"/>
        <w:rPr/>
      </w:pPr>
      <w:r>
        <w:rPr/>
        <w:t xml:space="preserve">printf ( “ kkkkkkkkkkkkkktt kkkkkkkkkkkkkkkkkkkkkkkk” ) ; </w:t>
      </w:r>
    </w:p>
    <w:p>
      <w:pPr>
        <w:pStyle w:val="TextBody"/>
        <w:bidi w:val="0"/>
        <w:spacing w:before="0" w:after="283"/>
        <w:jc w:val="start"/>
        <w:rPr/>
      </w:pPr>
      <w:r>
        <w:rPr/>
        <w:t xml:space="preserve">printf ( “ kkkkkkkkkkkkkktt kkkkkkkkkkkkkkkkkkkkkkkk” ) ; </w:t>
      </w:r>
    </w:p>
    <w:p>
      <w:pPr>
        <w:pStyle w:val="TextBody"/>
        <w:bidi w:val="0"/>
        <w:spacing w:before="0" w:after="283"/>
        <w:jc w:val="start"/>
        <w:rPr/>
      </w:pPr>
      <w:r>
        <w:rPr/>
        <w:t xml:space="preserve">printf ( “ kkkkkkkkkkkkkktt kkkkkkkkkkkkkkkkkkkkkkkk” ) ; </w:t>
      </w:r>
    </w:p>
    <w:p>
      <w:pPr>
        <w:pStyle w:val="TextBody"/>
        <w:bidi w:val="0"/>
        <w:spacing w:before="0" w:after="283"/>
        <w:jc w:val="start"/>
        <w:rPr/>
      </w:pPr>
      <w:r>
        <w:rPr/>
        <w:t xml:space="preserve">printf ( “ ttkkkkkkkkkkkkkk kkkkkkkkkkkkkkkkkkkkkkkk” ) ; </w:t>
      </w:r>
    </w:p>
    <w:p>
      <w:pPr>
        <w:pStyle w:val="TextBody"/>
        <w:bidi w:val="0"/>
        <w:spacing w:before="0" w:after="283"/>
        <w:jc w:val="start"/>
        <w:rPr/>
      </w:pPr>
      <w:r>
        <w:rPr/>
        <w:t xml:space="preserve">printf ( “ tkkkkkkkkkkkkkk kkkkkkkkkkkkkkkkkkkkkktt” ) ; </w:t>
      </w:r>
    </w:p>
    <w:p>
      <w:pPr>
        <w:pStyle w:val="TextBody"/>
        <w:bidi w:val="0"/>
        <w:spacing w:before="0" w:after="283"/>
        <w:jc w:val="start"/>
        <w:rPr/>
      </w:pPr>
      <w:r>
        <w:rPr/>
        <w:t xml:space="preserve">printf ( “ kkkkkkkkkkkkkk ttttttttkkkkkkkkkkkkkk” ) ; </w:t>
      </w:r>
    </w:p>
    <w:p>
      <w:pPr>
        <w:pStyle w:val="TextBody"/>
        <w:bidi w:val="0"/>
        <w:spacing w:before="0" w:after="283"/>
        <w:jc w:val="start"/>
        <w:rPr/>
      </w:pPr>
      <w:r>
        <w:rPr/>
        <w:t xml:space="preserve">printf ( “ ttkkkkkkkkkkkk tttttttkkkkkkkkkkk” ) ; </w:t>
      </w:r>
    </w:p>
    <w:p>
      <w:pPr>
        <w:pStyle w:val="TextBody"/>
        <w:bidi w:val="0"/>
        <w:spacing w:before="0" w:after="283"/>
        <w:jc w:val="start"/>
        <w:rPr/>
      </w:pPr>
      <w:r>
        <w:rPr/>
        <w:t xml:space="preserve">printf ( “ kkkkkkkkkkkktt kkkkkkkkkkkk” ) ; </w:t>
      </w:r>
    </w:p>
    <w:p>
      <w:pPr>
        <w:pStyle w:val="TextBody"/>
        <w:bidi w:val="0"/>
        <w:spacing w:before="0" w:after="283"/>
        <w:jc w:val="start"/>
        <w:rPr/>
      </w:pPr>
      <w:r>
        <w:rPr/>
        <w:t xml:space="preserve">printf ( “ kkkkkkkkkkkk kkkkkkkkkk” ) ; </w:t>
      </w:r>
    </w:p>
    <w:p>
      <w:pPr>
        <w:pStyle w:val="TextBody"/>
        <w:bidi w:val="0"/>
        <w:spacing w:before="0" w:after="283"/>
        <w:jc w:val="start"/>
        <w:rPr/>
      </w:pPr>
      <w:r>
        <w:rPr/>
        <w:t xml:space="preserve">printf ( “ kkkkkkkkkkkktttt ttkkkkkkkk” ) ; </w:t>
      </w:r>
    </w:p>
    <w:p>
      <w:pPr>
        <w:pStyle w:val="TextBody"/>
        <w:bidi w:val="0"/>
        <w:spacing w:before="0" w:after="283"/>
        <w:jc w:val="start"/>
        <w:rPr/>
      </w:pPr>
      <w:r>
        <w:rPr/>
        <w:t xml:space="preserve">printf ( “ ttkkkkkkkkkkkkkkkkkkkktt” ) ; </w:t>
      </w:r>
    </w:p>
    <w:p>
      <w:pPr>
        <w:pStyle w:val="TextBody"/>
        <w:bidi w:val="0"/>
        <w:spacing w:before="0" w:after="283"/>
        <w:jc w:val="start"/>
        <w:rPr/>
      </w:pPr>
      <w:r>
        <w:rPr/>
        <w:t xml:space="preserve">printf ( “” ) ; </w:t>
      </w:r>
    </w:p>
    <w:p>
      <w:pPr>
        <w:pStyle w:val="TextBody"/>
        <w:bidi w:val="0"/>
        <w:spacing w:before="0" w:after="283"/>
        <w:jc w:val="start"/>
        <w:rPr/>
      </w:pPr>
      <w:r>
        <w:rPr/>
        <w:t xml:space="preserve">printf ( “” ) ; </w:t>
      </w:r>
    </w:p>
    <w:p>
      <w:pPr>
        <w:pStyle w:val="TextBody"/>
        <w:bidi w:val="0"/>
        <w:spacing w:before="0" w:after="283"/>
        <w:jc w:val="start"/>
        <w:rPr/>
      </w:pPr>
      <w:r>
        <w:rPr/>
        <w:t xml:space="preserve">printf ( “ BUDDY BOOK” ) ; </w:t>
      </w:r>
    </w:p>
    <w:p>
      <w:pPr>
        <w:pStyle w:val="TextBody"/>
        <w:bidi w:val="0"/>
        <w:spacing w:before="0" w:after="283"/>
        <w:jc w:val="start"/>
        <w:rPr/>
      </w:pPr>
      <w:r>
        <w:rPr/>
        <w:t xml:space="preserve">printf ( “ © by Aloka, chathura, Isuri </w:t>
      </w:r>
    </w:p>
    <w:p>
      <w:pPr>
        <w:pStyle w:val="TextBody"/>
        <w:bidi w:val="0"/>
        <w:spacing w:before="0" w:after="283"/>
        <w:jc w:val="start"/>
        <w:rPr/>
      </w:pPr>
      <w:r>
        <w:rPr/>
        <w:t xml:space="preserve">” </w:t>
      </w:r>
      <w:r>
        <w:rPr/>
        <w:t xml:space="preserve">) ; </w:t>
      </w:r>
    </w:p>
    <w:p>
      <w:pPr>
        <w:pStyle w:val="TextBody"/>
        <w:bidi w:val="0"/>
        <w:spacing w:before="0" w:after="283"/>
        <w:jc w:val="start"/>
        <w:rPr/>
      </w:pPr>
      <w:r>
        <w:rPr/>
        <w:t xml:space="preserve">} </w:t>
      </w:r>
    </w:p>
    <w:p>
      <w:pPr>
        <w:pStyle w:val="TextBody"/>
        <w:bidi w:val="0"/>
        <w:spacing w:before="0" w:after="283"/>
        <w:jc w:val="start"/>
        <w:rPr/>
      </w:pPr>
      <w:r>
        <w:rPr/>
        <w:t xml:space="preserve">nothingness bill of fare (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int pick ; </w:t>
      </w:r>
    </w:p>
    <w:p>
      <w:pPr>
        <w:pStyle w:val="TextBody"/>
        <w:bidi w:val="0"/>
        <w:spacing w:before="0" w:after="283"/>
        <w:jc w:val="start"/>
        <w:rPr/>
      </w:pPr>
      <w:r>
        <w:rPr/>
        <w:t xml:space="preserve">printf ( “ *************************************************************” ) ; </w:t>
      </w:r>
    </w:p>
    <w:p>
      <w:pPr>
        <w:pStyle w:val="TextBody"/>
        <w:bidi w:val="0"/>
        <w:spacing w:before="0" w:after="283"/>
        <w:jc w:val="start"/>
        <w:rPr/>
      </w:pPr>
      <w:r>
        <w:rPr/>
        <w:t xml:space="preserve">printf ( “ *************************************************************” ) ; </w:t>
      </w:r>
    </w:p>
    <w:p>
      <w:pPr>
        <w:pStyle w:val="TextBody"/>
        <w:bidi w:val="0"/>
        <w:spacing w:before="0" w:after="283"/>
        <w:jc w:val="start"/>
        <w:rPr/>
      </w:pPr>
      <w:r>
        <w:rPr/>
        <w:t xml:space="preserve">printf ( “ ** **” ) ; </w:t>
      </w:r>
    </w:p>
    <w:p>
      <w:pPr>
        <w:pStyle w:val="TextBody"/>
        <w:bidi w:val="0"/>
        <w:spacing w:before="0" w:after="283"/>
        <w:jc w:val="start"/>
        <w:rPr/>
      </w:pPr>
      <w:r>
        <w:rPr/>
        <w:t xml:space="preserve">printf ( “ ** MAIN MENU **” ) ; </w:t>
      </w:r>
    </w:p>
    <w:p>
      <w:pPr>
        <w:pStyle w:val="TextBody"/>
        <w:bidi w:val="0"/>
        <w:spacing w:before="0" w:after="283"/>
        <w:jc w:val="start"/>
        <w:rPr/>
      </w:pPr>
      <w:r>
        <w:rPr/>
        <w:t xml:space="preserve">printf ( “ ** **” ) ; </w:t>
      </w:r>
    </w:p>
    <w:p>
      <w:pPr>
        <w:pStyle w:val="TextBody"/>
        <w:bidi w:val="0"/>
        <w:spacing w:before="0" w:after="283"/>
        <w:jc w:val="start"/>
        <w:rPr/>
      </w:pPr>
      <w:r>
        <w:rPr/>
        <w:t xml:space="preserve">printf ( “ *************************************************************” ) ; </w:t>
      </w:r>
    </w:p>
    <w:p>
      <w:pPr>
        <w:pStyle w:val="TextBody"/>
        <w:bidi w:val="0"/>
        <w:spacing w:before="0" w:after="283"/>
        <w:jc w:val="start"/>
        <w:rPr/>
      </w:pPr>
      <w:r>
        <w:rPr/>
        <w:t xml:space="preserve">printf ( “ ************************************************************* </w:t>
      </w:r>
    </w:p>
    <w:p>
      <w:pPr>
        <w:pStyle w:val="TextBody"/>
        <w:bidi w:val="0"/>
        <w:spacing w:before="0" w:after="283"/>
        <w:jc w:val="start"/>
        <w:rPr/>
      </w:pPr>
      <w:r>
        <w:rPr/>
        <w:t xml:space="preserve">” </w:t>
      </w:r>
      <w:r>
        <w:rPr/>
        <w:t xml:space="preserve">) ; </w:t>
      </w:r>
    </w:p>
    <w:p>
      <w:pPr>
        <w:pStyle w:val="TextBody"/>
        <w:bidi w:val="0"/>
        <w:spacing w:before="0" w:after="283"/>
        <w:jc w:val="start"/>
        <w:rPr/>
      </w:pPr>
      <w:r>
        <w:rPr/>
        <w:t xml:space="preserve">printf ( “ 1. Add Contacts” ) ; </w:t>
      </w:r>
    </w:p>
    <w:p>
      <w:pPr>
        <w:pStyle w:val="TextBody"/>
        <w:bidi w:val="0"/>
        <w:spacing w:before="0" w:after="283"/>
        <w:jc w:val="start"/>
        <w:rPr/>
      </w:pPr>
      <w:r>
        <w:rPr/>
        <w:t xml:space="preserve">printf ( “ 2. Modify Contacts” ) ; </w:t>
      </w:r>
    </w:p>
    <w:p>
      <w:pPr>
        <w:pStyle w:val="TextBody"/>
        <w:bidi w:val="0"/>
        <w:spacing w:before="0" w:after="283"/>
        <w:jc w:val="start"/>
        <w:rPr/>
      </w:pPr>
      <w:r>
        <w:rPr/>
        <w:t xml:space="preserve">printf ( “ 3. Display all Records” ) ; </w:t>
      </w:r>
    </w:p>
    <w:p>
      <w:pPr>
        <w:pStyle w:val="TextBody"/>
        <w:bidi w:val="0"/>
        <w:spacing w:before="0" w:after="283"/>
        <w:jc w:val="start"/>
        <w:rPr/>
      </w:pPr>
      <w:r>
        <w:rPr/>
        <w:t xml:space="preserve">printf ( “ 4. Search” ) ; </w:t>
      </w:r>
    </w:p>
    <w:p>
      <w:pPr>
        <w:pStyle w:val="TextBody"/>
        <w:bidi w:val="0"/>
        <w:spacing w:before="0" w:after="283"/>
        <w:jc w:val="start"/>
        <w:rPr/>
      </w:pPr>
      <w:r>
        <w:rPr/>
        <w:t xml:space="preserve">printf ( “ 5. Exit” ) ; </w:t>
      </w:r>
    </w:p>
    <w:p>
      <w:pPr>
        <w:pStyle w:val="TextBody"/>
        <w:bidi w:val="0"/>
        <w:spacing w:before="0" w:after="283"/>
        <w:jc w:val="start"/>
        <w:rPr/>
      </w:pPr>
      <w:r>
        <w:rPr/>
        <w:t xml:space="preserve">printf ( “ what do you desire to make? : “ ) ; </w:t>
      </w:r>
    </w:p>
    <w:p>
      <w:pPr>
        <w:pStyle w:val="TextBody"/>
        <w:bidi w:val="0"/>
        <w:spacing w:before="0" w:after="283"/>
        <w:jc w:val="start"/>
        <w:rPr/>
      </w:pPr>
      <w:r>
        <w:rPr/>
        <w:t xml:space="preserve">scanf ( “ % vitamin D ” , &amp; A ; pick ) ; </w:t>
      </w:r>
    </w:p>
    <w:p>
      <w:pPr>
        <w:pStyle w:val="TextBody"/>
        <w:bidi w:val="0"/>
        <w:spacing w:before="0" w:after="283"/>
        <w:jc w:val="start"/>
        <w:rPr/>
      </w:pPr>
      <w:r>
        <w:rPr/>
        <w:t xml:space="preserve">fflush ( stdin ) ; </w:t>
      </w:r>
    </w:p>
    <w:p>
      <w:pPr>
        <w:pStyle w:val="TextBody"/>
        <w:bidi w:val="0"/>
        <w:spacing w:before="0" w:after="283"/>
        <w:jc w:val="start"/>
        <w:rPr/>
      </w:pPr>
      <w:r>
        <w:rPr/>
        <w:t xml:space="preserve">switch ( pick ) //switching statements </w:t>
      </w:r>
    </w:p>
    <w:p>
      <w:pPr>
        <w:pStyle w:val="TextBody"/>
        <w:bidi w:val="0"/>
        <w:spacing w:before="0" w:after="283"/>
        <w:jc w:val="start"/>
        <w:rPr/>
      </w:pPr>
      <w:r>
        <w:rPr/>
        <w:t xml:space="preserve">{ </w:t>
      </w:r>
    </w:p>
    <w:p>
      <w:pPr>
        <w:pStyle w:val="TextBody"/>
        <w:bidi w:val="0"/>
        <w:spacing w:before="0" w:after="283"/>
        <w:jc w:val="start"/>
        <w:rPr/>
      </w:pPr>
      <w:r>
        <w:rPr/>
        <w:t xml:space="preserve">instance 1: // User wants to add an entry </w:t>
      </w:r>
    </w:p>
    <w:p>
      <w:pPr>
        <w:pStyle w:val="TextBody"/>
        <w:bidi w:val="0"/>
        <w:spacing w:before="0" w:after="283"/>
        <w:jc w:val="start"/>
        <w:rPr/>
      </w:pPr>
      <w:r>
        <w:rPr/>
        <w:t xml:space="preserve">attention deficit disorder ( ) ;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2: // User wants to redact an entry </w:t>
      </w:r>
    </w:p>
    <w:p>
      <w:pPr>
        <w:pStyle w:val="TextBody"/>
        <w:bidi w:val="0"/>
        <w:spacing w:before="0" w:after="283"/>
        <w:jc w:val="start"/>
        <w:rPr/>
      </w:pPr>
      <w:r>
        <w:rPr/>
        <w:t xml:space="preserve">edit ( ) ;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3: // User wants to expose entry </w:t>
      </w:r>
    </w:p>
    <w:p>
      <w:pPr>
        <w:pStyle w:val="TextBody"/>
        <w:bidi w:val="0"/>
        <w:spacing w:before="0" w:after="283"/>
        <w:jc w:val="start"/>
        <w:rPr/>
      </w:pPr>
      <w:r>
        <w:rPr/>
        <w:t xml:space="preserve">show ( ) ;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4: // User wants to seek contacts </w:t>
      </w:r>
    </w:p>
    <w:p>
      <w:pPr>
        <w:pStyle w:val="TextBody"/>
        <w:bidi w:val="0"/>
        <w:spacing w:before="0" w:after="283"/>
        <w:jc w:val="start"/>
        <w:rPr/>
      </w:pPr>
      <w:r>
        <w:rPr/>
        <w:t xml:space="preserve">hunt ( ) ;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5: // User wants to go out from plan </w:t>
      </w:r>
    </w:p>
    <w:p>
      <w:pPr>
        <w:pStyle w:val="TextBody"/>
        <w:bidi w:val="0"/>
        <w:spacing w:before="0" w:after="283"/>
        <w:jc w:val="start"/>
        <w:rPr/>
      </w:pPr>
      <w:r>
        <w:rPr/>
        <w:t xml:space="preserve">abort ( ) ; </w:t>
      </w:r>
    </w:p>
    <w:p>
      <w:pPr>
        <w:pStyle w:val="TextBody"/>
        <w:bidi w:val="0"/>
        <w:spacing w:before="0" w:after="283"/>
        <w:jc w:val="start"/>
        <w:rPr/>
      </w:pPr>
      <w:r>
        <w:rPr/>
        <w:t xml:space="preserve">interruption ; </w:t>
      </w:r>
    </w:p>
    <w:p>
      <w:pPr>
        <w:pStyle w:val="TextBody"/>
        <w:bidi w:val="0"/>
        <w:spacing w:before="0" w:after="283"/>
        <w:jc w:val="start"/>
        <w:rPr/>
      </w:pPr>
      <w:r>
        <w:rPr/>
        <w:t xml:space="preserve">default: </w:t>
      </w:r>
    </w:p>
    <w:p>
      <w:pPr>
        <w:pStyle w:val="TextBody"/>
        <w:bidi w:val="0"/>
        <w:spacing w:before="0" w:after="283"/>
        <w:jc w:val="start"/>
        <w:rPr/>
      </w:pPr>
      <w:r>
        <w:rPr/>
        <w:t xml:space="preserve">clrscr ( ) ; //clears the text temper window </w:t>
      </w:r>
    </w:p>
    <w:p>
      <w:pPr>
        <w:pStyle w:val="TextBody"/>
        <w:bidi w:val="0"/>
        <w:spacing w:before="0" w:after="283"/>
        <w:jc w:val="start"/>
        <w:rPr/>
      </w:pPr>
      <w:r>
        <w:rPr/>
        <w:t xml:space="preserve">printf ( “ Invalid choice” ) ; </w:t>
      </w:r>
    </w:p>
    <w:p>
      <w:pPr>
        <w:pStyle w:val="TextBody"/>
        <w:bidi w:val="0"/>
        <w:spacing w:before="0" w:after="283"/>
        <w:jc w:val="start"/>
        <w:rPr/>
      </w:pPr>
      <w:r>
        <w:rPr/>
        <w:t xml:space="preserve">printf ( “ Press any cardinal to return to the Main Menu ” ) ; </w:t>
      </w:r>
    </w:p>
    <w:p>
      <w:pPr>
        <w:pStyle w:val="TextBody"/>
        <w:bidi w:val="0"/>
        <w:spacing w:before="0" w:after="283"/>
        <w:jc w:val="start"/>
        <w:rPr/>
      </w:pPr>
      <w:r>
        <w:rPr/>
        <w:t xml:space="preserve">getch ( ) ; //get a character from the keyboard </w:t>
      </w:r>
    </w:p>
    <w:p>
      <w:pPr>
        <w:pStyle w:val="TextBody"/>
        <w:bidi w:val="0"/>
        <w:spacing w:before="0" w:after="283"/>
        <w:jc w:val="start"/>
        <w:rPr/>
      </w:pPr>
      <w:r>
        <w:rPr/>
        <w:t xml:space="preserve">bill of fare ( ) ; </w:t>
      </w:r>
    </w:p>
    <w:p>
      <w:pPr>
        <w:pStyle w:val="TextBody"/>
        <w:bidi w:val="0"/>
        <w:spacing w:before="0" w:after="283"/>
        <w:jc w:val="start"/>
        <w:rPr/>
      </w:pPr>
      <w:r>
        <w:rPr/>
        <w:t xml:space="preserve">interruption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nothingness attention deficit disorder (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if ( entry== MAX ) </w:t>
      </w:r>
    </w:p>
    <w:p>
      <w:pPr>
        <w:pStyle w:val="TextBody"/>
        <w:bidi w:val="0"/>
        <w:spacing w:before="0" w:after="283"/>
        <w:jc w:val="start"/>
        <w:rPr/>
      </w:pPr>
      <w:r>
        <w:rPr/>
        <w:t xml:space="preserve">{ </w:t>
      </w:r>
    </w:p>
    <w:p>
      <w:pPr>
        <w:pStyle w:val="TextBody"/>
        <w:bidi w:val="0"/>
        <w:spacing w:before="0" w:after="283"/>
        <w:jc w:val="start"/>
        <w:rPr/>
      </w:pPr>
      <w:r>
        <w:rPr/>
        <w:t xml:space="preserve">printf ( “ ** You have exeeded the phone book capacity **” ) ; </w:t>
      </w:r>
    </w:p>
    <w:p>
      <w:pPr>
        <w:pStyle w:val="TextBody"/>
        <w:bidi w:val="0"/>
        <w:spacing w:before="0" w:after="283"/>
        <w:jc w:val="start"/>
        <w:rPr/>
      </w:pPr>
      <w:r>
        <w:rPr/>
        <w:t xml:space="preserve">printf ( “ </w:t>
      </w:r>
    </w:p>
    <w:p>
      <w:pPr>
        <w:pStyle w:val="TextBody"/>
        <w:bidi w:val="0"/>
        <w:spacing w:before="0" w:after="283"/>
        <w:jc w:val="start"/>
        <w:rPr/>
      </w:pPr>
      <w:r>
        <w:rPr/>
        <w:t xml:space="preserve">Press any Key to goto Main Menu ” ) ; </w:t>
      </w:r>
    </w:p>
    <w:p>
      <w:pPr>
        <w:pStyle w:val="TextBody"/>
        <w:bidi w:val="0"/>
        <w:spacing w:before="0" w:after="283"/>
        <w:jc w:val="start"/>
        <w:rPr/>
      </w:pPr>
      <w:r>
        <w:rPr/>
        <w:t xml:space="preserve">getch ( ) ; </w:t>
      </w:r>
    </w:p>
    <w:p>
      <w:pPr>
        <w:pStyle w:val="TextBody"/>
        <w:bidi w:val="0"/>
        <w:spacing w:before="0" w:after="283"/>
        <w:jc w:val="start"/>
        <w:rPr/>
      </w:pPr>
      <w:r>
        <w:rPr/>
        <w:t xml:space="preserve">clrscr ( ) ; </w:t>
      </w:r>
    </w:p>
    <w:p>
      <w:pPr>
        <w:pStyle w:val="TextBody"/>
        <w:bidi w:val="0"/>
        <w:spacing w:before="0" w:after="283"/>
        <w:jc w:val="start"/>
        <w:rPr/>
      </w:pPr>
      <w:r>
        <w:rPr/>
        <w:t xml:space="preserve">return ;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char choice ; </w:t>
      </w:r>
    </w:p>
    <w:p>
      <w:pPr>
        <w:pStyle w:val="TextBody"/>
        <w:bidi w:val="0"/>
        <w:spacing w:before="0" w:after="283"/>
        <w:jc w:val="start"/>
        <w:rPr/>
      </w:pPr>
      <w:r>
        <w:rPr/>
        <w:t xml:space="preserve">clrscr ( ) ; </w:t>
      </w:r>
    </w:p>
    <w:p>
      <w:pPr>
        <w:pStyle w:val="TextBody"/>
        <w:bidi w:val="0"/>
        <w:spacing w:before="0" w:after="283"/>
        <w:jc w:val="start"/>
        <w:rPr/>
      </w:pPr>
      <w:r>
        <w:rPr/>
        <w:t xml:space="preserve">printf ( “ ADD NEW CONTACT” ) ; </w:t>
      </w:r>
    </w:p>
    <w:p>
      <w:pPr>
        <w:pStyle w:val="TextBody"/>
        <w:bidi w:val="0"/>
        <w:spacing w:before="0" w:after="283"/>
        <w:jc w:val="start"/>
        <w:rPr/>
      </w:pPr>
      <w:r>
        <w:rPr/>
        <w:t xml:space="preserve">printf ( “ Enter the First Name: ” ) ; </w:t>
      </w:r>
    </w:p>
    <w:p>
      <w:pPr>
        <w:pStyle w:val="TextBody"/>
        <w:bidi w:val="0"/>
        <w:spacing w:before="0" w:after="283"/>
        <w:jc w:val="start"/>
        <w:rPr/>
      </w:pPr>
      <w:r>
        <w:rPr/>
        <w:t xml:space="preserve">gets ( bbook [ entry ] . firstname ) ; </w:t>
      </w:r>
    </w:p>
    <w:p>
      <w:pPr>
        <w:pStyle w:val="TextBody"/>
        <w:bidi w:val="0"/>
        <w:spacing w:before="0" w:after="283"/>
        <w:jc w:val="start"/>
        <w:rPr/>
      </w:pPr>
      <w:r>
        <w:rPr/>
        <w:t xml:space="preserve">fflush ( stdin ) ; </w:t>
      </w:r>
    </w:p>
    <w:p>
      <w:pPr>
        <w:pStyle w:val="TextBody"/>
        <w:bidi w:val="0"/>
        <w:spacing w:before="0" w:after="283"/>
        <w:jc w:val="start"/>
        <w:rPr/>
      </w:pPr>
      <w:r>
        <w:rPr/>
        <w:t xml:space="preserve">printf ( “ Enter the Last Name: ” ) ; </w:t>
      </w:r>
    </w:p>
    <w:p>
      <w:pPr>
        <w:pStyle w:val="TextBody"/>
        <w:bidi w:val="0"/>
        <w:spacing w:before="0" w:after="283"/>
        <w:jc w:val="start"/>
        <w:rPr/>
      </w:pPr>
      <w:r>
        <w:rPr/>
        <w:t xml:space="preserve">gets ( bbook [ entry ] . lastname ) ; </w:t>
      </w:r>
    </w:p>
    <w:p>
      <w:pPr>
        <w:pStyle w:val="TextBody"/>
        <w:bidi w:val="0"/>
        <w:spacing w:before="0" w:after="283"/>
        <w:jc w:val="start"/>
        <w:rPr/>
      </w:pPr>
      <w:r>
        <w:rPr/>
        <w:t xml:space="preserve">fflush ( stdin ) ; </w:t>
      </w:r>
    </w:p>
    <w:p>
      <w:pPr>
        <w:pStyle w:val="TextBody"/>
        <w:bidi w:val="0"/>
        <w:spacing w:before="0" w:after="283"/>
        <w:jc w:val="start"/>
        <w:rPr/>
      </w:pPr>
      <w:r>
        <w:rPr/>
        <w:t xml:space="preserve">printf ( “ Enter the Home Number: ” ) ; </w:t>
      </w:r>
    </w:p>
    <w:p>
      <w:pPr>
        <w:pStyle w:val="TextBody"/>
        <w:bidi w:val="0"/>
        <w:spacing w:before="0" w:after="283"/>
        <w:jc w:val="start"/>
        <w:rPr/>
      </w:pPr>
      <w:r>
        <w:rPr/>
        <w:t xml:space="preserve">gets ( bbook [ entry ] . homenum ) ; </w:t>
      </w:r>
    </w:p>
    <w:p>
      <w:pPr>
        <w:pStyle w:val="TextBody"/>
        <w:bidi w:val="0"/>
        <w:spacing w:before="0" w:after="283"/>
        <w:jc w:val="start"/>
        <w:rPr/>
      </w:pPr>
      <w:r>
        <w:rPr/>
        <w:t xml:space="preserve">fflush ( stdin ) ; </w:t>
      </w:r>
    </w:p>
    <w:p>
      <w:pPr>
        <w:pStyle w:val="TextBody"/>
        <w:bidi w:val="0"/>
        <w:spacing w:before="0" w:after="283"/>
        <w:jc w:val="start"/>
        <w:rPr/>
      </w:pPr>
      <w:r>
        <w:rPr/>
        <w:t xml:space="preserve">printf ( “ Enter the Mobile Number: ” ) ; </w:t>
      </w:r>
    </w:p>
    <w:p>
      <w:pPr>
        <w:pStyle w:val="TextBody"/>
        <w:bidi w:val="0"/>
        <w:spacing w:before="0" w:after="283"/>
        <w:jc w:val="start"/>
        <w:rPr/>
      </w:pPr>
      <w:r>
        <w:rPr/>
        <w:t xml:space="preserve">gets ( bbook [ entry ] . mobilenum ) ; </w:t>
      </w:r>
    </w:p>
    <w:p>
      <w:pPr>
        <w:pStyle w:val="TextBody"/>
        <w:bidi w:val="0"/>
        <w:spacing w:before="0" w:after="283"/>
        <w:jc w:val="start"/>
        <w:rPr/>
      </w:pPr>
      <w:r>
        <w:rPr/>
        <w:t xml:space="preserve">fflush ( stdin ) ; </w:t>
      </w:r>
    </w:p>
    <w:p>
      <w:pPr>
        <w:pStyle w:val="TextBody"/>
        <w:bidi w:val="0"/>
        <w:spacing w:before="0" w:after="283"/>
        <w:jc w:val="start"/>
        <w:rPr/>
      </w:pPr>
      <w:r>
        <w:rPr/>
        <w:t xml:space="preserve">entry++ ; </w:t>
      </w:r>
    </w:p>
    <w:p>
      <w:pPr>
        <w:pStyle w:val="TextBody"/>
        <w:bidi w:val="0"/>
        <w:spacing w:before="0" w:after="283"/>
        <w:jc w:val="start"/>
        <w:rPr/>
      </w:pPr>
      <w:r>
        <w:rPr/>
        <w:t xml:space="preserve">clrscr ( ) ; </w:t>
      </w:r>
    </w:p>
    <w:p>
      <w:pPr>
        <w:pStyle w:val="TextBody"/>
        <w:bidi w:val="0"/>
        <w:spacing w:before="0" w:after="283"/>
        <w:jc w:val="start"/>
        <w:rPr/>
      </w:pPr>
      <w:r>
        <w:rPr/>
        <w:t xml:space="preserve">printf ( “ Data successfully saved! !” ) ; </w:t>
      </w:r>
    </w:p>
    <w:p>
      <w:pPr>
        <w:pStyle w:val="TextBody"/>
        <w:bidi w:val="0"/>
        <w:spacing w:before="0" w:after="283"/>
        <w:jc w:val="start"/>
        <w:rPr/>
      </w:pPr>
      <w:r>
        <w:rPr/>
        <w:t xml:space="preserve">printf ( “ Do you wish to add more Numberss to phonebook ( Y/N ) ? “ ) ; </w:t>
      </w:r>
    </w:p>
    <w:p>
      <w:pPr>
        <w:pStyle w:val="TextBody"/>
        <w:bidi w:val="0"/>
        <w:spacing w:before="0" w:after="283"/>
        <w:jc w:val="start"/>
        <w:rPr/>
      </w:pPr>
      <w:r>
        <w:rPr/>
        <w:t xml:space="preserve">scanf ( “ % degree Celsius ” , &amp; A ; choice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selection==’y ‘ ) || ( selection==’Y ‘ ) ) </w:t>
      </w:r>
    </w:p>
    <w:p>
      <w:pPr>
        <w:pStyle w:val="TextBody"/>
        <w:bidi w:val="0"/>
        <w:spacing w:before="0" w:after="283"/>
        <w:jc w:val="start"/>
        <w:rPr/>
      </w:pPr>
      <w:r>
        <w:rPr/>
        <w:t xml:space="preserve">{ </w:t>
      </w:r>
    </w:p>
    <w:p>
      <w:pPr>
        <w:pStyle w:val="TextBody"/>
        <w:bidi w:val="0"/>
        <w:spacing w:before="0" w:after="283"/>
        <w:jc w:val="start"/>
        <w:rPr/>
      </w:pPr>
      <w:r>
        <w:rPr/>
        <w:t xml:space="preserve">attention deficit disorder ( ) ; </w:t>
      </w:r>
    </w:p>
    <w:p>
      <w:pPr>
        <w:pStyle w:val="TextBody"/>
        <w:bidi w:val="0"/>
        <w:spacing w:before="0" w:after="283"/>
        <w:jc w:val="start"/>
        <w:rPr/>
      </w:pPr>
      <w:r>
        <w:rPr/>
        <w:t xml:space="preserve">} </w:t>
      </w:r>
    </w:p>
    <w:p>
      <w:pPr>
        <w:pStyle w:val="TextBody"/>
        <w:bidi w:val="0"/>
        <w:spacing w:before="0" w:after="283"/>
        <w:jc w:val="start"/>
        <w:rPr/>
      </w:pPr>
      <w:r>
        <w:rPr/>
        <w:t xml:space="preserve">else if ( ( selection==’n ‘ ) || ( selection==’N ‘ ) ) </w:t>
      </w:r>
    </w:p>
    <w:p>
      <w:pPr>
        <w:pStyle w:val="TextBody"/>
        <w:bidi w:val="0"/>
        <w:spacing w:before="0" w:after="283"/>
        <w:jc w:val="start"/>
        <w:rPr/>
      </w:pPr>
      <w:r>
        <w:rPr/>
        <w:t xml:space="preserve">{ </w:t>
      </w:r>
    </w:p>
    <w:p>
      <w:pPr>
        <w:pStyle w:val="TextBody"/>
        <w:bidi w:val="0"/>
        <w:spacing w:before="0" w:after="283"/>
        <w:jc w:val="start"/>
        <w:rPr/>
      </w:pPr>
      <w:r>
        <w:rPr/>
        <w:t xml:space="preserve">return ; //exit from the current map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 </w:t>
      </w:r>
    </w:p>
    <w:p>
      <w:pPr>
        <w:pStyle w:val="TextBody"/>
        <w:bidi w:val="0"/>
        <w:spacing w:before="0" w:after="283"/>
        <w:jc w:val="start"/>
        <w:rPr/>
      </w:pPr>
      <w:r>
        <w:rPr/>
        <w:t xml:space="preserve">nothingness edit (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int ten ; </w:t>
      </w:r>
    </w:p>
    <w:p>
      <w:pPr>
        <w:pStyle w:val="TextBody"/>
        <w:bidi w:val="0"/>
        <w:spacing w:before="0" w:after="283"/>
        <w:jc w:val="start"/>
        <w:rPr/>
      </w:pPr>
      <w:r>
        <w:rPr/>
        <w:t xml:space="preserve">int selection2 ; </w:t>
      </w:r>
    </w:p>
    <w:p>
      <w:pPr>
        <w:pStyle w:val="TextBody"/>
        <w:bidi w:val="0"/>
        <w:spacing w:before="0" w:after="283"/>
        <w:jc w:val="start"/>
        <w:rPr/>
      </w:pPr>
      <w:r>
        <w:rPr/>
        <w:t xml:space="preserve">int choice1 ; </w:t>
      </w:r>
    </w:p>
    <w:p>
      <w:pPr>
        <w:pStyle w:val="TextBody"/>
        <w:bidi w:val="0"/>
        <w:spacing w:before="0" w:after="283"/>
        <w:jc w:val="start"/>
        <w:rPr/>
      </w:pPr>
      <w:r>
        <w:rPr/>
        <w:t xml:space="preserve">char choice2 ; </w:t>
      </w:r>
    </w:p>
    <w:p>
      <w:pPr>
        <w:pStyle w:val="TextBody"/>
        <w:bidi w:val="0"/>
        <w:spacing w:before="0" w:after="283"/>
        <w:jc w:val="start"/>
        <w:rPr/>
      </w:pPr>
      <w:r>
        <w:rPr/>
        <w:t xml:space="preserve">char selection3 ; </w:t>
      </w:r>
    </w:p>
    <w:p>
      <w:pPr>
        <w:pStyle w:val="TextBody"/>
        <w:bidi w:val="0"/>
        <w:spacing w:before="0" w:after="283"/>
        <w:jc w:val="start"/>
        <w:rPr/>
      </w:pPr>
      <w:r>
        <w:rPr/>
        <w:t xml:space="preserve">char issue ; </w:t>
      </w:r>
    </w:p>
    <w:p>
      <w:pPr>
        <w:pStyle w:val="TextBody"/>
        <w:bidi w:val="0"/>
        <w:spacing w:before="0" w:after="283"/>
        <w:jc w:val="start"/>
        <w:rPr/>
      </w:pPr>
      <w:r>
        <w:rPr/>
        <w:t xml:space="preserve">printf ( “ ** CONTACT LIST **” ) ; </w:t>
      </w:r>
    </w:p>
    <w:p>
      <w:pPr>
        <w:pStyle w:val="TextBody"/>
        <w:bidi w:val="0"/>
        <w:spacing w:before="0" w:after="283"/>
        <w:jc w:val="start"/>
        <w:rPr/>
      </w:pPr>
      <w:r>
        <w:rPr/>
        <w:t xml:space="preserve">for ( x= 0 ; x &amp; lt ; entry ; x++ ) </w:t>
      </w:r>
    </w:p>
    <w:p>
      <w:pPr>
        <w:pStyle w:val="TextBody"/>
        <w:bidi w:val="0"/>
        <w:spacing w:before="0" w:after="283"/>
        <w:jc w:val="start"/>
        <w:rPr/>
      </w:pPr>
      <w:r>
        <w:rPr/>
        <w:t xml:space="preserve">{ </w:t>
      </w:r>
    </w:p>
    <w:p>
      <w:pPr>
        <w:pStyle w:val="TextBody"/>
        <w:bidi w:val="0"/>
        <w:spacing w:before="0" w:after="283"/>
        <w:jc w:val="start"/>
        <w:rPr/>
      </w:pPr>
      <w:r>
        <w:rPr/>
        <w:t xml:space="preserve">printf ( “[ % vitamin D ] . Name: % s % s” , x+1, bbook [ x ] . firstname, bbook [ x ] . lastname ) ; </w:t>
      </w:r>
    </w:p>
    <w:p>
      <w:pPr>
        <w:pStyle w:val="TextBody"/>
        <w:bidi w:val="0"/>
        <w:spacing w:before="0" w:after="283"/>
        <w:jc w:val="start"/>
        <w:rPr/>
      </w:pPr>
      <w:r>
        <w:rPr/>
        <w:t xml:space="preserve">printf ( “ place Number: % s” , bbook [ x ] . homenum ) ; </w:t>
      </w:r>
    </w:p>
    <w:p>
      <w:pPr>
        <w:pStyle w:val="TextBody"/>
        <w:bidi w:val="0"/>
        <w:spacing w:before="0" w:after="283"/>
        <w:jc w:val="start"/>
        <w:rPr/>
      </w:pPr>
      <w:r>
        <w:rPr/>
        <w:t xml:space="preserve">printf ( “ nomadic figure: % s” , bbook [ x ] . mobilenum ) ; </w:t>
      </w:r>
    </w:p>
    <w:p>
      <w:pPr>
        <w:pStyle w:val="TextBody"/>
        <w:bidi w:val="0"/>
        <w:spacing w:before="0" w:after="283"/>
        <w:jc w:val="start"/>
        <w:rPr/>
      </w:pPr>
      <w:r>
        <w:rPr/>
        <w:t xml:space="preserve">} </w:t>
      </w:r>
    </w:p>
    <w:p>
      <w:pPr>
        <w:pStyle w:val="TextBody"/>
        <w:bidi w:val="0"/>
        <w:spacing w:before="0" w:after="283"/>
        <w:jc w:val="start"/>
        <w:rPr/>
      </w:pPr>
      <w:r>
        <w:rPr/>
        <w:t xml:space="preserve">printf ( “ Enter the Contact Number You Want to Modified: ” ) ; </w:t>
      </w:r>
    </w:p>
    <w:p>
      <w:pPr>
        <w:pStyle w:val="TextBody"/>
        <w:bidi w:val="0"/>
        <w:spacing w:before="0" w:after="283"/>
        <w:jc w:val="start"/>
        <w:rPr/>
      </w:pPr>
      <w:r>
        <w:rPr/>
        <w:t xml:space="preserve">printf ( “ </w:t>
      </w:r>
    </w:p>
    <w:p>
      <w:pPr>
        <w:pStyle w:val="TextBody"/>
        <w:bidi w:val="0"/>
        <w:spacing w:before="0" w:after="283"/>
        <w:jc w:val="start"/>
        <w:rPr/>
      </w:pPr>
      <w:r>
        <w:rPr/>
        <w:t xml:space="preserve">Enter a Number between 01- % vitamin D: “ , entry ) ; </w:t>
      </w:r>
    </w:p>
    <w:p>
      <w:pPr>
        <w:pStyle w:val="TextBody"/>
        <w:bidi w:val="0"/>
        <w:spacing w:before="0" w:after="283"/>
        <w:jc w:val="start"/>
        <w:rPr/>
      </w:pPr>
      <w:r>
        <w:rPr/>
        <w:t xml:space="preserve">scanf ( “ % vitamin D ” , &amp; A ; selection2 ) ; </w:t>
      </w:r>
    </w:p>
    <w:p>
      <w:pPr>
        <w:pStyle w:val="TextBody"/>
        <w:bidi w:val="0"/>
        <w:spacing w:before="0" w:after="283"/>
        <w:jc w:val="start"/>
        <w:rPr/>
      </w:pPr>
      <w:r>
        <w:rPr/>
        <w:t xml:space="preserve">if ( selection2 &amp; lt ; 1 )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Invalid choice” ) ; </w:t>
      </w:r>
    </w:p>
    <w:p>
      <w:pPr>
        <w:pStyle w:val="TextBody"/>
        <w:bidi w:val="0"/>
        <w:spacing w:before="0" w:after="283"/>
        <w:jc w:val="start"/>
        <w:rPr/>
      </w:pPr>
      <w:r>
        <w:rPr/>
        <w:t xml:space="preserve">printf ( “ </w:t>
      </w:r>
    </w:p>
    <w:p>
      <w:pPr>
        <w:pStyle w:val="TextBody"/>
        <w:bidi w:val="0"/>
        <w:spacing w:before="0" w:after="283"/>
        <w:jc w:val="start"/>
        <w:rPr/>
      </w:pPr>
      <w:r>
        <w:rPr/>
        <w:t xml:space="preserve">press any cardinal to goto chief bill of fare ” ) ; </w:t>
      </w:r>
    </w:p>
    <w:p>
      <w:pPr>
        <w:pStyle w:val="TextBody"/>
        <w:bidi w:val="0"/>
        <w:spacing w:before="0" w:after="283"/>
        <w:jc w:val="start"/>
        <w:rPr/>
      </w:pPr>
      <w:r>
        <w:rPr/>
        <w:t xml:space="preserve">getch ( ) ; </w:t>
      </w:r>
    </w:p>
    <w:p>
      <w:pPr>
        <w:pStyle w:val="TextBody"/>
        <w:bidi w:val="0"/>
        <w:spacing w:before="0" w:after="283"/>
        <w:jc w:val="start"/>
        <w:rPr/>
      </w:pPr>
      <w:r>
        <w:rPr/>
        <w:t xml:space="preserve">return ; </w:t>
      </w:r>
    </w:p>
    <w:p>
      <w:pPr>
        <w:pStyle w:val="TextBody"/>
        <w:bidi w:val="0"/>
        <w:spacing w:before="0" w:after="283"/>
        <w:jc w:val="start"/>
        <w:rPr/>
      </w:pPr>
      <w:r>
        <w:rPr/>
        <w:t xml:space="preserve">} </w:t>
      </w:r>
    </w:p>
    <w:p>
      <w:pPr>
        <w:pStyle w:val="TextBody"/>
        <w:bidi w:val="0"/>
        <w:spacing w:before="0" w:after="283"/>
        <w:jc w:val="start"/>
        <w:rPr/>
      </w:pPr>
      <w:r>
        <w:rPr/>
        <w:t xml:space="preserve">if ( selection2 &amp; gt ; entry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Invalid choice” ) ; </w:t>
      </w:r>
    </w:p>
    <w:p>
      <w:pPr>
        <w:pStyle w:val="TextBody"/>
        <w:bidi w:val="0"/>
        <w:spacing w:before="0" w:after="283"/>
        <w:jc w:val="start"/>
        <w:rPr/>
      </w:pPr>
      <w:r>
        <w:rPr/>
        <w:t xml:space="preserve">printf ( “ </w:t>
      </w:r>
    </w:p>
    <w:p>
      <w:pPr>
        <w:pStyle w:val="TextBody"/>
        <w:bidi w:val="0"/>
        <w:spacing w:before="0" w:after="283"/>
        <w:jc w:val="start"/>
        <w:rPr/>
      </w:pPr>
      <w:r>
        <w:rPr/>
        <w:t xml:space="preserve">press any cardinal to goto chief bill of fare ” ) ; </w:t>
      </w:r>
    </w:p>
    <w:p>
      <w:pPr>
        <w:pStyle w:val="TextBody"/>
        <w:bidi w:val="0"/>
        <w:spacing w:before="0" w:after="283"/>
        <w:jc w:val="start"/>
        <w:rPr/>
      </w:pPr>
      <w:r>
        <w:rPr/>
        <w:t xml:space="preserve">getch ( ) ; </w:t>
      </w:r>
    </w:p>
    <w:p>
      <w:pPr>
        <w:pStyle w:val="TextBody"/>
        <w:bidi w:val="0"/>
        <w:spacing w:before="0" w:after="283"/>
        <w:jc w:val="start"/>
        <w:rPr/>
      </w:pPr>
      <w:r>
        <w:rPr/>
        <w:t xml:space="preserve">bill of fare ( ) ;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 EDIT contacts **” ) ; </w:t>
      </w:r>
    </w:p>
    <w:p>
      <w:pPr>
        <w:pStyle w:val="TextBody"/>
        <w:bidi w:val="0"/>
        <w:spacing w:before="0" w:after="283"/>
        <w:jc w:val="start"/>
        <w:rPr/>
      </w:pPr>
      <w:r>
        <w:rPr/>
        <w:t xml:space="preserve">printf ( “ </w:t>
      </w:r>
    </w:p>
    <w:p>
      <w:pPr>
        <w:pStyle w:val="TextBody"/>
        <w:bidi w:val="0"/>
        <w:spacing w:before="0" w:after="283"/>
        <w:jc w:val="start"/>
        <w:rPr/>
      </w:pPr>
      <w:r>
        <w:rPr/>
        <w:t xml:space="preserve">If you want to modified the: ” ) ; </w:t>
      </w:r>
    </w:p>
    <w:p>
      <w:pPr>
        <w:pStyle w:val="TextBody"/>
        <w:bidi w:val="0"/>
        <w:spacing w:before="0" w:after="283"/>
        <w:jc w:val="start"/>
        <w:rPr/>
      </w:pPr>
      <w:r>
        <w:rPr/>
        <w:t xml:space="preserve">printf ( “ Full Contact Press 1 ” ) ; </w:t>
      </w:r>
    </w:p>
    <w:p>
      <w:pPr>
        <w:pStyle w:val="TextBody"/>
        <w:bidi w:val="0"/>
        <w:spacing w:before="0" w:after="283"/>
        <w:jc w:val="start"/>
        <w:rPr/>
      </w:pPr>
      <w:r>
        <w:rPr/>
        <w:t xml:space="preserve">printf ( “ First Name Press 2 ” ) ; </w:t>
      </w:r>
    </w:p>
    <w:p>
      <w:pPr>
        <w:pStyle w:val="TextBody"/>
        <w:bidi w:val="0"/>
        <w:spacing w:before="0" w:after="283"/>
        <w:jc w:val="start"/>
        <w:rPr/>
      </w:pPr>
      <w:r>
        <w:rPr/>
        <w:t xml:space="preserve">printf ( “ Last Name Press 3 ” ) ; </w:t>
      </w:r>
    </w:p>
    <w:p>
      <w:pPr>
        <w:pStyle w:val="TextBody"/>
        <w:bidi w:val="0"/>
        <w:spacing w:before="0" w:after="283"/>
        <w:jc w:val="start"/>
        <w:rPr/>
      </w:pPr>
      <w:r>
        <w:rPr/>
        <w:t xml:space="preserve">printf ( “ Home Number Press 4 ” ) ; </w:t>
      </w:r>
    </w:p>
    <w:p>
      <w:pPr>
        <w:pStyle w:val="TextBody"/>
        <w:bidi w:val="0"/>
        <w:spacing w:before="0" w:after="283"/>
        <w:jc w:val="start"/>
        <w:rPr/>
      </w:pPr>
      <w:r>
        <w:rPr/>
        <w:t xml:space="preserve">printf ( “ nomadic Number imperativeness 5 ” ) ; </w:t>
      </w:r>
    </w:p>
    <w:p>
      <w:pPr>
        <w:pStyle w:val="TextBody"/>
        <w:bidi w:val="0"/>
        <w:spacing w:before="0" w:after="283"/>
        <w:jc w:val="start"/>
        <w:rPr/>
      </w:pPr>
      <w:r>
        <w:rPr/>
        <w:t xml:space="preserve">printf ( “ Return to Main bill of fare imperativeness 6 ” ) ; </w:t>
      </w:r>
    </w:p>
    <w:p>
      <w:pPr>
        <w:pStyle w:val="TextBody"/>
        <w:bidi w:val="0"/>
        <w:spacing w:before="0" w:after="283"/>
        <w:jc w:val="start"/>
        <w:rPr/>
      </w:pPr>
      <w:r>
        <w:rPr/>
        <w:t xml:space="preserve">printf ( “ EXIT imperativeness 7 ” ) ; </w:t>
      </w:r>
    </w:p>
    <w:p>
      <w:pPr>
        <w:pStyle w:val="TextBody"/>
        <w:bidi w:val="0"/>
        <w:spacing w:before="0" w:after="283"/>
        <w:jc w:val="start"/>
        <w:rPr/>
      </w:pPr>
      <w:r>
        <w:rPr/>
        <w:t xml:space="preserve">printf ( “ </w:t>
      </w:r>
    </w:p>
    <w:p>
      <w:pPr>
        <w:pStyle w:val="TextBody"/>
        <w:bidi w:val="0"/>
        <w:spacing w:before="0" w:after="283"/>
        <w:jc w:val="start"/>
        <w:rPr/>
      </w:pPr>
      <w:r>
        <w:rPr/>
        <w:t xml:space="preserve">what do you desire to make? “ ) ; </w:t>
      </w:r>
    </w:p>
    <w:p>
      <w:pPr>
        <w:pStyle w:val="TextBody"/>
        <w:bidi w:val="0"/>
        <w:spacing w:before="0" w:after="283"/>
        <w:jc w:val="start"/>
        <w:rPr/>
      </w:pPr>
      <w:r>
        <w:rPr/>
        <w:t xml:space="preserve">scanf ( “ % vitamin D ” , &amp; A ; choice1 ) ; </w:t>
      </w:r>
    </w:p>
    <w:p>
      <w:pPr>
        <w:pStyle w:val="TextBody"/>
        <w:bidi w:val="0"/>
        <w:spacing w:before="0" w:after="283"/>
        <w:jc w:val="start"/>
        <w:rPr/>
      </w:pPr>
      <w:r>
        <w:rPr/>
        <w:t xml:space="preserve">switch ( choice1 ) </w:t>
      </w:r>
    </w:p>
    <w:p>
      <w:pPr>
        <w:pStyle w:val="TextBody"/>
        <w:bidi w:val="0"/>
        <w:spacing w:before="0" w:after="283"/>
        <w:jc w:val="start"/>
        <w:rPr/>
      </w:pPr>
      <w:r>
        <w:rPr/>
        <w:t xml:space="preserve">{ </w:t>
      </w:r>
    </w:p>
    <w:p>
      <w:pPr>
        <w:pStyle w:val="TextBody"/>
        <w:bidi w:val="0"/>
        <w:spacing w:before="0" w:after="283"/>
        <w:jc w:val="start"/>
        <w:rPr/>
      </w:pPr>
      <w:r>
        <w:rPr/>
        <w:t xml:space="preserve">`case 1: </w:t>
      </w:r>
    </w:p>
    <w:p>
      <w:pPr>
        <w:pStyle w:val="TextBody"/>
        <w:bidi w:val="0"/>
        <w:spacing w:before="0" w:after="283"/>
        <w:jc w:val="start"/>
        <w:rPr/>
      </w:pPr>
      <w:r>
        <w:rPr/>
        <w:t xml:space="preserve">clrscr ( ) ; </w:t>
      </w:r>
    </w:p>
    <w:p>
      <w:pPr>
        <w:pStyle w:val="TextBody"/>
        <w:bidi w:val="0"/>
        <w:spacing w:before="0" w:after="283"/>
        <w:jc w:val="start"/>
        <w:rPr/>
      </w:pPr>
      <w:r>
        <w:rPr/>
        <w:t xml:space="preserve">printf ( “ ** MODIFIED THE FULL CONTACT **” ) ; </w:t>
      </w:r>
    </w:p>
    <w:p>
      <w:pPr>
        <w:pStyle w:val="TextBody"/>
        <w:bidi w:val="0"/>
        <w:spacing w:before="0" w:after="283"/>
        <w:jc w:val="start"/>
        <w:rPr/>
      </w:pPr>
      <w:r>
        <w:rPr/>
        <w:t xml:space="preserve">printf ( “ Contact you traveling to modified is: ” ) ; </w:t>
      </w:r>
    </w:p>
    <w:p>
      <w:pPr>
        <w:pStyle w:val="TextBody"/>
        <w:bidi w:val="0"/>
        <w:spacing w:before="0" w:after="283"/>
        <w:jc w:val="start"/>
        <w:rPr/>
      </w:pPr>
      <w:r>
        <w:rPr/>
        <w:t xml:space="preserve">printf ( “[ % vitamin D ] . Name: % s % s” , selection2, bbook [ selection2-1 ] . firstname, bbook [ selection2-1 ] . lastname ) ; </w:t>
      </w:r>
    </w:p>
    <w:p>
      <w:pPr>
        <w:pStyle w:val="TextBody"/>
        <w:bidi w:val="0"/>
        <w:spacing w:before="0" w:after="283"/>
        <w:jc w:val="start"/>
        <w:rPr/>
      </w:pPr>
      <w:r>
        <w:rPr/>
        <w:t xml:space="preserve">printf ( “ Home Number: % s” , bbook [ selection2-1 ] . homenum ) ; </w:t>
      </w:r>
    </w:p>
    <w:p>
      <w:pPr>
        <w:pStyle w:val="TextBody"/>
        <w:bidi w:val="0"/>
        <w:spacing w:before="0" w:after="283"/>
        <w:jc w:val="start"/>
        <w:rPr/>
      </w:pPr>
      <w:r>
        <w:rPr/>
        <w:t xml:space="preserve">printf ( “ Mobile Number: % s” , bbook [ selection2-1 ] . mobilenum ) ; </w:t>
      </w:r>
    </w:p>
    <w:p>
      <w:pPr>
        <w:pStyle w:val="TextBody"/>
        <w:bidi w:val="0"/>
        <w:spacing w:before="0" w:after="283"/>
        <w:jc w:val="start"/>
        <w:rPr/>
      </w:pPr>
      <w:r>
        <w:rPr/>
        <w:t xml:space="preserve">printf ( “ </w:t>
      </w:r>
    </w:p>
    <w:p>
      <w:pPr>
        <w:pStyle w:val="TextBody"/>
        <w:bidi w:val="0"/>
        <w:spacing w:before="0" w:after="283"/>
        <w:jc w:val="start"/>
        <w:rPr/>
      </w:pPr>
      <w:r>
        <w:rPr/>
        <w:t xml:space="preserve">Do you desire to Continue? ?” ) ; </w:t>
      </w:r>
    </w:p>
    <w:p>
      <w:pPr>
        <w:pStyle w:val="TextBody"/>
        <w:bidi w:val="0"/>
        <w:spacing w:before="0" w:after="283"/>
        <w:jc w:val="start"/>
        <w:rPr/>
      </w:pPr>
      <w:r>
        <w:rPr/>
        <w:t xml:space="preserve">printf ( “ If Yes imperativeness ‘ Y ‘ “ ) ; </w:t>
      </w:r>
    </w:p>
    <w:p>
      <w:pPr>
        <w:pStyle w:val="TextBody"/>
        <w:bidi w:val="0"/>
        <w:spacing w:before="0" w:after="283"/>
        <w:jc w:val="start"/>
        <w:rPr/>
      </w:pPr>
      <w:r>
        <w:rPr/>
        <w:t xml:space="preserve">printf ( “ If No imperativeness any Key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selection3 )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selection3==’y ‘ ) || ( selection3==’Y ‘ )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w:t>
      </w:r>
    </w:p>
    <w:p>
      <w:pPr>
        <w:pStyle w:val="TextBody"/>
        <w:bidi w:val="0"/>
        <w:spacing w:before="0" w:after="283"/>
        <w:jc w:val="start"/>
        <w:rPr/>
      </w:pPr>
      <w:r>
        <w:rPr/>
        <w:t xml:space="preserve">*. Enter New First Name ” ) ; </w:t>
      </w:r>
    </w:p>
    <w:p>
      <w:pPr>
        <w:pStyle w:val="TextBody"/>
        <w:bidi w:val="0"/>
        <w:spacing w:before="0" w:after="283"/>
        <w:jc w:val="start"/>
        <w:rPr/>
      </w:pPr>
      <w:r>
        <w:rPr/>
        <w:t xml:space="preserve">gets ( bbook [ selection2-1 ] . firstname ) ; </w:t>
      </w:r>
    </w:p>
    <w:p>
      <w:pPr>
        <w:pStyle w:val="TextBody"/>
        <w:bidi w:val="0"/>
        <w:spacing w:before="0" w:after="283"/>
        <w:jc w:val="start"/>
        <w:rPr/>
      </w:pPr>
      <w:r>
        <w:rPr/>
        <w:t xml:space="preserve">fflush ( stdin ) ; </w:t>
      </w:r>
    </w:p>
    <w:p>
      <w:pPr>
        <w:pStyle w:val="TextBody"/>
        <w:bidi w:val="0"/>
        <w:spacing w:before="0" w:after="283"/>
        <w:jc w:val="start"/>
        <w:rPr/>
      </w:pPr>
      <w:r>
        <w:rPr/>
        <w:t xml:space="preserve">printf ( “*. Enter New Last Name ” ) ; </w:t>
      </w:r>
    </w:p>
    <w:p>
      <w:pPr>
        <w:pStyle w:val="TextBody"/>
        <w:bidi w:val="0"/>
        <w:spacing w:before="0" w:after="283"/>
        <w:jc w:val="start"/>
        <w:rPr/>
      </w:pPr>
      <w:r>
        <w:rPr/>
        <w:t xml:space="preserve">gets ( bbook [ selection2-1 ] . lastname ) ; </w:t>
      </w:r>
    </w:p>
    <w:p>
      <w:pPr>
        <w:pStyle w:val="TextBody"/>
        <w:bidi w:val="0"/>
        <w:spacing w:before="0" w:after="283"/>
        <w:jc w:val="start"/>
        <w:rPr/>
      </w:pPr>
      <w:r>
        <w:rPr/>
        <w:t xml:space="preserve">fflush ( stdin ) ; </w:t>
      </w:r>
    </w:p>
    <w:p>
      <w:pPr>
        <w:pStyle w:val="TextBody"/>
        <w:bidi w:val="0"/>
        <w:spacing w:before="0" w:after="283"/>
        <w:jc w:val="start"/>
        <w:rPr/>
      </w:pPr>
      <w:r>
        <w:rPr/>
        <w:t xml:space="preserve">printf ( “*. Enter New Home Number ” ) ; </w:t>
      </w:r>
    </w:p>
    <w:p>
      <w:pPr>
        <w:pStyle w:val="TextBody"/>
        <w:bidi w:val="0"/>
        <w:spacing w:before="0" w:after="283"/>
        <w:jc w:val="start"/>
        <w:rPr/>
      </w:pPr>
      <w:r>
        <w:rPr/>
        <w:t xml:space="preserve">gets ( bbook [ selection2-1 ] . homenum ) ; </w:t>
      </w:r>
    </w:p>
    <w:p>
      <w:pPr>
        <w:pStyle w:val="TextBody"/>
        <w:bidi w:val="0"/>
        <w:spacing w:before="0" w:after="283"/>
        <w:jc w:val="start"/>
        <w:rPr/>
      </w:pPr>
      <w:r>
        <w:rPr/>
        <w:t xml:space="preserve">fflush ( stdin ) ; </w:t>
      </w:r>
    </w:p>
    <w:p>
      <w:pPr>
        <w:pStyle w:val="TextBody"/>
        <w:bidi w:val="0"/>
        <w:spacing w:before="0" w:after="283"/>
        <w:jc w:val="start"/>
        <w:rPr/>
      </w:pPr>
      <w:r>
        <w:rPr/>
        <w:t xml:space="preserve">printf ( “*. Enter New nomadic figure ” ) ; </w:t>
      </w:r>
    </w:p>
    <w:p>
      <w:pPr>
        <w:pStyle w:val="TextBody"/>
        <w:bidi w:val="0"/>
        <w:spacing w:before="0" w:after="283"/>
        <w:jc w:val="start"/>
        <w:rPr/>
      </w:pPr>
      <w:r>
        <w:rPr/>
        <w:t xml:space="preserve">gets ( bbook [ selection2-1 ] . mobilenum ) ; </w:t>
      </w:r>
    </w:p>
    <w:p>
      <w:pPr>
        <w:pStyle w:val="TextBody"/>
        <w:bidi w:val="0"/>
        <w:spacing w:before="0" w:after="283"/>
        <w:jc w:val="start"/>
        <w:rPr/>
      </w:pPr>
      <w:r>
        <w:rPr/>
        <w:t xml:space="preserve">fflush ( stdin ) ; </w:t>
      </w:r>
    </w:p>
    <w:p>
      <w:pPr>
        <w:pStyle w:val="TextBody"/>
        <w:bidi w:val="0"/>
        <w:spacing w:before="0" w:after="283"/>
        <w:jc w:val="start"/>
        <w:rPr/>
      </w:pPr>
      <w:r>
        <w:rPr/>
        <w:t xml:space="preserve">clrscr ( ) ; </w:t>
      </w:r>
    </w:p>
    <w:p>
      <w:pPr>
        <w:pStyle w:val="TextBody"/>
        <w:bidi w:val="0"/>
        <w:spacing w:before="0" w:after="283"/>
        <w:jc w:val="start"/>
        <w:rPr/>
      </w:pPr>
      <w:r>
        <w:rPr/>
        <w:t xml:space="preserve">printf ( “ Data successfully saved! ! ! **” ) ; </w:t>
      </w:r>
    </w:p>
    <w:p>
      <w:pPr>
        <w:pStyle w:val="TextBody"/>
        <w:bidi w:val="0"/>
        <w:spacing w:before="0" w:after="283"/>
        <w:jc w:val="start"/>
        <w:rPr/>
      </w:pPr>
      <w:r>
        <w:rPr/>
        <w:t xml:space="preserve">printf ( “ Do you desire to modify an another contact “ ) ; </w:t>
      </w:r>
    </w:p>
    <w:p>
      <w:pPr>
        <w:pStyle w:val="TextBody"/>
        <w:bidi w:val="0"/>
        <w:spacing w:before="0" w:after="283"/>
        <w:jc w:val="start"/>
        <w:rPr/>
      </w:pPr>
      <w:r>
        <w:rPr/>
        <w:t xml:space="preserve">printf ( “ If yes Press Y “ ) ; </w:t>
      </w:r>
    </w:p>
    <w:p>
      <w:pPr>
        <w:pStyle w:val="TextBody"/>
        <w:bidi w:val="0"/>
        <w:spacing w:before="0" w:after="283"/>
        <w:jc w:val="start"/>
        <w:rPr/>
      </w:pPr>
      <w:r>
        <w:rPr/>
        <w:t xml:space="preserve">printf ( “ If No imperativeness any other cardinal “ ) ; </w:t>
      </w:r>
    </w:p>
    <w:p>
      <w:pPr>
        <w:pStyle w:val="TextBody"/>
        <w:bidi w:val="0"/>
        <w:spacing w:before="0" w:after="283"/>
        <w:jc w:val="start"/>
        <w:rPr/>
      </w:pPr>
      <w:r>
        <w:rPr/>
        <w:t xml:space="preserve">printf ( “ Enter your Choice: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choice2 )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choice2==’y ‘ ) || ( choice2==’Y ‘ ) ) </w:t>
      </w:r>
    </w:p>
    <w:p>
      <w:pPr>
        <w:pStyle w:val="TextBody"/>
        <w:bidi w:val="0"/>
        <w:spacing w:before="0" w:after="283"/>
        <w:jc w:val="start"/>
        <w:rPr/>
      </w:pPr>
      <w:r>
        <w:rPr/>
        <w:t xml:space="preserve">{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return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printf ( “ Press any Key to goto the edit bill of fare ” ) ; </w:t>
      </w:r>
    </w:p>
    <w:p>
      <w:pPr>
        <w:pStyle w:val="TextBody"/>
        <w:bidi w:val="0"/>
        <w:spacing w:before="0" w:after="283"/>
        <w:jc w:val="start"/>
        <w:rPr/>
      </w:pPr>
      <w:r>
        <w:rPr/>
        <w:t xml:space="preserve">getch ( ) ;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2: </w:t>
      </w:r>
    </w:p>
    <w:p>
      <w:pPr>
        <w:pStyle w:val="TextBody"/>
        <w:bidi w:val="0"/>
        <w:spacing w:before="0" w:after="283"/>
        <w:jc w:val="start"/>
        <w:rPr/>
      </w:pPr>
      <w:r>
        <w:rPr/>
        <w:t xml:space="preserve">clrscr ( ) ; </w:t>
      </w:r>
    </w:p>
    <w:p>
      <w:pPr>
        <w:pStyle w:val="TextBody"/>
        <w:bidi w:val="0"/>
        <w:spacing w:before="0" w:after="283"/>
        <w:jc w:val="start"/>
        <w:rPr/>
      </w:pPr>
      <w:r>
        <w:rPr/>
        <w:t xml:space="preserve">printf ( “ MODIFIED THE FIRST NAME OF THE CONTACT” ) ; </w:t>
      </w:r>
    </w:p>
    <w:p>
      <w:pPr>
        <w:pStyle w:val="TextBody"/>
        <w:bidi w:val="0"/>
        <w:spacing w:before="0" w:after="283"/>
        <w:jc w:val="start"/>
        <w:rPr/>
      </w:pPr>
      <w:r>
        <w:rPr/>
        <w:t xml:space="preserve">printf ( “ Contact your traveling to modified is: ” ) ; </w:t>
      </w:r>
    </w:p>
    <w:p>
      <w:pPr>
        <w:pStyle w:val="TextBody"/>
        <w:bidi w:val="0"/>
        <w:spacing w:before="0" w:after="283"/>
        <w:jc w:val="start"/>
        <w:rPr/>
      </w:pPr>
      <w:r>
        <w:rPr/>
        <w:t xml:space="preserve">printf ( “[ % vitamin D ] . Name: % s % s” , selection2, bbook [ selection2-1 ] . firstname, bbook [ selection2-1 ] . lastname ) ; </w:t>
      </w:r>
    </w:p>
    <w:p>
      <w:pPr>
        <w:pStyle w:val="TextBody"/>
        <w:bidi w:val="0"/>
        <w:spacing w:before="0" w:after="283"/>
        <w:jc w:val="start"/>
        <w:rPr/>
      </w:pPr>
      <w:r>
        <w:rPr/>
        <w:t xml:space="preserve">printf ( “ Home Number: % s” , bbook [ selection2-1 ] . homenum ) ; </w:t>
      </w:r>
    </w:p>
    <w:p>
      <w:pPr>
        <w:pStyle w:val="TextBody"/>
        <w:bidi w:val="0"/>
        <w:spacing w:before="0" w:after="283"/>
        <w:jc w:val="start"/>
        <w:rPr/>
      </w:pPr>
      <w:r>
        <w:rPr/>
        <w:t xml:space="preserve">printf ( “ Mobile Number: % s” , bbook [ selection2-1 ] . mobilenum ) ; </w:t>
      </w:r>
    </w:p>
    <w:p>
      <w:pPr>
        <w:pStyle w:val="TextBody"/>
        <w:bidi w:val="0"/>
        <w:spacing w:before="0" w:after="283"/>
        <w:jc w:val="start"/>
        <w:rPr/>
      </w:pPr>
      <w:r>
        <w:rPr/>
        <w:t xml:space="preserve">printf ( “ Do you desire to Countinue? ? “ ) ; </w:t>
      </w:r>
    </w:p>
    <w:p>
      <w:pPr>
        <w:pStyle w:val="TextBody"/>
        <w:bidi w:val="0"/>
        <w:spacing w:before="0" w:after="283"/>
        <w:jc w:val="start"/>
        <w:rPr/>
      </w:pPr>
      <w:r>
        <w:rPr/>
        <w:t xml:space="preserve">printf ( “ If Yes imperativeness ‘ Y ‘ “ ) ; </w:t>
      </w:r>
    </w:p>
    <w:p>
      <w:pPr>
        <w:pStyle w:val="TextBody"/>
        <w:bidi w:val="0"/>
        <w:spacing w:before="0" w:after="283"/>
        <w:jc w:val="start"/>
        <w:rPr/>
      </w:pPr>
      <w:r>
        <w:rPr/>
        <w:t xml:space="preserve">printf ( “ If No imperativeness any Key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selection3 )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selection3==’y ‘ ) || ( selection3==’Y ‘ )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w:t>
      </w:r>
    </w:p>
    <w:p>
      <w:pPr>
        <w:pStyle w:val="TextBody"/>
        <w:bidi w:val="0"/>
        <w:spacing w:before="0" w:after="283"/>
        <w:jc w:val="start"/>
        <w:rPr/>
      </w:pPr>
      <w:r>
        <w:rPr/>
        <w:t xml:space="preserve">Enter New Contact First Name: “ ) ; </w:t>
      </w:r>
    </w:p>
    <w:p>
      <w:pPr>
        <w:pStyle w:val="TextBody"/>
        <w:bidi w:val="0"/>
        <w:spacing w:before="0" w:after="283"/>
        <w:jc w:val="start"/>
        <w:rPr/>
      </w:pPr>
      <w:r>
        <w:rPr/>
        <w:t xml:space="preserve">gets ( bbook [ selection2-1 ] . firstname ) ; </w:t>
      </w:r>
    </w:p>
    <w:p>
      <w:pPr>
        <w:pStyle w:val="TextBody"/>
        <w:bidi w:val="0"/>
        <w:spacing w:before="0" w:after="283"/>
        <w:jc w:val="start"/>
        <w:rPr/>
      </w:pPr>
      <w:r>
        <w:rPr/>
        <w:t xml:space="preserve">fflush ( stdin ) ; </w:t>
      </w:r>
    </w:p>
    <w:p>
      <w:pPr>
        <w:pStyle w:val="TextBody"/>
        <w:bidi w:val="0"/>
        <w:spacing w:before="0" w:after="283"/>
        <w:jc w:val="start"/>
        <w:rPr/>
      </w:pPr>
      <w:r>
        <w:rPr/>
        <w:t xml:space="preserve">printf ( “ </w:t>
      </w:r>
    </w:p>
    <w:p>
      <w:pPr>
        <w:pStyle w:val="TextBody"/>
        <w:bidi w:val="0"/>
        <w:spacing w:before="0" w:after="283"/>
        <w:jc w:val="start"/>
        <w:rPr/>
      </w:pPr>
      <w:r>
        <w:rPr/>
        <w:t xml:space="preserve">” </w:t>
      </w:r>
      <w:r>
        <w:rPr/>
        <w:t xml:space="preserve">) ; </w:t>
      </w:r>
    </w:p>
    <w:p>
      <w:pPr>
        <w:pStyle w:val="TextBody"/>
        <w:bidi w:val="0"/>
        <w:spacing w:before="0" w:after="283"/>
        <w:jc w:val="start"/>
        <w:rPr/>
      </w:pPr>
      <w:r>
        <w:rPr/>
        <w:t xml:space="preserve">clrscr ( ) ; </w:t>
      </w:r>
    </w:p>
    <w:p>
      <w:pPr>
        <w:pStyle w:val="TextBody"/>
        <w:bidi w:val="0"/>
        <w:spacing w:before="0" w:after="283"/>
        <w:jc w:val="start"/>
        <w:rPr/>
      </w:pPr>
      <w:r>
        <w:rPr/>
        <w:t xml:space="preserve">printf ( “ ** Data successfully saved! ! ! **” ) ; </w:t>
      </w:r>
    </w:p>
    <w:p>
      <w:pPr>
        <w:pStyle w:val="TextBody"/>
        <w:bidi w:val="0"/>
        <w:spacing w:before="0" w:after="283"/>
        <w:jc w:val="start"/>
        <w:rPr/>
      </w:pPr>
      <w:r>
        <w:rPr/>
        <w:t xml:space="preserve">printf ( “ Do you desire to modify an another contact “ ) ; </w:t>
      </w:r>
    </w:p>
    <w:p>
      <w:pPr>
        <w:pStyle w:val="TextBody"/>
        <w:bidi w:val="0"/>
        <w:spacing w:before="0" w:after="283"/>
        <w:jc w:val="start"/>
        <w:rPr/>
      </w:pPr>
      <w:r>
        <w:rPr/>
        <w:t xml:space="preserve">printf ( “ If yes Press Y “ ) ; </w:t>
      </w:r>
    </w:p>
    <w:p>
      <w:pPr>
        <w:pStyle w:val="TextBody"/>
        <w:bidi w:val="0"/>
        <w:spacing w:before="0" w:after="283"/>
        <w:jc w:val="start"/>
        <w:rPr/>
      </w:pPr>
      <w:r>
        <w:rPr/>
        <w:t xml:space="preserve">printf ( “ If No imperativeness any other cardinal “ ) ; </w:t>
      </w:r>
    </w:p>
    <w:p>
      <w:pPr>
        <w:pStyle w:val="TextBody"/>
        <w:bidi w:val="0"/>
        <w:spacing w:before="0" w:after="283"/>
        <w:jc w:val="start"/>
        <w:rPr/>
      </w:pPr>
      <w:r>
        <w:rPr/>
        <w:t xml:space="preserve">printf ( “ Enter your Choice: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choice2 )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choice2==’y ‘ ) || ( choice2==’Y ‘ ) ) </w:t>
      </w:r>
    </w:p>
    <w:p>
      <w:pPr>
        <w:pStyle w:val="TextBody"/>
        <w:bidi w:val="0"/>
        <w:spacing w:before="0" w:after="283"/>
        <w:jc w:val="start"/>
        <w:rPr/>
      </w:pPr>
      <w:r>
        <w:rPr/>
        <w:t xml:space="preserve">{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return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printf ( “ Press any Key to goto the edit bill of fare ” ) ; </w:t>
      </w:r>
    </w:p>
    <w:p>
      <w:pPr>
        <w:pStyle w:val="TextBody"/>
        <w:bidi w:val="0"/>
        <w:spacing w:before="0" w:after="283"/>
        <w:jc w:val="start"/>
        <w:rPr/>
      </w:pPr>
      <w:r>
        <w:rPr/>
        <w:t xml:space="preserve">getch ( ) ;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3: </w:t>
      </w:r>
    </w:p>
    <w:p>
      <w:pPr>
        <w:pStyle w:val="TextBody"/>
        <w:bidi w:val="0"/>
        <w:spacing w:before="0" w:after="283"/>
        <w:jc w:val="start"/>
        <w:rPr/>
      </w:pPr>
      <w:r>
        <w:rPr/>
        <w:t xml:space="preserve">clrscr ( ) ; </w:t>
      </w:r>
    </w:p>
    <w:p>
      <w:pPr>
        <w:pStyle w:val="TextBody"/>
        <w:bidi w:val="0"/>
        <w:spacing w:before="0" w:after="283"/>
        <w:jc w:val="start"/>
        <w:rPr/>
      </w:pPr>
      <w:r>
        <w:rPr/>
        <w:t xml:space="preserve">printf ( “ MODIFIED THE LAST NAME OF THE CONTACT” ) ; </w:t>
      </w:r>
    </w:p>
    <w:p>
      <w:pPr>
        <w:pStyle w:val="TextBody"/>
        <w:bidi w:val="0"/>
        <w:spacing w:before="0" w:after="283"/>
        <w:jc w:val="start"/>
        <w:rPr/>
      </w:pPr>
      <w:r>
        <w:rPr/>
        <w:t xml:space="preserve">printf ( “ Contact you traveling to modified is: ” ) ; </w:t>
      </w:r>
    </w:p>
    <w:p>
      <w:pPr>
        <w:pStyle w:val="TextBody"/>
        <w:bidi w:val="0"/>
        <w:spacing w:before="0" w:after="283"/>
        <w:jc w:val="start"/>
        <w:rPr/>
      </w:pPr>
      <w:r>
        <w:rPr/>
        <w:t xml:space="preserve">printf ( “[ % vitamin D ] . Name: % s % s” , selection2, bbook [ selection2-1 ] . firstname, bbook [ selection2-1 ] . lastname ) ; </w:t>
      </w:r>
    </w:p>
    <w:p>
      <w:pPr>
        <w:pStyle w:val="TextBody"/>
        <w:bidi w:val="0"/>
        <w:spacing w:before="0" w:after="283"/>
        <w:jc w:val="start"/>
        <w:rPr/>
      </w:pPr>
      <w:r>
        <w:rPr/>
        <w:t xml:space="preserve">printf ( “ Home Number: % s” , bbook [ selection2-1 ] . homenum ) ; </w:t>
      </w:r>
    </w:p>
    <w:p>
      <w:pPr>
        <w:pStyle w:val="TextBody"/>
        <w:bidi w:val="0"/>
        <w:spacing w:before="0" w:after="283"/>
        <w:jc w:val="start"/>
        <w:rPr/>
      </w:pPr>
      <w:r>
        <w:rPr/>
        <w:t xml:space="preserve">printf ( “ Mobile Number: % s” , bbook [ selection2-1 ] . mobilenum ) ; </w:t>
      </w:r>
    </w:p>
    <w:p>
      <w:pPr>
        <w:pStyle w:val="TextBody"/>
        <w:bidi w:val="0"/>
        <w:spacing w:before="0" w:after="283"/>
        <w:jc w:val="start"/>
        <w:rPr/>
      </w:pPr>
      <w:r>
        <w:rPr/>
        <w:t xml:space="preserve">printf ( “ Do you desire to Countinue? ? “ ) ; </w:t>
      </w:r>
    </w:p>
    <w:p>
      <w:pPr>
        <w:pStyle w:val="TextBody"/>
        <w:bidi w:val="0"/>
        <w:spacing w:before="0" w:after="283"/>
        <w:jc w:val="start"/>
        <w:rPr/>
      </w:pPr>
      <w:r>
        <w:rPr/>
        <w:t xml:space="preserve">printf ( “ If Yes imperativeness ‘ Y ‘ “ ) ; </w:t>
      </w:r>
    </w:p>
    <w:p>
      <w:pPr>
        <w:pStyle w:val="TextBody"/>
        <w:bidi w:val="0"/>
        <w:spacing w:before="0" w:after="283"/>
        <w:jc w:val="start"/>
        <w:rPr/>
      </w:pPr>
      <w:r>
        <w:rPr/>
        <w:t xml:space="preserve">printf ( “ If No imperativeness any Key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selection3 )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selection3==’y ‘ ) || ( selection3==’Y ‘ )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Enter New Contact Last Name ” ) ; </w:t>
      </w:r>
    </w:p>
    <w:p>
      <w:pPr>
        <w:pStyle w:val="TextBody"/>
        <w:bidi w:val="0"/>
        <w:spacing w:before="0" w:after="283"/>
        <w:jc w:val="start"/>
        <w:rPr/>
      </w:pPr>
      <w:r>
        <w:rPr/>
        <w:t xml:space="preserve">gets ( bbook [ selection2-1 ] . lastname ) ; </w:t>
      </w:r>
    </w:p>
    <w:p>
      <w:pPr>
        <w:pStyle w:val="TextBody"/>
        <w:bidi w:val="0"/>
        <w:spacing w:before="0" w:after="283"/>
        <w:jc w:val="start"/>
        <w:rPr/>
      </w:pPr>
      <w:r>
        <w:rPr/>
        <w:t xml:space="preserve">fflush ( stdin ) ; ; </w:t>
      </w:r>
    </w:p>
    <w:p>
      <w:pPr>
        <w:pStyle w:val="TextBody"/>
        <w:bidi w:val="0"/>
        <w:spacing w:before="0" w:after="283"/>
        <w:jc w:val="start"/>
        <w:rPr/>
      </w:pPr>
      <w:r>
        <w:rPr/>
        <w:t xml:space="preserve">clrscr ( ) ; </w:t>
      </w:r>
    </w:p>
    <w:p>
      <w:pPr>
        <w:pStyle w:val="TextBody"/>
        <w:bidi w:val="0"/>
        <w:spacing w:before="0" w:after="283"/>
        <w:jc w:val="start"/>
        <w:rPr/>
      </w:pPr>
      <w:r>
        <w:rPr/>
        <w:t xml:space="preserve">printf ( “ ** Data successfully saved! ! ! **” ) ; </w:t>
      </w:r>
    </w:p>
    <w:p>
      <w:pPr>
        <w:pStyle w:val="TextBody"/>
        <w:bidi w:val="0"/>
        <w:spacing w:before="0" w:after="283"/>
        <w:jc w:val="start"/>
        <w:rPr/>
      </w:pPr>
      <w:r>
        <w:rPr/>
        <w:t xml:space="preserve">printf ( “ Do you desire to modify an another contact “ ) ; </w:t>
      </w:r>
    </w:p>
    <w:p>
      <w:pPr>
        <w:pStyle w:val="TextBody"/>
        <w:bidi w:val="0"/>
        <w:spacing w:before="0" w:after="283"/>
        <w:jc w:val="start"/>
        <w:rPr/>
      </w:pPr>
      <w:r>
        <w:rPr/>
        <w:t xml:space="preserve">printf ( “ If yes Press Y “ ) ; </w:t>
      </w:r>
    </w:p>
    <w:p>
      <w:pPr>
        <w:pStyle w:val="TextBody"/>
        <w:bidi w:val="0"/>
        <w:spacing w:before="0" w:after="283"/>
        <w:jc w:val="start"/>
        <w:rPr/>
      </w:pPr>
      <w:r>
        <w:rPr/>
        <w:t xml:space="preserve">printf ( “ If No imperativeness any other cardinal “ ) ; </w:t>
      </w:r>
    </w:p>
    <w:p>
      <w:pPr>
        <w:pStyle w:val="TextBody"/>
        <w:bidi w:val="0"/>
        <w:spacing w:before="0" w:after="283"/>
        <w:jc w:val="start"/>
        <w:rPr/>
      </w:pPr>
      <w:r>
        <w:rPr/>
        <w:t xml:space="preserve">printf ( “ Enter your Choice: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choice2 )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choice2==’y ‘ ) || ( choice2==’Y ‘ ) ) </w:t>
      </w:r>
    </w:p>
    <w:p>
      <w:pPr>
        <w:pStyle w:val="TextBody"/>
        <w:bidi w:val="0"/>
        <w:spacing w:before="0" w:after="283"/>
        <w:jc w:val="start"/>
        <w:rPr/>
      </w:pPr>
      <w:r>
        <w:rPr/>
        <w:t xml:space="preserve">{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return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printf ( “ Press any Key to goto the edit bill of fare ” ) ; </w:t>
      </w:r>
    </w:p>
    <w:p>
      <w:pPr>
        <w:pStyle w:val="TextBody"/>
        <w:bidi w:val="0"/>
        <w:spacing w:before="0" w:after="283"/>
        <w:jc w:val="start"/>
        <w:rPr/>
      </w:pPr>
      <w:r>
        <w:rPr/>
        <w:t xml:space="preserve">getch ( ) ;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4: </w:t>
      </w:r>
    </w:p>
    <w:p>
      <w:pPr>
        <w:pStyle w:val="TextBody"/>
        <w:bidi w:val="0"/>
        <w:spacing w:before="0" w:after="283"/>
        <w:jc w:val="start"/>
        <w:rPr/>
      </w:pPr>
      <w:r>
        <w:rPr/>
        <w:t xml:space="preserve">clrscr ( ) ; </w:t>
      </w:r>
    </w:p>
    <w:p>
      <w:pPr>
        <w:pStyle w:val="TextBody"/>
        <w:bidi w:val="0"/>
        <w:spacing w:before="0" w:after="283"/>
        <w:jc w:val="start"/>
        <w:rPr/>
      </w:pPr>
      <w:r>
        <w:rPr/>
        <w:t xml:space="preserve">printf ( “ ** MODIFIED THE HOME NUMBER OF THE CONTACT **” ) ; </w:t>
      </w:r>
    </w:p>
    <w:p>
      <w:pPr>
        <w:pStyle w:val="TextBody"/>
        <w:bidi w:val="0"/>
        <w:spacing w:before="0" w:after="283"/>
        <w:jc w:val="start"/>
        <w:rPr/>
      </w:pPr>
      <w:r>
        <w:rPr/>
        <w:t xml:space="preserve">printf ( “ Contact you traveling to modified is: ” ) ; </w:t>
      </w:r>
    </w:p>
    <w:p>
      <w:pPr>
        <w:pStyle w:val="TextBody"/>
        <w:bidi w:val="0"/>
        <w:spacing w:before="0" w:after="283"/>
        <w:jc w:val="start"/>
        <w:rPr/>
      </w:pPr>
      <w:r>
        <w:rPr/>
        <w:t xml:space="preserve">printf ( “[ % vitamin D ] . Name: % s % s” , selection2, bbook [ selection2-1 ] . firstname, bbook [ selection2-1 ] . lastname ) ; </w:t>
      </w:r>
    </w:p>
    <w:p>
      <w:pPr>
        <w:pStyle w:val="TextBody"/>
        <w:bidi w:val="0"/>
        <w:spacing w:before="0" w:after="283"/>
        <w:jc w:val="start"/>
        <w:rPr/>
      </w:pPr>
      <w:r>
        <w:rPr/>
        <w:t xml:space="preserve">printf ( “ Home Number: % s” , bbook [ selection2-1 ] . homenum ) ; </w:t>
      </w:r>
    </w:p>
    <w:p>
      <w:pPr>
        <w:pStyle w:val="TextBody"/>
        <w:bidi w:val="0"/>
        <w:spacing w:before="0" w:after="283"/>
        <w:jc w:val="start"/>
        <w:rPr/>
      </w:pPr>
      <w:r>
        <w:rPr/>
        <w:t xml:space="preserve">printf ( “ Mobile Number: % s” , bbook [ selection2-1 ] . mobilenum ) ; </w:t>
      </w:r>
    </w:p>
    <w:p>
      <w:pPr>
        <w:pStyle w:val="TextBody"/>
        <w:bidi w:val="0"/>
        <w:spacing w:before="0" w:after="283"/>
        <w:jc w:val="start"/>
        <w:rPr/>
      </w:pPr>
      <w:r>
        <w:rPr/>
        <w:t xml:space="preserve">printf ( “ Do you desire to Countinue? ? “ ) ; </w:t>
      </w:r>
    </w:p>
    <w:p>
      <w:pPr>
        <w:pStyle w:val="TextBody"/>
        <w:bidi w:val="0"/>
        <w:spacing w:before="0" w:after="283"/>
        <w:jc w:val="start"/>
        <w:rPr/>
      </w:pPr>
      <w:r>
        <w:rPr/>
        <w:t xml:space="preserve">printf ( “ If Yes imperativeness ‘ Y ‘ “ ) ; </w:t>
      </w:r>
    </w:p>
    <w:p>
      <w:pPr>
        <w:pStyle w:val="TextBody"/>
        <w:bidi w:val="0"/>
        <w:spacing w:before="0" w:after="283"/>
        <w:jc w:val="start"/>
        <w:rPr/>
      </w:pPr>
      <w:r>
        <w:rPr/>
        <w:t xml:space="preserve">printf ( “ If No imperativeness any Key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selection3 )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selection3==’y ‘ ) || ( selection3==’Y ‘ )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fflush ( stdin ) ; </w:t>
      </w:r>
    </w:p>
    <w:p>
      <w:pPr>
        <w:pStyle w:val="TextBody"/>
        <w:bidi w:val="0"/>
        <w:spacing w:before="0" w:after="283"/>
        <w:jc w:val="start"/>
        <w:rPr/>
      </w:pPr>
      <w:r>
        <w:rPr/>
        <w:t xml:space="preserve">printf ( “ Enter New Contact Home Number ” ) ; </w:t>
      </w:r>
    </w:p>
    <w:p>
      <w:pPr>
        <w:pStyle w:val="TextBody"/>
        <w:bidi w:val="0"/>
        <w:spacing w:before="0" w:after="283"/>
        <w:jc w:val="start"/>
        <w:rPr/>
      </w:pPr>
      <w:r>
        <w:rPr/>
        <w:t xml:space="preserve">gets ( bbook [ selection2-1 ] . homenum ) ; </w:t>
      </w:r>
    </w:p>
    <w:p>
      <w:pPr>
        <w:pStyle w:val="TextBody"/>
        <w:bidi w:val="0"/>
        <w:spacing w:before="0" w:after="283"/>
        <w:jc w:val="start"/>
        <w:rPr/>
      </w:pPr>
      <w:r>
        <w:rPr/>
        <w:t xml:space="preserve">fflush ( stdin ) ; </w:t>
      </w:r>
    </w:p>
    <w:p>
      <w:pPr>
        <w:pStyle w:val="TextBody"/>
        <w:bidi w:val="0"/>
        <w:spacing w:before="0" w:after="283"/>
        <w:jc w:val="start"/>
        <w:rPr/>
      </w:pPr>
      <w:r>
        <w:rPr/>
        <w:t xml:space="preserve">clrscr ( ) ; </w:t>
      </w:r>
    </w:p>
    <w:p>
      <w:pPr>
        <w:pStyle w:val="TextBody"/>
        <w:bidi w:val="0"/>
        <w:spacing w:before="0" w:after="283"/>
        <w:jc w:val="start"/>
        <w:rPr/>
      </w:pPr>
      <w:r>
        <w:rPr/>
        <w:t xml:space="preserve">printf ( “ ** Data successfully saved! ! ! **” ) ; </w:t>
      </w:r>
    </w:p>
    <w:p>
      <w:pPr>
        <w:pStyle w:val="TextBody"/>
        <w:bidi w:val="0"/>
        <w:spacing w:before="0" w:after="283"/>
        <w:jc w:val="start"/>
        <w:rPr/>
      </w:pPr>
      <w:r>
        <w:rPr/>
        <w:t xml:space="preserve">printf ( “ Do you desire to modify an other contact “ ) ; </w:t>
      </w:r>
    </w:p>
    <w:p>
      <w:pPr>
        <w:pStyle w:val="TextBody"/>
        <w:bidi w:val="0"/>
        <w:spacing w:before="0" w:after="283"/>
        <w:jc w:val="start"/>
        <w:rPr/>
      </w:pPr>
      <w:r>
        <w:rPr/>
        <w:t xml:space="preserve">printf ( “ If yes Press Y “ ) ; </w:t>
      </w:r>
    </w:p>
    <w:p>
      <w:pPr>
        <w:pStyle w:val="TextBody"/>
        <w:bidi w:val="0"/>
        <w:spacing w:before="0" w:after="283"/>
        <w:jc w:val="start"/>
        <w:rPr/>
      </w:pPr>
      <w:r>
        <w:rPr/>
        <w:t xml:space="preserve">printf ( “ If No imperativeness any other cardinal “ ) ; </w:t>
      </w:r>
    </w:p>
    <w:p>
      <w:pPr>
        <w:pStyle w:val="TextBody"/>
        <w:bidi w:val="0"/>
        <w:spacing w:before="0" w:after="283"/>
        <w:jc w:val="start"/>
        <w:rPr/>
      </w:pPr>
      <w:r>
        <w:rPr/>
        <w:t xml:space="preserve">printf ( “ Enter your Choice: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choice2 )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choice2==’y ‘ ) || ( choice2==’Y ‘ ) ) </w:t>
      </w:r>
    </w:p>
    <w:p>
      <w:pPr>
        <w:pStyle w:val="TextBody"/>
        <w:bidi w:val="0"/>
        <w:spacing w:before="0" w:after="283"/>
        <w:jc w:val="start"/>
        <w:rPr/>
      </w:pPr>
      <w:r>
        <w:rPr/>
        <w:t xml:space="preserve">{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return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printf ( “ Press any Key to goto the edit bill of fare ” ) ; </w:t>
      </w:r>
    </w:p>
    <w:p>
      <w:pPr>
        <w:pStyle w:val="TextBody"/>
        <w:bidi w:val="0"/>
        <w:spacing w:before="0" w:after="283"/>
        <w:jc w:val="start"/>
        <w:rPr/>
      </w:pPr>
      <w:r>
        <w:rPr/>
        <w:t xml:space="preserve">getch ( ) ;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5: </w:t>
      </w:r>
    </w:p>
    <w:p>
      <w:pPr>
        <w:pStyle w:val="TextBody"/>
        <w:bidi w:val="0"/>
        <w:spacing w:before="0" w:after="283"/>
        <w:jc w:val="start"/>
        <w:rPr/>
      </w:pPr>
      <w:r>
        <w:rPr/>
        <w:t xml:space="preserve">clrscr ( ) ; </w:t>
      </w:r>
    </w:p>
    <w:p>
      <w:pPr>
        <w:pStyle w:val="TextBody"/>
        <w:bidi w:val="0"/>
        <w:spacing w:before="0" w:after="283"/>
        <w:jc w:val="start"/>
        <w:rPr/>
      </w:pPr>
      <w:r>
        <w:rPr/>
        <w:t xml:space="preserve">printf ( “ ** MODIFIED THE MOBILE NUMBER OF THE CONTACT **” ) ; </w:t>
      </w:r>
    </w:p>
    <w:p>
      <w:pPr>
        <w:pStyle w:val="TextBody"/>
        <w:bidi w:val="0"/>
        <w:spacing w:before="0" w:after="283"/>
        <w:jc w:val="start"/>
        <w:rPr/>
      </w:pPr>
      <w:r>
        <w:rPr/>
        <w:t xml:space="preserve">printf ( “ Contact you traveling to modified is: ” ) ; </w:t>
      </w:r>
    </w:p>
    <w:p>
      <w:pPr>
        <w:pStyle w:val="TextBody"/>
        <w:bidi w:val="0"/>
        <w:spacing w:before="0" w:after="283"/>
        <w:jc w:val="start"/>
        <w:rPr/>
      </w:pPr>
      <w:r>
        <w:rPr/>
        <w:t xml:space="preserve">printf ( “[ % vitamin D ] . Name: % s % s” , selection2, bbook [ selection2-1 ] . firstname, bbook [ selection2-1 ] . lastname ) ; </w:t>
      </w:r>
    </w:p>
    <w:p>
      <w:pPr>
        <w:pStyle w:val="TextBody"/>
        <w:bidi w:val="0"/>
        <w:spacing w:before="0" w:after="283"/>
        <w:jc w:val="start"/>
        <w:rPr/>
      </w:pPr>
      <w:r>
        <w:rPr/>
        <w:t xml:space="preserve">printf ( “ Home Number: % s” , bbook [ selection2-1 ] . homenum ) ; </w:t>
      </w:r>
    </w:p>
    <w:p>
      <w:pPr>
        <w:pStyle w:val="TextBody"/>
        <w:bidi w:val="0"/>
        <w:spacing w:before="0" w:after="283"/>
        <w:jc w:val="start"/>
        <w:rPr/>
      </w:pPr>
      <w:r>
        <w:rPr/>
        <w:t xml:space="preserve">printf ( “ Mobile Number: % s” , bbook [ selection2-1 ] . mobilenum ) ; </w:t>
      </w:r>
    </w:p>
    <w:p>
      <w:pPr>
        <w:pStyle w:val="TextBody"/>
        <w:bidi w:val="0"/>
        <w:spacing w:before="0" w:after="283"/>
        <w:jc w:val="start"/>
        <w:rPr/>
      </w:pPr>
      <w:r>
        <w:rPr/>
        <w:t xml:space="preserve">printf ( “ Do you desire to Countinue? ? “ ) ; </w:t>
      </w:r>
    </w:p>
    <w:p>
      <w:pPr>
        <w:pStyle w:val="TextBody"/>
        <w:bidi w:val="0"/>
        <w:spacing w:before="0" w:after="283"/>
        <w:jc w:val="start"/>
        <w:rPr/>
      </w:pPr>
      <w:r>
        <w:rPr/>
        <w:t xml:space="preserve">printf ( “ If Yes imperativeness ‘ Y ‘ “ ) ; </w:t>
      </w:r>
    </w:p>
    <w:p>
      <w:pPr>
        <w:pStyle w:val="TextBody"/>
        <w:bidi w:val="0"/>
        <w:spacing w:before="0" w:after="283"/>
        <w:jc w:val="start"/>
        <w:rPr/>
      </w:pPr>
      <w:r>
        <w:rPr/>
        <w:t xml:space="preserve">printf ( “ If No imperativeness any Key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selection3 )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selection3==’y ‘ ) || ( selection3==’Y ‘ )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Enter New nomadic figure ” ) ; </w:t>
      </w:r>
    </w:p>
    <w:p>
      <w:pPr>
        <w:pStyle w:val="TextBody"/>
        <w:bidi w:val="0"/>
        <w:spacing w:before="0" w:after="283"/>
        <w:jc w:val="start"/>
        <w:rPr/>
      </w:pPr>
      <w:r>
        <w:rPr/>
        <w:t xml:space="preserve">gets ( bbook [ selection2-1 ] . mobilenum ) ; </w:t>
      </w:r>
    </w:p>
    <w:p>
      <w:pPr>
        <w:pStyle w:val="TextBody"/>
        <w:bidi w:val="0"/>
        <w:spacing w:before="0" w:after="283"/>
        <w:jc w:val="start"/>
        <w:rPr/>
      </w:pPr>
      <w:r>
        <w:rPr/>
        <w:t xml:space="preserve">fflush ( stdin ) ; </w:t>
      </w:r>
    </w:p>
    <w:p>
      <w:pPr>
        <w:pStyle w:val="TextBody"/>
        <w:bidi w:val="0"/>
        <w:spacing w:before="0" w:after="283"/>
        <w:jc w:val="start"/>
        <w:rPr/>
      </w:pPr>
      <w:r>
        <w:rPr/>
        <w:t xml:space="preserve">clrscr ( ) ; </w:t>
      </w:r>
    </w:p>
    <w:p>
      <w:pPr>
        <w:pStyle w:val="TextBody"/>
        <w:bidi w:val="0"/>
        <w:spacing w:before="0" w:after="283"/>
        <w:jc w:val="start"/>
        <w:rPr/>
      </w:pPr>
      <w:r>
        <w:rPr/>
        <w:t xml:space="preserve">printf ( “ ** Data successfully saved! ! ! **” ) ; </w:t>
      </w:r>
    </w:p>
    <w:p>
      <w:pPr>
        <w:pStyle w:val="TextBody"/>
        <w:bidi w:val="0"/>
        <w:spacing w:before="0" w:after="283"/>
        <w:jc w:val="start"/>
        <w:rPr/>
      </w:pPr>
      <w:r>
        <w:rPr/>
        <w:t xml:space="preserve">printf ( “ </w:t>
      </w:r>
    </w:p>
    <w:p>
      <w:pPr>
        <w:pStyle w:val="TextBody"/>
        <w:bidi w:val="0"/>
        <w:spacing w:before="0" w:after="283"/>
        <w:jc w:val="start"/>
        <w:rPr/>
      </w:pPr>
      <w:r>
        <w:rPr/>
        <w:t xml:space="preserve">Do you desire to modify an another contact “ ) ; </w:t>
      </w:r>
    </w:p>
    <w:p>
      <w:pPr>
        <w:pStyle w:val="TextBody"/>
        <w:bidi w:val="0"/>
        <w:spacing w:before="0" w:after="283"/>
        <w:jc w:val="start"/>
        <w:rPr/>
      </w:pPr>
      <w:r>
        <w:rPr/>
        <w:t xml:space="preserve">printf ( “ t If yes Press Y “ ) ; </w:t>
      </w:r>
    </w:p>
    <w:p>
      <w:pPr>
        <w:pStyle w:val="TextBody"/>
        <w:bidi w:val="0"/>
        <w:spacing w:before="0" w:after="283"/>
        <w:jc w:val="start"/>
        <w:rPr/>
      </w:pPr>
      <w:r>
        <w:rPr/>
        <w:t xml:space="preserve">printf ( “ If No imperativeness any other cardinal “ ) ; </w:t>
      </w:r>
    </w:p>
    <w:p>
      <w:pPr>
        <w:pStyle w:val="TextBody"/>
        <w:bidi w:val="0"/>
        <w:spacing w:before="0" w:after="283"/>
        <w:jc w:val="start"/>
        <w:rPr/>
      </w:pPr>
      <w:r>
        <w:rPr/>
        <w:t xml:space="preserve">printf ( “ Enter your Choice: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choice2 )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choice2==’y ‘ ) || ( choice2==’Y ‘ ) ) </w:t>
      </w:r>
    </w:p>
    <w:p>
      <w:pPr>
        <w:pStyle w:val="TextBody"/>
        <w:bidi w:val="0"/>
        <w:spacing w:before="0" w:after="283"/>
        <w:jc w:val="start"/>
        <w:rPr/>
      </w:pPr>
      <w:r>
        <w:rPr/>
        <w:t xml:space="preserve">{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return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printf ( “ Press any Key to goto the edit bill of fare ” ) ; </w:t>
      </w:r>
    </w:p>
    <w:p>
      <w:pPr>
        <w:pStyle w:val="TextBody"/>
        <w:bidi w:val="0"/>
        <w:spacing w:before="0" w:after="283"/>
        <w:jc w:val="start"/>
        <w:rPr/>
      </w:pPr>
      <w:r>
        <w:rPr/>
        <w:t xml:space="preserve">getch ( ) ;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6: </w:t>
      </w:r>
    </w:p>
    <w:p>
      <w:pPr>
        <w:pStyle w:val="TextBody"/>
        <w:bidi w:val="0"/>
        <w:spacing w:before="0" w:after="283"/>
        <w:jc w:val="start"/>
        <w:rPr/>
      </w:pPr>
      <w:r>
        <w:rPr/>
        <w:t xml:space="preserve">bill of fare ( ) ;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7: </w:t>
      </w:r>
    </w:p>
    <w:p>
      <w:pPr>
        <w:pStyle w:val="TextBody"/>
        <w:bidi w:val="0"/>
        <w:spacing w:before="0" w:after="283"/>
        <w:jc w:val="start"/>
        <w:rPr/>
      </w:pPr>
      <w:r>
        <w:rPr/>
        <w:t xml:space="preserve">clrscr ( ) ; </w:t>
      </w:r>
    </w:p>
    <w:p>
      <w:pPr>
        <w:pStyle w:val="TextBody"/>
        <w:bidi w:val="0"/>
        <w:spacing w:before="0" w:after="283"/>
        <w:jc w:val="start"/>
        <w:rPr/>
      </w:pPr>
      <w:r>
        <w:rPr/>
        <w:t xml:space="preserve">printf ( “ </w:t>
      </w:r>
    </w:p>
    <w:p>
      <w:pPr>
        <w:pStyle w:val="TextBody"/>
        <w:bidi w:val="0"/>
        <w:spacing w:before="0" w:after="283"/>
        <w:jc w:val="start"/>
        <w:rPr/>
      </w:pPr>
      <w:r>
        <w:rPr/>
        <w:t xml:space="preserve">Do you want to Exit from the Programme ( Y/N )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issue ) ; </w:t>
      </w:r>
    </w:p>
    <w:p>
      <w:pPr>
        <w:pStyle w:val="TextBody"/>
        <w:bidi w:val="0"/>
        <w:spacing w:before="0" w:after="283"/>
        <w:jc w:val="start"/>
        <w:rPr/>
      </w:pPr>
      <w:r>
        <w:rPr/>
        <w:t xml:space="preserve">fflush ( stdin ) ; </w:t>
      </w:r>
    </w:p>
    <w:p>
      <w:pPr>
        <w:pStyle w:val="TextBody"/>
        <w:bidi w:val="0"/>
        <w:spacing w:before="0" w:after="283"/>
        <w:jc w:val="start"/>
        <w:rPr/>
      </w:pPr>
      <w:r>
        <w:rPr/>
        <w:t xml:space="preserve">if ( ( exit==’y ‘ ) || ( exit==’Y ‘ ) ) </w:t>
      </w:r>
    </w:p>
    <w:p>
      <w:pPr>
        <w:pStyle w:val="TextBody"/>
        <w:bidi w:val="0"/>
        <w:spacing w:before="0" w:after="283"/>
        <w:jc w:val="start"/>
        <w:rPr/>
      </w:pPr>
      <w:r>
        <w:rPr/>
        <w:t xml:space="preserve">{ </w:t>
      </w:r>
    </w:p>
    <w:p>
      <w:pPr>
        <w:pStyle w:val="TextBody"/>
        <w:bidi w:val="0"/>
        <w:spacing w:before="0" w:after="283"/>
        <w:jc w:val="start"/>
        <w:rPr/>
      </w:pPr>
      <w:r>
        <w:rPr/>
        <w:t xml:space="preserve">abort ( ) ;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Press any Key to goto the chief bill of fare ” ) ; </w:t>
      </w:r>
    </w:p>
    <w:p>
      <w:pPr>
        <w:pStyle w:val="TextBody"/>
        <w:bidi w:val="0"/>
        <w:spacing w:before="0" w:after="283"/>
        <w:jc w:val="start"/>
        <w:rPr/>
      </w:pPr>
      <w:r>
        <w:rPr/>
        <w:t xml:space="preserve">getch ( ) ; </w:t>
      </w:r>
    </w:p>
    <w:p>
      <w:pPr>
        <w:pStyle w:val="TextBody"/>
        <w:bidi w:val="0"/>
        <w:spacing w:before="0" w:after="283"/>
        <w:jc w:val="start"/>
        <w:rPr/>
      </w:pPr>
      <w:r>
        <w:rPr/>
        <w:t xml:space="preserve">bill of fare ( ) ; </w:t>
      </w:r>
    </w:p>
    <w:p>
      <w:pPr>
        <w:pStyle w:val="TextBody"/>
        <w:bidi w:val="0"/>
        <w:spacing w:before="0" w:after="283"/>
        <w:jc w:val="start"/>
        <w:rPr/>
      </w:pPr>
      <w:r>
        <w:rPr/>
        <w:t xml:space="preserve">} </w:t>
      </w:r>
    </w:p>
    <w:p>
      <w:pPr>
        <w:pStyle w:val="TextBody"/>
        <w:bidi w:val="0"/>
        <w:spacing w:before="0" w:after="283"/>
        <w:jc w:val="start"/>
        <w:rPr/>
      </w:pPr>
      <w:r>
        <w:rPr/>
        <w:t xml:space="preserve">default: </w:t>
      </w:r>
    </w:p>
    <w:p>
      <w:pPr>
        <w:pStyle w:val="TextBody"/>
        <w:bidi w:val="0"/>
        <w:spacing w:before="0" w:after="283"/>
        <w:jc w:val="start"/>
        <w:rPr/>
      </w:pPr>
      <w:r>
        <w:rPr/>
        <w:t xml:space="preserve">clrscr ( ) ; </w:t>
      </w:r>
    </w:p>
    <w:p>
      <w:pPr>
        <w:pStyle w:val="TextBody"/>
        <w:bidi w:val="0"/>
        <w:spacing w:before="0" w:after="283"/>
        <w:jc w:val="start"/>
        <w:rPr/>
      </w:pPr>
      <w:r>
        <w:rPr/>
        <w:t xml:space="preserve">printf ( “ ** You Have Entered Invalid Number **” ) ; </w:t>
      </w:r>
    </w:p>
    <w:p>
      <w:pPr>
        <w:pStyle w:val="TextBody"/>
        <w:bidi w:val="0"/>
        <w:spacing w:before="0" w:after="283"/>
        <w:jc w:val="start"/>
        <w:rPr/>
      </w:pPr>
      <w:r>
        <w:rPr/>
        <w:t xml:space="preserve">printf ( “ Press any Key to goto the edit bill of fare ” ) ; </w:t>
      </w:r>
    </w:p>
    <w:p>
      <w:pPr>
        <w:pStyle w:val="TextBody"/>
        <w:bidi w:val="0"/>
        <w:spacing w:before="0" w:after="283"/>
        <w:jc w:val="start"/>
        <w:rPr/>
      </w:pPr>
      <w:r>
        <w:rPr/>
        <w:t xml:space="preserve">getch ( ) ; </w:t>
      </w:r>
    </w:p>
    <w:p>
      <w:pPr>
        <w:pStyle w:val="TextBody"/>
        <w:bidi w:val="0"/>
        <w:spacing w:before="0" w:after="283"/>
        <w:jc w:val="start"/>
        <w:rPr/>
      </w:pPr>
      <w:r>
        <w:rPr/>
        <w:t xml:space="preserve">edit ( )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nothingness show ( ) </w:t>
      </w:r>
    </w:p>
    <w:p>
      <w:pPr>
        <w:pStyle w:val="TextBody"/>
        <w:bidi w:val="0"/>
        <w:spacing w:before="0" w:after="283"/>
        <w:jc w:val="start"/>
        <w:rPr/>
      </w:pPr>
      <w:r>
        <w:rPr/>
        <w:t xml:space="preserve">{ </w:t>
      </w:r>
    </w:p>
    <w:p>
      <w:pPr>
        <w:pStyle w:val="TextBody"/>
        <w:bidi w:val="0"/>
        <w:spacing w:before="0" w:after="283"/>
        <w:jc w:val="start"/>
        <w:rPr/>
      </w:pPr>
      <w:r>
        <w:rPr/>
        <w:t xml:space="preserve">char selection1 ; </w:t>
      </w:r>
    </w:p>
    <w:p>
      <w:pPr>
        <w:pStyle w:val="TextBody"/>
        <w:bidi w:val="0"/>
        <w:spacing w:before="0" w:after="283"/>
        <w:jc w:val="start"/>
        <w:rPr/>
      </w:pPr>
      <w:r>
        <w:rPr/>
        <w:t xml:space="preserve">int num ; </w:t>
      </w:r>
    </w:p>
    <w:p>
      <w:pPr>
        <w:pStyle w:val="TextBody"/>
        <w:bidi w:val="0"/>
        <w:spacing w:before="0" w:after="283"/>
        <w:jc w:val="start"/>
        <w:rPr/>
      </w:pPr>
      <w:r>
        <w:rPr/>
        <w:t xml:space="preserve">char user_inp ; </w:t>
      </w:r>
    </w:p>
    <w:p>
      <w:pPr>
        <w:pStyle w:val="TextBody"/>
        <w:bidi w:val="0"/>
        <w:spacing w:before="0" w:after="283"/>
        <w:jc w:val="start"/>
        <w:rPr/>
      </w:pPr>
      <w:r>
        <w:rPr/>
        <w:t xml:space="preserve">if ( entry== 0 )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phone book is empty” ) ; </w:t>
      </w:r>
    </w:p>
    <w:p>
      <w:pPr>
        <w:pStyle w:val="TextBody"/>
        <w:bidi w:val="0"/>
        <w:spacing w:before="0" w:after="283"/>
        <w:jc w:val="start"/>
        <w:rPr/>
      </w:pPr>
      <w:r>
        <w:rPr/>
        <w:t xml:space="preserve">printf ( “ Do you desire to add contacts ( Y/N ) ? “ ) ; </w:t>
      </w:r>
    </w:p>
    <w:p>
      <w:pPr>
        <w:pStyle w:val="TextBody"/>
        <w:bidi w:val="0"/>
        <w:spacing w:before="0" w:after="283"/>
        <w:jc w:val="start"/>
        <w:rPr/>
      </w:pPr>
      <w:r>
        <w:rPr/>
        <w:t xml:space="preserve">scanf ( “ % degree Celsius ” , &amp; A ; selection1 ) ; </w:t>
      </w:r>
    </w:p>
    <w:p>
      <w:pPr>
        <w:pStyle w:val="TextBody"/>
        <w:bidi w:val="0"/>
        <w:spacing w:before="0" w:after="283"/>
        <w:jc w:val="start"/>
        <w:rPr/>
      </w:pPr>
      <w:r>
        <w:rPr/>
        <w:t xml:space="preserve">if ( ( selection1==’y ‘ ) || ( selection1==’Y ‘ )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attention deficit disorder ( ) ; </w:t>
      </w:r>
    </w:p>
    <w:p>
      <w:pPr>
        <w:pStyle w:val="TextBody"/>
        <w:bidi w:val="0"/>
        <w:spacing w:before="0" w:after="283"/>
        <w:jc w:val="start"/>
        <w:rPr/>
      </w:pPr>
      <w:r>
        <w:rPr/>
        <w:t xml:space="preserve">} </w:t>
      </w:r>
    </w:p>
    <w:p>
      <w:pPr>
        <w:pStyle w:val="TextBody"/>
        <w:bidi w:val="0"/>
        <w:spacing w:before="0" w:after="283"/>
        <w:jc w:val="start"/>
        <w:rPr/>
      </w:pPr>
      <w:r>
        <w:rPr/>
        <w:t xml:space="preserve">else if ( ( selection1==’n ‘ ) || ( selection1==’N ‘ ) ) </w:t>
      </w:r>
    </w:p>
    <w:p>
      <w:pPr>
        <w:pStyle w:val="TextBody"/>
        <w:bidi w:val="0"/>
        <w:spacing w:before="0" w:after="283"/>
        <w:jc w:val="start"/>
        <w:rPr/>
      </w:pPr>
      <w:r>
        <w:rPr/>
        <w:t xml:space="preserve">{ </w:t>
      </w:r>
    </w:p>
    <w:p>
      <w:pPr>
        <w:pStyle w:val="TextBody"/>
        <w:bidi w:val="0"/>
        <w:spacing w:before="0" w:after="283"/>
        <w:jc w:val="start"/>
        <w:rPr/>
      </w:pPr>
      <w:r>
        <w:rPr/>
        <w:t xml:space="preserve">return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else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phone book contacts **” ) ; </w:t>
      </w:r>
    </w:p>
    <w:p>
      <w:pPr>
        <w:pStyle w:val="TextBody"/>
        <w:bidi w:val="0"/>
        <w:spacing w:before="0" w:after="283"/>
        <w:jc w:val="start"/>
        <w:rPr/>
      </w:pPr>
      <w:r>
        <w:rPr/>
        <w:t xml:space="preserve">for ( num= 0 ; num &amp; lt ; entry ; num++ ) </w:t>
      </w:r>
    </w:p>
    <w:p>
      <w:pPr>
        <w:pStyle w:val="TextBody"/>
        <w:bidi w:val="0"/>
        <w:spacing w:before="0" w:after="283"/>
        <w:jc w:val="start"/>
        <w:rPr/>
      </w:pPr>
      <w:r>
        <w:rPr/>
        <w:t xml:space="preserve">{ </w:t>
      </w:r>
    </w:p>
    <w:p>
      <w:pPr>
        <w:pStyle w:val="TextBody"/>
        <w:bidi w:val="0"/>
        <w:spacing w:before="0" w:after="283"/>
        <w:jc w:val="start"/>
        <w:rPr/>
      </w:pPr>
      <w:r>
        <w:rPr/>
        <w:t xml:space="preserve">printf ( “[ % vitamin D ] . Name: % s % s” , num+1, bbook [ num ] . firstname, bbook [ num ] . lastname ) ; </w:t>
      </w:r>
    </w:p>
    <w:p>
      <w:pPr>
        <w:pStyle w:val="TextBody"/>
        <w:bidi w:val="0"/>
        <w:spacing w:before="0" w:after="283"/>
        <w:jc w:val="start"/>
        <w:rPr/>
      </w:pPr>
      <w:r>
        <w:rPr/>
        <w:t xml:space="preserve">printf ( “ Home Number: % s” , bbook [ num ] . homenum ) ; </w:t>
      </w:r>
    </w:p>
    <w:p>
      <w:pPr>
        <w:pStyle w:val="TextBody"/>
        <w:bidi w:val="0"/>
        <w:spacing w:before="0" w:after="283"/>
        <w:jc w:val="start"/>
        <w:rPr/>
      </w:pPr>
      <w:r>
        <w:rPr/>
        <w:t xml:space="preserve">printf ( “ Mobile figure: % s” , bbook [ num ] . mobilenum ) ; </w:t>
      </w:r>
    </w:p>
    <w:p>
      <w:pPr>
        <w:pStyle w:val="TextBody"/>
        <w:bidi w:val="0"/>
        <w:spacing w:before="0" w:after="283"/>
        <w:jc w:val="start"/>
        <w:rPr/>
      </w:pPr>
      <w:r>
        <w:rPr/>
        <w:t xml:space="preserve">} </w:t>
      </w:r>
    </w:p>
    <w:p>
      <w:pPr>
        <w:pStyle w:val="TextBody"/>
        <w:bidi w:val="0"/>
        <w:spacing w:before="0" w:after="283"/>
        <w:jc w:val="start"/>
        <w:rPr/>
      </w:pPr>
      <w:r>
        <w:rPr/>
        <w:t xml:space="preserve">printf ( “ </w:t>
      </w:r>
    </w:p>
    <w:p>
      <w:pPr>
        <w:pStyle w:val="TextBody"/>
        <w:bidi w:val="0"/>
        <w:spacing w:before="0" w:after="283"/>
        <w:jc w:val="start"/>
        <w:rPr/>
      </w:pPr>
      <w:r>
        <w:rPr/>
        <w:t xml:space="preserve">Press any key to goto Main Menu: ” ) ; </w:t>
      </w:r>
    </w:p>
    <w:p>
      <w:pPr>
        <w:pStyle w:val="TextBody"/>
        <w:bidi w:val="0"/>
        <w:spacing w:before="0" w:after="283"/>
        <w:jc w:val="start"/>
        <w:rPr/>
      </w:pPr>
      <w:r>
        <w:rPr/>
        <w:t xml:space="preserve">getch ( ) ; </w:t>
      </w:r>
    </w:p>
    <w:p>
      <w:pPr>
        <w:pStyle w:val="TextBody"/>
        <w:bidi w:val="0"/>
        <w:spacing w:before="0" w:after="283"/>
        <w:jc w:val="start"/>
        <w:rPr/>
      </w:pPr>
      <w:r>
        <w:rPr/>
        <w:t xml:space="preserve">return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null hunt ( ) </w:t>
      </w:r>
    </w:p>
    <w:p>
      <w:pPr>
        <w:pStyle w:val="TextBody"/>
        <w:bidi w:val="0"/>
        <w:spacing w:before="0" w:after="283"/>
        <w:jc w:val="start"/>
        <w:rPr/>
      </w:pPr>
      <w:r>
        <w:rPr/>
        <w:t xml:space="preserve">{ </w:t>
      </w:r>
    </w:p>
    <w:p>
      <w:pPr>
        <w:pStyle w:val="TextBody"/>
        <w:bidi w:val="0"/>
        <w:spacing w:before="0" w:after="283"/>
        <w:jc w:val="start"/>
        <w:rPr/>
      </w:pPr>
      <w:r>
        <w:rPr/>
        <w:t xml:space="preserve">char uname [ 50 ] ; </w:t>
      </w:r>
    </w:p>
    <w:p>
      <w:pPr>
        <w:pStyle w:val="TextBody"/>
        <w:bidi w:val="0"/>
        <w:spacing w:before="0" w:after="283"/>
        <w:jc w:val="start"/>
        <w:rPr/>
      </w:pPr>
      <w:r>
        <w:rPr/>
        <w:t xml:space="preserve">char unumber [ 10 ] ; </w:t>
      </w:r>
    </w:p>
    <w:p>
      <w:pPr>
        <w:pStyle w:val="TextBody"/>
        <w:bidi w:val="0"/>
        <w:spacing w:before="0" w:after="283"/>
        <w:jc w:val="start"/>
        <w:rPr/>
      </w:pPr>
      <w:r>
        <w:rPr/>
        <w:t xml:space="preserve">char firstchar ; </w:t>
      </w:r>
    </w:p>
    <w:p>
      <w:pPr>
        <w:pStyle w:val="TextBody"/>
        <w:bidi w:val="0"/>
        <w:spacing w:before="0" w:after="283"/>
        <w:jc w:val="start"/>
        <w:rPr/>
      </w:pPr>
      <w:r>
        <w:rPr/>
        <w:t xml:space="preserve">char ccopy [ 50 ] ; </w:t>
      </w:r>
    </w:p>
    <w:p>
      <w:pPr>
        <w:pStyle w:val="TextBody"/>
        <w:bidi w:val="0"/>
        <w:spacing w:before="0" w:after="283"/>
        <w:jc w:val="start"/>
        <w:rPr/>
      </w:pPr>
      <w:r>
        <w:rPr/>
        <w:t xml:space="preserve">char fchar ; </w:t>
      </w:r>
    </w:p>
    <w:p>
      <w:pPr>
        <w:pStyle w:val="TextBody"/>
        <w:bidi w:val="0"/>
        <w:spacing w:before="0" w:after="283"/>
        <w:jc w:val="start"/>
        <w:rPr/>
      </w:pPr>
      <w:r>
        <w:rPr/>
        <w:t xml:space="preserve">int I ; </w:t>
      </w:r>
    </w:p>
    <w:p>
      <w:pPr>
        <w:pStyle w:val="TextBody"/>
        <w:bidi w:val="0"/>
        <w:spacing w:before="0" w:after="283"/>
        <w:jc w:val="start"/>
        <w:rPr/>
      </w:pPr>
      <w:r>
        <w:rPr/>
        <w:t xml:space="preserve">int selection4 ; </w:t>
      </w:r>
    </w:p>
    <w:p>
      <w:pPr>
        <w:pStyle w:val="TextBody"/>
        <w:bidi w:val="0"/>
        <w:spacing w:before="0" w:after="283"/>
        <w:jc w:val="start"/>
        <w:rPr/>
      </w:pPr>
      <w:r>
        <w:rPr/>
        <w:t xml:space="preserve">int found= F ; </w:t>
      </w:r>
    </w:p>
    <w:p>
      <w:pPr>
        <w:pStyle w:val="TextBody"/>
        <w:bidi w:val="0"/>
        <w:spacing w:before="0" w:after="283"/>
        <w:jc w:val="start"/>
        <w:rPr/>
      </w:pPr>
      <w:r>
        <w:rPr/>
        <w:t xml:space="preserve">clrscr ( ) ; </w:t>
      </w:r>
    </w:p>
    <w:p>
      <w:pPr>
        <w:pStyle w:val="TextBody"/>
        <w:bidi w:val="0"/>
        <w:spacing w:before="0" w:after="283"/>
        <w:jc w:val="start"/>
        <w:rPr/>
      </w:pPr>
      <w:r>
        <w:rPr/>
        <w:t xml:space="preserve">printf ( “ ** SEARCH MENU **” ) ; </w:t>
      </w:r>
    </w:p>
    <w:p>
      <w:pPr>
        <w:pStyle w:val="TextBody"/>
        <w:bidi w:val="0"/>
        <w:spacing w:before="0" w:after="283"/>
        <w:jc w:val="start"/>
        <w:rPr/>
      </w:pPr>
      <w:r>
        <w:rPr/>
        <w:t xml:space="preserve">printf ( “ </w:t>
      </w:r>
    </w:p>
    <w:p>
      <w:pPr>
        <w:pStyle w:val="TextBody"/>
        <w:bidi w:val="0"/>
        <w:spacing w:before="0" w:after="283"/>
        <w:jc w:val="start"/>
        <w:rPr/>
      </w:pPr>
      <w:r>
        <w:rPr/>
        <w:t xml:space="preserve">If you want to Search By: ” ) ; </w:t>
      </w:r>
    </w:p>
    <w:p>
      <w:pPr>
        <w:pStyle w:val="TextBody"/>
        <w:bidi w:val="0"/>
        <w:spacing w:before="0" w:after="283"/>
        <w:jc w:val="start"/>
        <w:rPr/>
      </w:pPr>
      <w:r>
        <w:rPr/>
        <w:t xml:space="preserve">printf ( “ First missive Imperativeness 1 ” ) ; </w:t>
      </w:r>
    </w:p>
    <w:p>
      <w:pPr>
        <w:pStyle w:val="TextBody"/>
        <w:bidi w:val="0"/>
        <w:spacing w:before="0" w:after="283"/>
        <w:jc w:val="start"/>
        <w:rPr/>
      </w:pPr>
      <w:r>
        <w:rPr/>
        <w:t xml:space="preserve">printf ( “ First name Press 2 ” ) ; </w:t>
      </w:r>
    </w:p>
    <w:p>
      <w:pPr>
        <w:pStyle w:val="TextBody"/>
        <w:bidi w:val="0"/>
        <w:spacing w:before="0" w:after="283"/>
        <w:jc w:val="start"/>
        <w:rPr/>
      </w:pPr>
      <w:r>
        <w:rPr/>
        <w:t xml:space="preserve">printf ( “ Exit imperativeness 3 ” ) ; </w:t>
      </w:r>
    </w:p>
    <w:p>
      <w:pPr>
        <w:pStyle w:val="TextBody"/>
        <w:bidi w:val="0"/>
        <w:spacing w:before="0" w:after="283"/>
        <w:jc w:val="start"/>
        <w:rPr/>
      </w:pPr>
      <w:r>
        <w:rPr/>
        <w:t xml:space="preserve">printf ( “ </w:t>
      </w:r>
    </w:p>
    <w:p>
      <w:pPr>
        <w:pStyle w:val="TextBody"/>
        <w:bidi w:val="0"/>
        <w:spacing w:before="0" w:after="283"/>
        <w:jc w:val="start"/>
        <w:rPr/>
      </w:pPr>
      <w:r>
        <w:rPr/>
        <w:t xml:space="preserve">Enter the Choice: “ ) ; </w:t>
      </w:r>
    </w:p>
    <w:p>
      <w:pPr>
        <w:pStyle w:val="TextBody"/>
        <w:bidi w:val="0"/>
        <w:spacing w:before="0" w:after="283"/>
        <w:jc w:val="start"/>
        <w:rPr/>
      </w:pPr>
      <w:r>
        <w:rPr/>
        <w:t xml:space="preserve">scanf ( “ % vitamin D ” , &amp; A ; selection4 ) ; </w:t>
      </w:r>
    </w:p>
    <w:p>
      <w:pPr>
        <w:pStyle w:val="TextBody"/>
        <w:bidi w:val="0"/>
        <w:spacing w:before="0" w:after="283"/>
        <w:jc w:val="start"/>
        <w:rPr/>
      </w:pPr>
      <w:r>
        <w:rPr/>
        <w:t xml:space="preserve">switch ( selection4 ) </w:t>
      </w:r>
    </w:p>
    <w:p>
      <w:pPr>
        <w:pStyle w:val="TextBody"/>
        <w:bidi w:val="0"/>
        <w:spacing w:before="0" w:after="283"/>
        <w:jc w:val="start"/>
        <w:rPr/>
      </w:pPr>
      <w:r>
        <w:rPr/>
        <w:t xml:space="preserve">{ </w:t>
      </w:r>
    </w:p>
    <w:p>
      <w:pPr>
        <w:pStyle w:val="TextBody"/>
        <w:bidi w:val="0"/>
        <w:spacing w:before="0" w:after="283"/>
        <w:jc w:val="start"/>
        <w:rPr/>
      </w:pPr>
      <w:r>
        <w:rPr/>
        <w:t xml:space="preserve">instance 1: </w:t>
      </w:r>
    </w:p>
    <w:p>
      <w:pPr>
        <w:pStyle w:val="TextBody"/>
        <w:bidi w:val="0"/>
        <w:spacing w:before="0" w:after="283"/>
        <w:jc w:val="start"/>
        <w:rPr/>
      </w:pPr>
      <w:r>
        <w:rPr/>
        <w:t xml:space="preserve">clrscr ( ) ; </w:t>
      </w:r>
    </w:p>
    <w:p>
      <w:pPr>
        <w:pStyle w:val="TextBody"/>
        <w:bidi w:val="0"/>
        <w:spacing w:before="0" w:after="283"/>
        <w:jc w:val="start"/>
        <w:rPr/>
      </w:pPr>
      <w:r>
        <w:rPr/>
        <w:t xml:space="preserve">printf ( “ SEARCH BY FIRST LETTER OF THE NAME” ) ; </w:t>
      </w:r>
    </w:p>
    <w:p>
      <w:pPr>
        <w:pStyle w:val="TextBody"/>
        <w:bidi w:val="0"/>
        <w:spacing w:before="0" w:after="283"/>
        <w:jc w:val="start"/>
        <w:rPr/>
      </w:pPr>
      <w:r>
        <w:rPr/>
        <w:t xml:space="preserve">printf ( “ </w:t>
      </w:r>
    </w:p>
    <w:p>
      <w:pPr>
        <w:pStyle w:val="TextBody"/>
        <w:bidi w:val="0"/>
        <w:spacing w:before="0" w:after="283"/>
        <w:jc w:val="start"/>
        <w:rPr/>
      </w:pPr>
      <w:r>
        <w:rPr/>
        <w:t xml:space="preserve">Enter First Letter to Search: “ ) ; </w:t>
      </w:r>
    </w:p>
    <w:p>
      <w:pPr>
        <w:pStyle w:val="TextBody"/>
        <w:bidi w:val="0"/>
        <w:spacing w:before="0" w:after="283"/>
        <w:jc w:val="start"/>
        <w:rPr/>
      </w:pPr>
      <w:r>
        <w:rPr/>
        <w:t xml:space="preserve">fflush ( stdin ) ; </w:t>
      </w:r>
    </w:p>
    <w:p>
      <w:pPr>
        <w:pStyle w:val="TextBody"/>
        <w:bidi w:val="0"/>
        <w:spacing w:before="0" w:after="283"/>
        <w:jc w:val="start"/>
        <w:rPr/>
      </w:pPr>
      <w:r>
        <w:rPr/>
        <w:t xml:space="preserve">scanf ( “ % degree Celsius ” , &amp; A ; firstchar ) ; </w:t>
      </w:r>
    </w:p>
    <w:p>
      <w:pPr>
        <w:pStyle w:val="TextBody"/>
        <w:bidi w:val="0"/>
        <w:spacing w:before="0" w:after="283"/>
        <w:jc w:val="start"/>
        <w:rPr/>
      </w:pPr>
      <w:r>
        <w:rPr/>
        <w:t xml:space="preserve">fflush ( stdin ) ; </w:t>
      </w:r>
    </w:p>
    <w:p>
      <w:pPr>
        <w:pStyle w:val="TextBody"/>
        <w:bidi w:val="0"/>
        <w:spacing w:before="0" w:after="283"/>
        <w:jc w:val="start"/>
        <w:rPr/>
      </w:pPr>
      <w:r>
        <w:rPr/>
        <w:t xml:space="preserve">for ( i= 0 ; i &amp; lt ; entry ; i++ ) </w:t>
      </w:r>
    </w:p>
    <w:p>
      <w:pPr>
        <w:pStyle w:val="TextBody"/>
        <w:bidi w:val="0"/>
        <w:spacing w:before="0" w:after="283"/>
        <w:jc w:val="start"/>
        <w:rPr/>
      </w:pPr>
      <w:r>
        <w:rPr/>
        <w:t xml:space="preserve">{ </w:t>
      </w:r>
    </w:p>
    <w:p>
      <w:pPr>
        <w:pStyle w:val="TextBody"/>
        <w:bidi w:val="0"/>
        <w:spacing w:before="0" w:after="283"/>
        <w:jc w:val="start"/>
        <w:rPr/>
      </w:pPr>
      <w:r>
        <w:rPr/>
        <w:t xml:space="preserve">fchar= bbook [ I ] . firstname [ 0 ] ; </w:t>
      </w:r>
    </w:p>
    <w:p>
      <w:pPr>
        <w:pStyle w:val="TextBody"/>
        <w:bidi w:val="0"/>
        <w:spacing w:before="0" w:after="283"/>
        <w:jc w:val="start"/>
        <w:rPr/>
      </w:pPr>
      <w:r>
        <w:rPr/>
        <w:t xml:space="preserve">if ( firstchar== fchar ) </w:t>
      </w:r>
    </w:p>
    <w:p>
      <w:pPr>
        <w:pStyle w:val="TextBody"/>
        <w:bidi w:val="0"/>
        <w:spacing w:before="0" w:after="283"/>
        <w:jc w:val="start"/>
        <w:rPr/>
      </w:pPr>
      <w:r>
        <w:rPr/>
        <w:t xml:space="preserve">{ </w:t>
      </w:r>
    </w:p>
    <w:p>
      <w:pPr>
        <w:pStyle w:val="TextBody"/>
        <w:bidi w:val="0"/>
        <w:spacing w:before="0" w:after="283"/>
        <w:jc w:val="start"/>
        <w:rPr/>
      </w:pPr>
      <w:r>
        <w:rPr/>
        <w:t xml:space="preserve">printf ( “ Name: % s % s % s ” , bbook [ I ] . firstname, ” “ , bbook [ I ] . lastname ) ; </w:t>
      </w:r>
    </w:p>
    <w:p>
      <w:pPr>
        <w:pStyle w:val="TextBody"/>
        <w:bidi w:val="0"/>
        <w:spacing w:before="0" w:after="283"/>
        <w:jc w:val="start"/>
        <w:rPr/>
      </w:pPr>
      <w:r>
        <w:rPr/>
        <w:t xml:space="preserve">printf ( “ Home Number: % s ” , bbook [ I ] . homenum ) ; </w:t>
      </w:r>
    </w:p>
    <w:p>
      <w:pPr>
        <w:pStyle w:val="TextBody"/>
        <w:bidi w:val="0"/>
        <w:spacing w:before="0" w:after="283"/>
        <w:jc w:val="start"/>
        <w:rPr/>
      </w:pPr>
      <w:r>
        <w:rPr/>
        <w:t xml:space="preserve">printf ( “ Mobile Number: % s ” , bbook [ I ] . mobilenum ) ; </w:t>
      </w:r>
    </w:p>
    <w:p>
      <w:pPr>
        <w:pStyle w:val="TextBody"/>
        <w:bidi w:val="0"/>
        <w:spacing w:before="0" w:after="283"/>
        <w:jc w:val="start"/>
        <w:rPr/>
      </w:pPr>
      <w:r>
        <w:rPr/>
        <w:t xml:space="preserve">found= T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if ( found== F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 DATA NOT FOUND! ! ! **” ) ; </w:t>
      </w:r>
    </w:p>
    <w:p>
      <w:pPr>
        <w:pStyle w:val="TextBody"/>
        <w:bidi w:val="0"/>
        <w:spacing w:before="0" w:after="283"/>
        <w:jc w:val="start"/>
        <w:rPr/>
      </w:pPr>
      <w:r>
        <w:rPr/>
        <w:t xml:space="preserve">} </w:t>
      </w:r>
    </w:p>
    <w:p>
      <w:pPr>
        <w:pStyle w:val="TextBody"/>
        <w:bidi w:val="0"/>
        <w:spacing w:before="0" w:after="283"/>
        <w:jc w:val="start"/>
        <w:rPr/>
      </w:pPr>
      <w:r>
        <w:rPr/>
        <w:t xml:space="preserve">printf ( “ </w:t>
      </w:r>
    </w:p>
    <w:p>
      <w:pPr>
        <w:pStyle w:val="TextBody"/>
        <w:bidi w:val="0"/>
        <w:spacing w:before="0" w:after="283"/>
        <w:jc w:val="start"/>
        <w:rPr/>
      </w:pPr>
      <w:r>
        <w:rPr/>
        <w:t xml:space="preserve">Press any cardinal to return to chief Menu ” ) ; </w:t>
      </w:r>
    </w:p>
    <w:p>
      <w:pPr>
        <w:pStyle w:val="TextBody"/>
        <w:bidi w:val="0"/>
        <w:spacing w:before="0" w:after="283"/>
        <w:jc w:val="start"/>
        <w:rPr/>
      </w:pPr>
      <w:r>
        <w:rPr/>
        <w:t xml:space="preserve">getch ( ) ; </w:t>
      </w:r>
    </w:p>
    <w:p>
      <w:pPr>
        <w:pStyle w:val="TextBody"/>
        <w:bidi w:val="0"/>
        <w:spacing w:before="0" w:after="283"/>
        <w:jc w:val="start"/>
        <w:rPr/>
      </w:pPr>
      <w:r>
        <w:rPr/>
        <w:t xml:space="preserve">clrscr ( ) ; </w:t>
      </w:r>
    </w:p>
    <w:p>
      <w:pPr>
        <w:pStyle w:val="TextBody"/>
        <w:bidi w:val="0"/>
        <w:spacing w:before="0" w:after="283"/>
        <w:jc w:val="start"/>
        <w:rPr/>
      </w:pPr>
      <w:r>
        <w:rPr/>
        <w:t xml:space="preserve">bill of fare ( ) ;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2: </w:t>
      </w:r>
    </w:p>
    <w:p>
      <w:pPr>
        <w:pStyle w:val="TextBody"/>
        <w:bidi w:val="0"/>
        <w:spacing w:before="0" w:after="283"/>
        <w:jc w:val="start"/>
        <w:rPr/>
      </w:pPr>
      <w:r>
        <w:rPr/>
        <w:t xml:space="preserve">clrscr ( ) ; </w:t>
      </w:r>
    </w:p>
    <w:p>
      <w:pPr>
        <w:pStyle w:val="TextBody"/>
        <w:bidi w:val="0"/>
        <w:spacing w:before="0" w:after="283"/>
        <w:jc w:val="start"/>
        <w:rPr/>
      </w:pPr>
      <w:r>
        <w:rPr/>
        <w:t xml:space="preserve">printf ( “ SEARCH BY FIRST NAME” ) ; </w:t>
      </w:r>
    </w:p>
    <w:p>
      <w:pPr>
        <w:pStyle w:val="TextBody"/>
        <w:bidi w:val="0"/>
        <w:spacing w:before="0" w:after="283"/>
        <w:jc w:val="start"/>
        <w:rPr/>
      </w:pPr>
      <w:r>
        <w:rPr/>
        <w:t xml:space="preserve">printf ( “ </w:t>
      </w:r>
    </w:p>
    <w:p>
      <w:pPr>
        <w:pStyle w:val="TextBody"/>
        <w:bidi w:val="0"/>
        <w:spacing w:before="0" w:after="283"/>
        <w:jc w:val="start"/>
        <w:rPr/>
      </w:pPr>
      <w:r>
        <w:rPr/>
        <w:t xml:space="preserve">Enter First Name to Search: “ ) ; </w:t>
      </w:r>
    </w:p>
    <w:p>
      <w:pPr>
        <w:pStyle w:val="TextBody"/>
        <w:bidi w:val="0"/>
        <w:spacing w:before="0" w:after="283"/>
        <w:jc w:val="start"/>
        <w:rPr/>
      </w:pPr>
      <w:r>
        <w:rPr/>
        <w:t xml:space="preserve">fflush ( stdin ) ; </w:t>
      </w:r>
    </w:p>
    <w:p>
      <w:pPr>
        <w:pStyle w:val="TextBody"/>
        <w:bidi w:val="0"/>
        <w:spacing w:before="0" w:after="283"/>
        <w:jc w:val="start"/>
        <w:rPr/>
      </w:pPr>
      <w:r>
        <w:rPr/>
        <w:t xml:space="preserve">gets ( uname ) ; </w:t>
      </w:r>
    </w:p>
    <w:p>
      <w:pPr>
        <w:pStyle w:val="TextBody"/>
        <w:bidi w:val="0"/>
        <w:spacing w:before="0" w:after="283"/>
        <w:jc w:val="start"/>
        <w:rPr/>
      </w:pPr>
      <w:r>
        <w:rPr/>
        <w:t xml:space="preserve">fflush ( stdin ) ; </w:t>
      </w:r>
    </w:p>
    <w:p>
      <w:pPr>
        <w:pStyle w:val="TextBody"/>
        <w:bidi w:val="0"/>
        <w:spacing w:before="0" w:after="283"/>
        <w:jc w:val="start"/>
        <w:rPr/>
      </w:pPr>
      <w:r>
        <w:rPr/>
        <w:t xml:space="preserve">clrscr ( ) ; </w:t>
      </w:r>
    </w:p>
    <w:p>
      <w:pPr>
        <w:pStyle w:val="TextBody"/>
        <w:bidi w:val="0"/>
        <w:spacing w:before="0" w:after="283"/>
        <w:jc w:val="start"/>
        <w:rPr/>
      </w:pPr>
      <w:r>
        <w:rPr/>
        <w:t xml:space="preserve">for ( i= 0 ; i &amp; lt ; entry ; i++ ) </w:t>
      </w:r>
    </w:p>
    <w:p>
      <w:pPr>
        <w:pStyle w:val="TextBody"/>
        <w:bidi w:val="0"/>
        <w:spacing w:before="0" w:after="283"/>
        <w:jc w:val="start"/>
        <w:rPr/>
      </w:pPr>
      <w:r>
        <w:rPr/>
        <w:t xml:space="preserve">{ </w:t>
      </w:r>
    </w:p>
    <w:p>
      <w:pPr>
        <w:pStyle w:val="TextBody"/>
        <w:bidi w:val="0"/>
        <w:spacing w:before="0" w:after="283"/>
        <w:jc w:val="start"/>
        <w:rPr/>
      </w:pPr>
      <w:r>
        <w:rPr/>
        <w:t xml:space="preserve">if ( strcmp ( uname, bbook [ I ] . firstname ) == 0 ) </w:t>
      </w:r>
    </w:p>
    <w:p>
      <w:pPr>
        <w:pStyle w:val="TextBody"/>
        <w:bidi w:val="0"/>
        <w:spacing w:before="0" w:after="283"/>
        <w:jc w:val="start"/>
        <w:rPr/>
      </w:pPr>
      <w:r>
        <w:rPr/>
        <w:t xml:space="preserve">{ </w:t>
      </w:r>
    </w:p>
    <w:p>
      <w:pPr>
        <w:pStyle w:val="TextBody"/>
        <w:bidi w:val="0"/>
        <w:spacing w:before="0" w:after="283"/>
        <w:jc w:val="start"/>
        <w:rPr/>
      </w:pPr>
      <w:r>
        <w:rPr/>
        <w:t xml:space="preserve">printf ( “ Name: % s % s % s ” , bbook [ I ] . firstname, ” “ , bbook [ I ] . lastname ) ; </w:t>
      </w:r>
    </w:p>
    <w:p>
      <w:pPr>
        <w:pStyle w:val="TextBody"/>
        <w:bidi w:val="0"/>
        <w:spacing w:before="0" w:after="283"/>
        <w:jc w:val="start"/>
        <w:rPr/>
      </w:pPr>
      <w:r>
        <w:rPr/>
        <w:t xml:space="preserve">printf ( “ Home Number: % s ” , bbook [ I ] . homenum ) ; </w:t>
      </w:r>
    </w:p>
    <w:p>
      <w:pPr>
        <w:pStyle w:val="TextBody"/>
        <w:bidi w:val="0"/>
        <w:spacing w:before="0" w:after="283"/>
        <w:jc w:val="start"/>
        <w:rPr/>
      </w:pPr>
      <w:r>
        <w:rPr/>
        <w:t xml:space="preserve">printf ( “ Mobile Number: % s </w:t>
      </w:r>
    </w:p>
    <w:p>
      <w:pPr>
        <w:pStyle w:val="TextBody"/>
        <w:bidi w:val="0"/>
        <w:spacing w:before="0" w:after="283"/>
        <w:jc w:val="start"/>
        <w:rPr/>
      </w:pPr>
      <w:r>
        <w:rPr/>
        <w:t xml:space="preserve">” </w:t>
      </w:r>
      <w:r>
        <w:rPr/>
        <w:t xml:space="preserve">, bbook [ I ] . mobilenum ) ; </w:t>
      </w:r>
    </w:p>
    <w:p>
      <w:pPr>
        <w:pStyle w:val="TextBody"/>
        <w:bidi w:val="0"/>
        <w:spacing w:before="0" w:after="283"/>
        <w:jc w:val="start"/>
        <w:rPr/>
      </w:pPr>
      <w:r>
        <w:rPr/>
        <w:t xml:space="preserve">found= T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if ( found== F ) </w:t>
      </w:r>
    </w:p>
    <w:p>
      <w:pPr>
        <w:pStyle w:val="TextBody"/>
        <w:bidi w:val="0"/>
        <w:spacing w:before="0" w:after="283"/>
        <w:jc w:val="start"/>
        <w:rPr/>
      </w:pPr>
      <w:r>
        <w:rPr/>
        <w:t xml:space="preserve">{ </w:t>
      </w:r>
    </w:p>
    <w:p>
      <w:pPr>
        <w:pStyle w:val="TextBody"/>
        <w:bidi w:val="0"/>
        <w:spacing w:before="0" w:after="283"/>
        <w:jc w:val="start"/>
        <w:rPr/>
      </w:pPr>
      <w:r>
        <w:rPr/>
        <w:t xml:space="preserve">clrscr ( ) ; </w:t>
      </w:r>
    </w:p>
    <w:p>
      <w:pPr>
        <w:pStyle w:val="TextBody"/>
        <w:bidi w:val="0"/>
        <w:spacing w:before="0" w:after="283"/>
        <w:jc w:val="start"/>
        <w:rPr/>
      </w:pPr>
      <w:r>
        <w:rPr/>
        <w:t xml:space="preserve">printf ( “ ** DATA NOT FOUND! ! ! **” ) ; </w:t>
      </w:r>
    </w:p>
    <w:p>
      <w:pPr>
        <w:pStyle w:val="TextBody"/>
        <w:bidi w:val="0"/>
        <w:spacing w:before="0" w:after="283"/>
        <w:jc w:val="start"/>
        <w:rPr/>
      </w:pPr>
      <w:r>
        <w:rPr/>
        <w:t xml:space="preserve">} </w:t>
      </w:r>
    </w:p>
    <w:p>
      <w:pPr>
        <w:pStyle w:val="TextBody"/>
        <w:bidi w:val="0"/>
        <w:spacing w:before="0" w:after="283"/>
        <w:jc w:val="start"/>
        <w:rPr/>
      </w:pPr>
      <w:r>
        <w:rPr/>
        <w:t xml:space="preserve">printf ( “ </w:t>
      </w:r>
    </w:p>
    <w:p>
      <w:pPr>
        <w:pStyle w:val="TextBody"/>
        <w:bidi w:val="0"/>
        <w:spacing w:before="0" w:after="283"/>
        <w:jc w:val="start"/>
        <w:rPr/>
      </w:pPr>
      <w:r>
        <w:rPr/>
        <w:t xml:space="preserve">Press any cardinal to return to chief Menu ” ) ; </w:t>
      </w:r>
    </w:p>
    <w:p>
      <w:pPr>
        <w:pStyle w:val="TextBody"/>
        <w:bidi w:val="0"/>
        <w:spacing w:before="0" w:after="283"/>
        <w:jc w:val="start"/>
        <w:rPr/>
      </w:pPr>
      <w:r>
        <w:rPr/>
        <w:t xml:space="preserve">getch ( ) ; </w:t>
      </w:r>
    </w:p>
    <w:p>
      <w:pPr>
        <w:pStyle w:val="TextBody"/>
        <w:bidi w:val="0"/>
        <w:spacing w:before="0" w:after="283"/>
        <w:jc w:val="start"/>
        <w:rPr/>
      </w:pPr>
      <w:r>
        <w:rPr/>
        <w:t xml:space="preserve">clrscr ( ) ; </w:t>
      </w:r>
    </w:p>
    <w:p>
      <w:pPr>
        <w:pStyle w:val="TextBody"/>
        <w:bidi w:val="0"/>
        <w:spacing w:before="0" w:after="283"/>
        <w:jc w:val="start"/>
        <w:rPr/>
      </w:pPr>
      <w:r>
        <w:rPr/>
        <w:t xml:space="preserve">bill of fare ( ) ; </w:t>
      </w:r>
    </w:p>
    <w:p>
      <w:pPr>
        <w:pStyle w:val="TextBody"/>
        <w:bidi w:val="0"/>
        <w:spacing w:before="0" w:after="283"/>
        <w:jc w:val="start"/>
        <w:rPr/>
      </w:pPr>
      <w:r>
        <w:rPr/>
        <w:t xml:space="preserve">interruption ; </w:t>
      </w:r>
    </w:p>
    <w:p>
      <w:pPr>
        <w:pStyle w:val="TextBody"/>
        <w:bidi w:val="0"/>
        <w:spacing w:before="0" w:after="283"/>
        <w:jc w:val="start"/>
        <w:rPr/>
      </w:pPr>
      <w:r>
        <w:rPr/>
        <w:t xml:space="preserve">instance 3: </w:t>
      </w:r>
    </w:p>
    <w:p>
      <w:pPr>
        <w:pStyle w:val="TextBody"/>
        <w:bidi w:val="0"/>
        <w:spacing w:before="0" w:after="283"/>
        <w:jc w:val="start"/>
        <w:rPr/>
      </w:pPr>
      <w:r>
        <w:rPr/>
        <w:t xml:space="preserve">abort ( ) ; </w:t>
      </w:r>
    </w:p>
    <w:p>
      <w:pPr>
        <w:pStyle w:val="TextBody"/>
        <w:bidi w:val="0"/>
        <w:spacing w:before="0" w:after="283"/>
        <w:jc w:val="start"/>
        <w:rPr/>
      </w:pPr>
      <w:r>
        <w:rPr/>
        <w:t xml:space="preserve">interruption ; </w:t>
      </w:r>
    </w:p>
    <w:p>
      <w:pPr>
        <w:pStyle w:val="TextBody"/>
        <w:bidi w:val="0"/>
        <w:spacing w:before="0" w:after="283"/>
        <w:jc w:val="start"/>
        <w:rPr/>
      </w:pPr>
      <w:r>
        <w:rPr/>
        <w:t xml:space="preserve">default: </w:t>
      </w:r>
    </w:p>
    <w:p>
      <w:pPr>
        <w:pStyle w:val="TextBody"/>
        <w:bidi w:val="0"/>
        <w:spacing w:before="0" w:after="283"/>
        <w:jc w:val="start"/>
        <w:rPr/>
      </w:pPr>
      <w:r>
        <w:rPr/>
        <w:t xml:space="preserve">clrscr ( ) ; </w:t>
      </w:r>
    </w:p>
    <w:p>
      <w:pPr>
        <w:pStyle w:val="TextBody"/>
        <w:bidi w:val="0"/>
        <w:spacing w:before="0" w:after="283"/>
        <w:jc w:val="start"/>
        <w:rPr/>
      </w:pPr>
      <w:r>
        <w:rPr/>
        <w:t xml:space="preserve">printf ( “ Invalid Number” ) ; </w:t>
      </w:r>
    </w:p>
    <w:p>
      <w:pPr>
        <w:pStyle w:val="TextBody"/>
        <w:bidi w:val="0"/>
        <w:spacing w:before="0" w:after="283"/>
        <w:jc w:val="start"/>
        <w:rPr/>
      </w:pPr>
      <w:r>
        <w:rPr/>
        <w:t xml:space="preserve">printf ( “ Press any cardinal to return to seek Menu ” ) ; </w:t>
      </w:r>
    </w:p>
    <w:p>
      <w:pPr>
        <w:pStyle w:val="TextBody"/>
        <w:bidi w:val="0"/>
        <w:spacing w:before="0" w:after="283"/>
        <w:jc w:val="start"/>
        <w:rPr/>
      </w:pPr>
      <w:r>
        <w:rPr/>
        <w:t xml:space="preserve">getch ( ) ; </w:t>
      </w:r>
    </w:p>
    <w:p>
      <w:pPr>
        <w:pStyle w:val="TextBody"/>
        <w:bidi w:val="0"/>
        <w:spacing w:before="0" w:after="283"/>
        <w:jc w:val="start"/>
        <w:rPr/>
      </w:pPr>
      <w:r>
        <w:rPr/>
        <w:t xml:space="preserve">interruption ;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https://assignbuster.com/buddy-book-essay/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Buddy book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y-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Buddy 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Buddy book essay</dc:title>
  <dc:subject>Others;</dc:subject>
  <dc:creator>AssignBuster</dc:creator>
  <cp:keywords/>
  <dc:description>In this phone book we ca not add a in-between name of a individual to the phone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