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Concepts of money measurement</w:t>
        </w:r>
      </w:hyperlink>
      <w:bookmarkEnd w:id="0"/>
    </w:p>
    <w:p>
      <w:r>
        <w:br w:type="page"/>
      </w:r>
    </w:p>
    <w:p>
      <w:pPr>
        <w:pStyle w:val="TextBody"/>
        <w:bidi w:val="0"/>
        <w:jc w:val="start"/>
        <w:rPr/>
      </w:pPr>
      <w:r>
        <w:rPr/>
        <w:t xml:space="preserve">Business Entity Concept can also be known as separate entity concept. A business entity concept is the financial activities are record distinct from the people who finance it such as owners, creditors, customers, and employers. The accounting records reflect the financial activities of a specific corporate entity. So, the business should separately from the proprietor or investor. When the profit is return in to the business, the profit must be taken into account. </w:t>
      </w:r>
    </w:p>
    <w:p>
      <w:pPr>
        <w:pStyle w:val="TextBody"/>
        <w:bidi w:val="0"/>
        <w:spacing w:before="0" w:after="283"/>
        <w:jc w:val="start"/>
        <w:rPr/>
      </w:pPr>
      <w:r>
        <w:rPr/>
        <w:t xml:space="preserve">For example, the sole trader invests available funds in the market share account. These available funds are not affecting the financial status of the business itself. </w:t>
      </w:r>
    </w:p>
    <w:p>
      <w:pPr>
        <w:pStyle w:val="TextBody"/>
        <w:bidi w:val="0"/>
        <w:spacing w:before="0" w:after="283"/>
        <w:jc w:val="start"/>
        <w:rPr/>
      </w:pPr>
      <w:r>
        <w:rPr/>
        <w:t xml:space="preserve">Money Measurement Concept </w:t>
      </w:r>
    </w:p>
    <w:p>
      <w:pPr>
        <w:pStyle w:val="TextBody"/>
        <w:bidi w:val="0"/>
        <w:spacing w:before="0" w:after="283"/>
        <w:jc w:val="start"/>
        <w:rPr/>
      </w:pPr>
      <w:r>
        <w:rPr/>
        <w:t xml:space="preserve">Money Measurement Concept is expressed in monetary term. Every transaction is records in terms of money. If the transaction cannot be measured in monetary term, then the transaction cannot be taken into account. </w:t>
      </w:r>
    </w:p>
    <w:p>
      <w:pPr>
        <w:pStyle w:val="TextBody"/>
        <w:bidi w:val="0"/>
        <w:spacing w:before="0" w:after="283"/>
        <w:jc w:val="start"/>
        <w:rPr/>
      </w:pPr>
      <w:r>
        <w:rPr/>
        <w:t xml:space="preserve">Going Concern Concept </w:t>
      </w:r>
    </w:p>
    <w:p>
      <w:pPr>
        <w:pStyle w:val="TextBody"/>
        <w:bidi w:val="0"/>
        <w:spacing w:before="0" w:after="283"/>
        <w:jc w:val="start"/>
        <w:rPr/>
      </w:pPr>
      <w:r>
        <w:rPr/>
        <w:t xml:space="preserve">Going concern concept is the business that expected that a business will continue to operate its business for the next 12 months or next accounting period. This concept assumes that the business is going on steadily training for year to year without reducing its operation. When an enterprise liquidates or scale down a part of operation of the enterprise, the ability of the enterprise to continue as going concern concept is not impaired normally. </w:t>
      </w:r>
    </w:p>
    <w:p>
      <w:pPr>
        <w:pStyle w:val="TextBody"/>
        <w:bidi w:val="0"/>
        <w:spacing w:before="0" w:after="283"/>
        <w:jc w:val="start"/>
        <w:rPr/>
      </w:pPr>
      <w:r>
        <w:rPr/>
        <w:t xml:space="preserve">Materiality Concept </w:t>
      </w:r>
    </w:p>
    <w:p>
      <w:pPr>
        <w:pStyle w:val="TextBody"/>
        <w:bidi w:val="0"/>
        <w:spacing w:before="0" w:after="283"/>
        <w:jc w:val="start"/>
        <w:rPr/>
      </w:pPr>
      <w:r>
        <w:rPr/>
        <w:t xml:space="preserve">This materiality concept is refers to purposes paying attention to important events and ignoring insignificant accounting items as well as suggests small aster purchases or improvements should be initially written off as an expense. </w:t>
      </w:r>
    </w:p>
    <w:p>
      <w:pPr>
        <w:pStyle w:val="TextBody"/>
        <w:bidi w:val="0"/>
        <w:spacing w:before="0" w:after="283"/>
        <w:jc w:val="start"/>
        <w:rPr/>
      </w:pPr>
      <w:r>
        <w:rPr/>
        <w:t xml:space="preserve">Prudence concept </w:t>
      </w:r>
    </w:p>
    <w:p>
      <w:pPr>
        <w:pStyle w:val="TextBody"/>
        <w:bidi w:val="0"/>
        <w:spacing w:before="0" w:after="283"/>
        <w:jc w:val="start"/>
        <w:rPr/>
      </w:pPr>
      <w:r>
        <w:rPr/>
        <w:t xml:space="preserve">Prudence concept is taking a proper caution in measuring profit and income. Prudence must be exercised when preparing financial statements because of the uncertainty surrounding many transactions. In this concept, income should not be anticipated at all possible losses should be provided for. </w:t>
      </w:r>
    </w:p>
    <w:p>
      <w:pPr>
        <w:pStyle w:val="TextBody"/>
        <w:bidi w:val="0"/>
        <w:spacing w:before="0" w:after="283"/>
        <w:jc w:val="start"/>
        <w:rPr/>
      </w:pPr>
      <w:r>
        <w:rPr/>
        <w:t xml:space="preserve">a.) Give FOUR reasons why depreciation may occur. </w:t>
      </w:r>
    </w:p>
    <w:p>
      <w:pPr>
        <w:pStyle w:val="TextBody"/>
        <w:bidi w:val="0"/>
        <w:spacing w:before="0" w:after="283"/>
        <w:jc w:val="start"/>
        <w:rPr/>
      </w:pPr>
      <w:r>
        <w:rPr/>
        <w:t xml:space="preserve">The definition of the depreciation is refers to noncash expense that reduces the value of an asset as a result of wear and tear, age, or obsolescence. Most assets lose their value over time and must be replaced once the end of their useful life is reached. </w:t>
      </w:r>
    </w:p>
    <w:p>
      <w:pPr>
        <w:pStyle w:val="TextBody"/>
        <w:bidi w:val="0"/>
        <w:spacing w:before="0" w:after="283"/>
        <w:jc w:val="start"/>
        <w:rPr/>
      </w:pPr>
      <w:r>
        <w:rPr/>
        <w:t xml:space="preserve">The main reason of the depreciation is due to the physical wear and tear and the passage of time. For example, the value of the car is reduced over time as new model is introduced to the market, or the value of used motor vehicles is lower than a similar model but new motor vehicles. </w:t>
      </w:r>
    </w:p>
    <w:p>
      <w:pPr>
        <w:pStyle w:val="TextBody"/>
        <w:bidi w:val="0"/>
        <w:spacing w:before="0" w:after="283"/>
        <w:jc w:val="start"/>
        <w:rPr/>
      </w:pPr>
      <w:r>
        <w:rPr/>
        <w:t xml:space="preserve">The second reason is obsolescence of the asset. For instance, the old machine in a factory is become more obsolescence due to time that the machine used. After many years, the value of the machine is depreciated because the residual or scrap value of the asset and similar new machine is come out in the market. </w:t>
      </w:r>
    </w:p>
    <w:p>
      <w:pPr>
        <w:pStyle w:val="TextBody"/>
        <w:bidi w:val="0"/>
        <w:spacing w:before="0" w:after="283"/>
        <w:jc w:val="start"/>
        <w:rPr/>
      </w:pPr>
      <w:r>
        <w:rPr/>
        <w:t xml:space="preserve">The third reason is passage of time. Some assets diminish in value on account of sheer passage of time, even though they are not used. For example, the patent rights, copy rights and lease hold property. </w:t>
      </w:r>
    </w:p>
    <w:p>
      <w:pPr>
        <w:pStyle w:val="TextBody"/>
        <w:bidi w:val="0"/>
        <w:spacing w:before="0" w:after="283"/>
        <w:jc w:val="start"/>
        <w:rPr/>
      </w:pPr>
      <w:r>
        <w:rPr/>
        <w:t xml:space="preserve">The forth reason is depletion of the asset. The depletion is to provide for the consumption on charge against earnings, based on the amount of wasting natural resources that are taken out of total available reserves during an accounting period. </w:t>
      </w:r>
    </w:p>
    <w:p>
      <w:pPr>
        <w:pStyle w:val="TextBody"/>
        <w:bidi w:val="0"/>
        <w:spacing w:before="0" w:after="283"/>
        <w:jc w:val="start"/>
        <w:rPr/>
      </w:pPr>
      <w:r>
        <w:rPr/>
        <w:t xml:space="preserve">2 b.) </w:t>
      </w:r>
    </w:p>
    <w:p>
      <w:pPr>
        <w:pStyle w:val="TextBody"/>
        <w:bidi w:val="0"/>
        <w:spacing w:before="0" w:after="283"/>
        <w:jc w:val="start"/>
        <w:rPr/>
      </w:pPr>
      <w:r>
        <w:rPr/>
        <w:t xml:space="preserve">A firm buys a motor vehicles in January 20X5 for RM10, 000. Calculate the annual depreciation for the first four years using. </w:t>
      </w:r>
    </w:p>
    <w:p>
      <w:pPr>
        <w:pStyle w:val="TextBody"/>
        <w:bidi w:val="0"/>
        <w:spacing w:before="0" w:after="283"/>
        <w:jc w:val="start"/>
        <w:rPr/>
      </w:pPr>
      <w:r>
        <w:rPr/>
        <w:t xml:space="preserve">Reducing Balance Method, at an annual rate of 20%. </w:t>
      </w:r>
    </w:p>
    <w:p>
      <w:pPr>
        <w:pStyle w:val="Heading2"/>
        <w:bidi w:val="0"/>
        <w:jc w:val="start"/>
        <w:rPr/>
      </w:pPr>
      <w:r>
        <w:rPr/>
        <w:t xml:space="preserve">Reducing Balance Method: </w:t>
      </w:r>
    </w:p>
    <w:p>
      <w:pPr>
        <w:pStyle w:val="TextBody"/>
        <w:bidi w:val="0"/>
        <w:spacing w:before="0" w:after="283"/>
        <w:jc w:val="start"/>
        <w:rPr/>
      </w:pPr>
      <w:r>
        <w:rPr/>
        <w:t xml:space="preserve">Depreciation: Reduced Balance: </w:t>
      </w:r>
    </w:p>
    <w:p>
      <w:pPr>
        <w:pStyle w:val="TextBody"/>
        <w:bidi w:val="0"/>
        <w:spacing w:before="0" w:after="283"/>
        <w:jc w:val="start"/>
        <w:rPr/>
      </w:pPr>
      <w:r>
        <w:rPr/>
        <w:t xml:space="preserve">Year 1 (20X5) 20% x RM 10, 000 = RM 2, 000 (RM 10, 000 – 2, 000) = RM 8, 000 </w:t>
      </w:r>
    </w:p>
    <w:p>
      <w:pPr>
        <w:pStyle w:val="TextBody"/>
        <w:bidi w:val="0"/>
        <w:spacing w:before="0" w:after="283"/>
        <w:jc w:val="start"/>
        <w:rPr/>
      </w:pPr>
      <w:r>
        <w:rPr/>
        <w:t xml:space="preserve">Year 2 (20X6) 20% x RM 8, 000 = RM 1, 600 (RM 8, 000 – 1, 600) = RM 6, 400 </w:t>
      </w:r>
    </w:p>
    <w:p>
      <w:pPr>
        <w:pStyle w:val="TextBody"/>
        <w:bidi w:val="0"/>
        <w:spacing w:before="0" w:after="283"/>
        <w:jc w:val="start"/>
        <w:rPr/>
      </w:pPr>
      <w:r>
        <w:rPr/>
        <w:t xml:space="preserve">Year 3 (20X7) 20% x RM 6, 400 = RM 1, 280 (RM 6, 400 – 1, 280) = RM 5, 120 </w:t>
      </w:r>
    </w:p>
    <w:p>
      <w:pPr>
        <w:pStyle w:val="TextBody"/>
        <w:bidi w:val="0"/>
        <w:spacing w:before="0" w:after="283"/>
        <w:jc w:val="start"/>
        <w:rPr/>
      </w:pPr>
      <w:r>
        <w:rPr/>
        <w:t xml:space="preserve">Year 4 (20X8) 20% x RM 5, 120 = RM 1, 024 (RM5, 120 – 1, 024) = RM 4, 096 </w:t>
      </w:r>
    </w:p>
    <w:p>
      <w:pPr>
        <w:pStyle w:val="TextBody"/>
        <w:bidi w:val="0"/>
        <w:spacing w:before="0" w:after="283"/>
        <w:jc w:val="start"/>
        <w:rPr/>
      </w:pPr>
      <w:r>
        <w:rPr/>
        <w:t xml:space="preserve">Straight Line Method, if the vehicle is to be sold in four years time for RM2, 000. </w:t>
      </w:r>
    </w:p>
    <w:p>
      <w:pPr>
        <w:pStyle w:val="Heading2"/>
        <w:bidi w:val="0"/>
        <w:jc w:val="start"/>
        <w:rPr/>
      </w:pPr>
      <w:r>
        <w:rPr/>
        <w:t xml:space="preserve">Straight Line Method: </w:t>
      </w:r>
    </w:p>
    <w:p>
      <w:pPr>
        <w:pStyle w:val="TextBody"/>
        <w:bidi w:val="0"/>
        <w:spacing w:before="0" w:after="283"/>
        <w:jc w:val="start"/>
        <w:rPr/>
      </w:pPr>
      <w:r>
        <w:rPr/>
        <w:t xml:space="preserve">Depreciation per year = </w:t>
      </w:r>
    </w:p>
    <w:p>
      <w:pPr>
        <w:pStyle w:val="Heading2"/>
        <w:bidi w:val="0"/>
        <w:jc w:val="start"/>
        <w:rPr/>
      </w:pPr>
      <w:r>
        <w:rPr/>
        <w:t xml:space="preserve">= </w:t>
      </w:r>
    </w:p>
    <w:p>
      <w:pPr>
        <w:pStyle w:val="Heading2"/>
        <w:bidi w:val="0"/>
        <w:jc w:val="start"/>
        <w:rPr/>
      </w:pPr>
      <w:r>
        <w:rPr/>
        <w:t xml:space="preserve">= RM 2, 000 </w:t>
      </w:r>
    </w:p>
    <w:p>
      <w:pPr>
        <w:pStyle w:val="TextBody"/>
        <w:bidi w:val="0"/>
        <w:spacing w:before="0" w:after="283"/>
        <w:jc w:val="start"/>
        <w:rPr/>
      </w:pPr>
      <w:r>
        <w:rPr/>
        <w:t xml:space="preserve">Dt </w:t>
      </w:r>
    </w:p>
    <w:p>
      <w:pPr>
        <w:pStyle w:val="TextBody"/>
        <w:bidi w:val="0"/>
        <w:spacing w:before="0" w:after="283"/>
        <w:jc w:val="start"/>
        <w:rPr/>
      </w:pPr>
      <w:r>
        <w:rPr/>
        <w:t xml:space="preserve">Motor Vehicle account </w:t>
      </w:r>
    </w:p>
    <w:p>
      <w:pPr>
        <w:pStyle w:val="TextBody"/>
        <w:bidi w:val="0"/>
        <w:spacing w:before="0" w:after="283"/>
        <w:jc w:val="start"/>
        <w:rPr/>
      </w:pPr>
      <w:r>
        <w:rPr/>
        <w:t xml:space="preserve">Ct </w:t>
      </w:r>
    </w:p>
    <w:p>
      <w:pPr>
        <w:pStyle w:val="TextBody"/>
        <w:bidi w:val="0"/>
        <w:jc w:val="start"/>
        <w:rPr/>
      </w:pPr>
      <w:r>
        <w:rPr/>
        <w:t xml:space="preserve">RM </w:t>
      </w:r>
    </w:p>
    <w:p>
      <w:pPr>
        <w:pStyle w:val="TextBody"/>
        <w:bidi w:val="0"/>
        <w:jc w:val="start"/>
        <w:rPr/>
      </w:pPr>
      <w:r>
        <w:rPr/>
        <w:t xml:space="preserve">RM </w:t>
      </w:r>
    </w:p>
    <w:p>
      <w:pPr>
        <w:pStyle w:val="TextBody"/>
        <w:bidi w:val="0"/>
        <w:spacing w:before="0" w:after="283"/>
        <w:jc w:val="start"/>
        <w:rPr/>
      </w:pPr>
      <w:r>
        <w:rPr/>
        <w:t xml:space="preserve">20X5 </w:t>
      </w:r>
    </w:p>
    <w:p>
      <w:pPr>
        <w:pStyle w:val="TextBody"/>
        <w:bidi w:val="0"/>
        <w:spacing w:before="0" w:after="283"/>
        <w:jc w:val="start"/>
        <w:rPr/>
      </w:pPr>
      <w:r>
        <w:rPr/>
        <w:t xml:space="preserve">20X5 </w:t>
      </w:r>
    </w:p>
    <w:p>
      <w:pPr>
        <w:pStyle w:val="TextBody"/>
        <w:bidi w:val="0"/>
        <w:spacing w:before="0" w:after="283"/>
        <w:jc w:val="start"/>
        <w:rPr/>
      </w:pPr>
      <w:r>
        <w:rPr/>
        <w:t xml:space="preserve">Jan 1 </w:t>
      </w:r>
    </w:p>
    <w:p>
      <w:pPr>
        <w:pStyle w:val="TextBody"/>
        <w:bidi w:val="0"/>
        <w:spacing w:before="0" w:after="283"/>
        <w:jc w:val="start"/>
        <w:rPr/>
      </w:pPr>
      <w:r>
        <w:rPr/>
        <w:t xml:space="preserve">Bank </w:t>
      </w:r>
    </w:p>
    <w:p>
      <w:pPr>
        <w:pStyle w:val="TextBody"/>
        <w:bidi w:val="0"/>
        <w:spacing w:before="0" w:after="283"/>
        <w:jc w:val="start"/>
        <w:rPr/>
      </w:pPr>
      <w:r>
        <w:rPr/>
        <w:t xml:space="preserve">10, 000 </w:t>
      </w:r>
    </w:p>
    <w:p>
      <w:pPr>
        <w:pStyle w:val="TextBody"/>
        <w:bidi w:val="0"/>
        <w:spacing w:before="0" w:after="283"/>
        <w:jc w:val="start"/>
        <w:rPr/>
      </w:pPr>
      <w:r>
        <w:rPr/>
        <w:t xml:space="preserve">Dec 31 </w:t>
      </w:r>
    </w:p>
    <w:p>
      <w:pPr>
        <w:pStyle w:val="TextBody"/>
        <w:bidi w:val="0"/>
        <w:spacing w:before="0" w:after="283"/>
        <w:jc w:val="start"/>
        <w:rPr/>
      </w:pPr>
      <w:r>
        <w:rPr/>
        <w:t xml:space="preserve">Balance c/d </w:t>
      </w:r>
    </w:p>
    <w:p>
      <w:pPr>
        <w:pStyle w:val="TextBody"/>
        <w:bidi w:val="0"/>
        <w:spacing w:before="0" w:after="283"/>
        <w:jc w:val="start"/>
        <w:rPr/>
      </w:pPr>
      <w:r>
        <w:rPr/>
        <w:t xml:space="preserve">10, 000 </w:t>
      </w:r>
    </w:p>
    <w:p>
      <w:pPr>
        <w:pStyle w:val="TextBody"/>
        <w:bidi w:val="0"/>
        <w:jc w:val="start"/>
        <w:rPr/>
      </w:pPr>
      <w:r>
        <w:rPr/>
        <w:t xml:space="preserve">20X6 </w:t>
      </w:r>
    </w:p>
    <w:p>
      <w:pPr>
        <w:pStyle w:val="TextBody"/>
        <w:bidi w:val="0"/>
        <w:spacing w:before="0" w:after="283"/>
        <w:jc w:val="start"/>
        <w:rPr/>
      </w:pPr>
      <w:r>
        <w:rPr/>
        <w:t xml:space="preserve">20X6 </w:t>
      </w:r>
    </w:p>
    <w:p>
      <w:pPr>
        <w:pStyle w:val="TextBody"/>
        <w:bidi w:val="0"/>
        <w:spacing w:before="0" w:after="283"/>
        <w:jc w:val="start"/>
        <w:rPr/>
      </w:pPr>
      <w:r>
        <w:rPr/>
        <w:t xml:space="preserve">Jan 1 </w:t>
      </w:r>
    </w:p>
    <w:p>
      <w:pPr>
        <w:pStyle w:val="TextBody"/>
        <w:bidi w:val="0"/>
        <w:spacing w:before="0" w:after="283"/>
        <w:jc w:val="start"/>
        <w:rPr/>
      </w:pPr>
      <w:r>
        <w:rPr/>
        <w:t xml:space="preserve">Balance b/d </w:t>
      </w:r>
    </w:p>
    <w:p>
      <w:pPr>
        <w:pStyle w:val="TextBody"/>
        <w:bidi w:val="0"/>
        <w:spacing w:before="0" w:after="283"/>
        <w:jc w:val="start"/>
        <w:rPr/>
      </w:pPr>
      <w:r>
        <w:rPr/>
        <w:t xml:space="preserve">10, 000 </w:t>
      </w:r>
    </w:p>
    <w:p>
      <w:pPr>
        <w:pStyle w:val="TextBody"/>
        <w:bidi w:val="0"/>
        <w:spacing w:before="0" w:after="283"/>
        <w:jc w:val="start"/>
        <w:rPr/>
      </w:pPr>
      <w:r>
        <w:rPr/>
        <w:t xml:space="preserve">Dec 31 </w:t>
      </w:r>
    </w:p>
    <w:p>
      <w:pPr>
        <w:pStyle w:val="TextBody"/>
        <w:bidi w:val="0"/>
        <w:spacing w:before="0" w:after="283"/>
        <w:jc w:val="start"/>
        <w:rPr/>
      </w:pPr>
      <w:r>
        <w:rPr/>
        <w:t xml:space="preserve">Balance c/d </w:t>
      </w:r>
    </w:p>
    <w:p>
      <w:pPr>
        <w:pStyle w:val="TextBody"/>
        <w:bidi w:val="0"/>
        <w:spacing w:before="0" w:after="283"/>
        <w:jc w:val="start"/>
        <w:rPr/>
      </w:pPr>
      <w:r>
        <w:rPr/>
        <w:t xml:space="preserve">10, 000 </w:t>
      </w:r>
    </w:p>
    <w:p>
      <w:pPr>
        <w:pStyle w:val="TextBody"/>
        <w:bidi w:val="0"/>
        <w:jc w:val="start"/>
        <w:rPr/>
      </w:pPr>
      <w:r>
        <w:rPr/>
        <w:t xml:space="preserve">20X7 </w:t>
      </w:r>
    </w:p>
    <w:p>
      <w:pPr>
        <w:pStyle w:val="TextBody"/>
        <w:bidi w:val="0"/>
        <w:spacing w:before="0" w:after="283"/>
        <w:jc w:val="start"/>
        <w:rPr/>
      </w:pPr>
      <w:r>
        <w:rPr/>
        <w:t xml:space="preserve">20X7 </w:t>
      </w:r>
    </w:p>
    <w:p>
      <w:pPr>
        <w:pStyle w:val="TextBody"/>
        <w:bidi w:val="0"/>
        <w:spacing w:before="0" w:after="283"/>
        <w:jc w:val="start"/>
        <w:rPr/>
      </w:pPr>
      <w:r>
        <w:rPr/>
        <w:t xml:space="preserve">Jan 1 </w:t>
      </w:r>
    </w:p>
    <w:p>
      <w:pPr>
        <w:pStyle w:val="TextBody"/>
        <w:bidi w:val="0"/>
        <w:spacing w:before="0" w:after="283"/>
        <w:jc w:val="start"/>
        <w:rPr/>
      </w:pPr>
      <w:r>
        <w:rPr/>
        <w:t xml:space="preserve">Balance b/d </w:t>
      </w:r>
    </w:p>
    <w:p>
      <w:pPr>
        <w:pStyle w:val="TextBody"/>
        <w:bidi w:val="0"/>
        <w:spacing w:before="0" w:after="283"/>
        <w:jc w:val="start"/>
        <w:rPr/>
      </w:pPr>
      <w:r>
        <w:rPr/>
        <w:t xml:space="preserve">10, 000 </w:t>
      </w:r>
    </w:p>
    <w:p>
      <w:pPr>
        <w:pStyle w:val="TextBody"/>
        <w:bidi w:val="0"/>
        <w:spacing w:before="0" w:after="283"/>
        <w:jc w:val="start"/>
        <w:rPr/>
      </w:pPr>
      <w:r>
        <w:rPr/>
        <w:t xml:space="preserve">Dec 31 </w:t>
      </w:r>
    </w:p>
    <w:p>
      <w:pPr>
        <w:pStyle w:val="TextBody"/>
        <w:bidi w:val="0"/>
        <w:spacing w:before="0" w:after="283"/>
        <w:jc w:val="start"/>
        <w:rPr/>
      </w:pPr>
      <w:r>
        <w:rPr/>
        <w:t xml:space="preserve">Balance c/d </w:t>
      </w:r>
    </w:p>
    <w:p>
      <w:pPr>
        <w:pStyle w:val="TextBody"/>
        <w:bidi w:val="0"/>
        <w:spacing w:before="0" w:after="283"/>
        <w:jc w:val="start"/>
        <w:rPr/>
      </w:pPr>
      <w:r>
        <w:rPr/>
        <w:t xml:space="preserve">10, 000 </w:t>
      </w:r>
    </w:p>
    <w:p>
      <w:pPr>
        <w:pStyle w:val="TextBody"/>
        <w:bidi w:val="0"/>
        <w:jc w:val="start"/>
        <w:rPr/>
      </w:pPr>
      <w:r>
        <w:rPr/>
        <w:t xml:space="preserve">20X8 </w:t>
      </w:r>
    </w:p>
    <w:p>
      <w:pPr>
        <w:pStyle w:val="TextBody"/>
        <w:bidi w:val="0"/>
        <w:spacing w:before="0" w:after="283"/>
        <w:jc w:val="start"/>
        <w:rPr/>
      </w:pPr>
      <w:r>
        <w:rPr/>
        <w:t xml:space="preserve">20X8 </w:t>
      </w:r>
    </w:p>
    <w:p>
      <w:pPr>
        <w:pStyle w:val="TextBody"/>
        <w:bidi w:val="0"/>
        <w:spacing w:before="0" w:after="283"/>
        <w:jc w:val="start"/>
        <w:rPr/>
      </w:pPr>
      <w:r>
        <w:rPr/>
        <w:t xml:space="preserve">Jan 1 </w:t>
      </w:r>
    </w:p>
    <w:p>
      <w:pPr>
        <w:pStyle w:val="TextBody"/>
        <w:bidi w:val="0"/>
        <w:spacing w:before="0" w:after="283"/>
        <w:jc w:val="start"/>
        <w:rPr/>
      </w:pPr>
      <w:r>
        <w:rPr/>
        <w:t xml:space="preserve">Balance b/d </w:t>
      </w:r>
    </w:p>
    <w:p>
      <w:pPr>
        <w:pStyle w:val="TextBody"/>
        <w:bidi w:val="0"/>
        <w:spacing w:before="0" w:after="283"/>
        <w:jc w:val="start"/>
        <w:rPr/>
      </w:pPr>
      <w:r>
        <w:rPr/>
        <w:t xml:space="preserve">10, 000 </w:t>
      </w:r>
    </w:p>
    <w:p>
      <w:pPr>
        <w:pStyle w:val="TextBody"/>
        <w:bidi w:val="0"/>
        <w:spacing w:before="0" w:after="283"/>
        <w:jc w:val="start"/>
        <w:rPr/>
      </w:pPr>
      <w:r>
        <w:rPr/>
        <w:t xml:space="preserve">Dec 31 </w:t>
      </w:r>
    </w:p>
    <w:p>
      <w:pPr>
        <w:pStyle w:val="TextBody"/>
        <w:bidi w:val="0"/>
        <w:spacing w:before="0" w:after="283"/>
        <w:jc w:val="start"/>
        <w:rPr/>
      </w:pPr>
      <w:r>
        <w:rPr/>
        <w:t xml:space="preserve">Balance c/d </w:t>
      </w:r>
    </w:p>
    <w:p>
      <w:pPr>
        <w:pStyle w:val="TextBody"/>
        <w:bidi w:val="0"/>
        <w:spacing w:before="0" w:after="283"/>
        <w:jc w:val="start"/>
        <w:rPr/>
      </w:pPr>
      <w:r>
        <w:rPr/>
        <w:t xml:space="preserve">10, 000 </w:t>
      </w:r>
    </w:p>
    <w:p>
      <w:pPr>
        <w:pStyle w:val="TextBody"/>
        <w:bidi w:val="0"/>
        <w:jc w:val="start"/>
        <w:rPr/>
      </w:pPr>
      <w:r>
        <w:rPr/>
        <w:t xml:space="preserve">Dt </w:t>
      </w:r>
    </w:p>
    <w:p>
      <w:pPr>
        <w:pStyle w:val="TextBody"/>
        <w:bidi w:val="0"/>
        <w:spacing w:before="0" w:after="283"/>
        <w:jc w:val="start"/>
        <w:rPr/>
      </w:pPr>
      <w:r>
        <w:rPr/>
        <w:t xml:space="preserve">Provision for Depreciation on Vehicle </w:t>
      </w:r>
    </w:p>
    <w:p>
      <w:pPr>
        <w:pStyle w:val="TextBody"/>
        <w:bidi w:val="0"/>
        <w:spacing w:before="0" w:after="283"/>
        <w:jc w:val="start"/>
        <w:rPr/>
      </w:pPr>
      <w:r>
        <w:rPr/>
        <w:t xml:space="preserve">Ct </w:t>
      </w:r>
    </w:p>
    <w:p>
      <w:pPr>
        <w:pStyle w:val="TextBody"/>
        <w:bidi w:val="0"/>
        <w:jc w:val="start"/>
        <w:rPr/>
      </w:pPr>
      <w:r>
        <w:rPr/>
        <w:t xml:space="preserve">RM </w:t>
      </w:r>
    </w:p>
    <w:p>
      <w:pPr>
        <w:pStyle w:val="TextBody"/>
        <w:bidi w:val="0"/>
        <w:jc w:val="start"/>
        <w:rPr/>
      </w:pPr>
      <w:r>
        <w:rPr/>
        <w:t xml:space="preserve">RM </w:t>
      </w:r>
    </w:p>
    <w:p>
      <w:pPr>
        <w:pStyle w:val="TextBody"/>
        <w:bidi w:val="0"/>
        <w:spacing w:before="0" w:after="283"/>
        <w:jc w:val="start"/>
        <w:rPr/>
      </w:pPr>
      <w:r>
        <w:rPr/>
        <w:t xml:space="preserve">20X5 </w:t>
      </w:r>
    </w:p>
    <w:p>
      <w:pPr>
        <w:pStyle w:val="TextBody"/>
        <w:bidi w:val="0"/>
        <w:spacing w:before="0" w:after="283"/>
        <w:jc w:val="start"/>
        <w:rPr/>
      </w:pPr>
      <w:r>
        <w:rPr/>
        <w:t xml:space="preserve">20X5 </w:t>
      </w:r>
    </w:p>
    <w:p>
      <w:pPr>
        <w:pStyle w:val="TextBody"/>
        <w:bidi w:val="0"/>
        <w:spacing w:before="0" w:after="283"/>
        <w:jc w:val="start"/>
        <w:rPr/>
      </w:pPr>
      <w:r>
        <w:rPr/>
        <w:t xml:space="preserve">Dec 31 </w:t>
      </w:r>
    </w:p>
    <w:p>
      <w:pPr>
        <w:pStyle w:val="TextBody"/>
        <w:bidi w:val="0"/>
        <w:spacing w:before="0" w:after="283"/>
        <w:jc w:val="start"/>
        <w:rPr/>
      </w:pPr>
      <w:r>
        <w:rPr/>
        <w:t xml:space="preserve">Balance c/d </w:t>
      </w:r>
    </w:p>
    <w:p>
      <w:pPr>
        <w:pStyle w:val="TextBody"/>
        <w:bidi w:val="0"/>
        <w:spacing w:before="0" w:after="283"/>
        <w:jc w:val="start"/>
        <w:rPr/>
      </w:pPr>
      <w:r>
        <w:rPr/>
        <w:t xml:space="preserve">2, 000 </w:t>
      </w:r>
    </w:p>
    <w:p>
      <w:pPr>
        <w:pStyle w:val="TextBody"/>
        <w:bidi w:val="0"/>
        <w:spacing w:before="0" w:after="283"/>
        <w:jc w:val="start"/>
        <w:rPr/>
      </w:pPr>
      <w:r>
        <w:rPr/>
        <w:t xml:space="preserve">Dec 31 </w:t>
      </w:r>
    </w:p>
    <w:p>
      <w:pPr>
        <w:pStyle w:val="TextBody"/>
        <w:bidi w:val="0"/>
        <w:spacing w:before="0" w:after="283"/>
        <w:jc w:val="start"/>
        <w:rPr/>
      </w:pPr>
      <w:r>
        <w:rPr/>
        <w:t xml:space="preserve">Profit &amp; Loss A/C </w:t>
      </w:r>
    </w:p>
    <w:p>
      <w:pPr>
        <w:pStyle w:val="TextBody"/>
        <w:bidi w:val="0"/>
        <w:spacing w:before="0" w:after="283"/>
        <w:jc w:val="start"/>
        <w:rPr/>
      </w:pPr>
      <w:r>
        <w:rPr/>
        <w:t xml:space="preserve">2, 000 </w:t>
      </w:r>
    </w:p>
    <w:p>
      <w:pPr>
        <w:pStyle w:val="TextBody"/>
        <w:bidi w:val="0"/>
        <w:jc w:val="start"/>
        <w:rPr/>
      </w:pPr>
      <w:r>
        <w:rPr/>
        <w:t xml:space="preserve">20X6 </w:t>
      </w:r>
    </w:p>
    <w:p>
      <w:pPr>
        <w:pStyle w:val="TextBody"/>
        <w:bidi w:val="0"/>
        <w:spacing w:before="0" w:after="283"/>
        <w:jc w:val="start"/>
        <w:rPr/>
      </w:pPr>
      <w:r>
        <w:rPr/>
        <w:t xml:space="preserve">20X6 </w:t>
      </w:r>
    </w:p>
    <w:p>
      <w:pPr>
        <w:pStyle w:val="TextBody"/>
        <w:bidi w:val="0"/>
        <w:spacing w:before="0" w:after="283"/>
        <w:jc w:val="start"/>
        <w:rPr/>
      </w:pPr>
      <w:r>
        <w:rPr/>
        <w:t xml:space="preserve">Dec 31 </w:t>
      </w:r>
    </w:p>
    <w:p>
      <w:pPr>
        <w:pStyle w:val="TextBody"/>
        <w:bidi w:val="0"/>
        <w:spacing w:before="0" w:after="283"/>
        <w:jc w:val="start"/>
        <w:rPr/>
      </w:pPr>
      <w:r>
        <w:rPr/>
        <w:t xml:space="preserve">Balance c/d </w:t>
      </w:r>
    </w:p>
    <w:p>
      <w:pPr>
        <w:pStyle w:val="TextBody"/>
        <w:bidi w:val="0"/>
        <w:spacing w:before="0" w:after="283"/>
        <w:jc w:val="start"/>
        <w:rPr/>
      </w:pPr>
      <w:r>
        <w:rPr/>
        <w:t xml:space="preserve">4, 000 </w:t>
      </w:r>
    </w:p>
    <w:p>
      <w:pPr>
        <w:pStyle w:val="TextBody"/>
        <w:bidi w:val="0"/>
        <w:spacing w:before="0" w:after="283"/>
        <w:jc w:val="start"/>
        <w:rPr/>
      </w:pPr>
      <w:r>
        <w:rPr/>
        <w:t xml:space="preserve">Jan 1 </w:t>
      </w:r>
    </w:p>
    <w:p>
      <w:pPr>
        <w:pStyle w:val="TextBody"/>
        <w:bidi w:val="0"/>
        <w:spacing w:before="0" w:after="283"/>
        <w:jc w:val="start"/>
        <w:rPr/>
      </w:pPr>
      <w:r>
        <w:rPr/>
        <w:t xml:space="preserve">Balance b/d </w:t>
      </w:r>
    </w:p>
    <w:p>
      <w:pPr>
        <w:pStyle w:val="TextBody"/>
        <w:bidi w:val="0"/>
        <w:spacing w:before="0" w:after="283"/>
        <w:jc w:val="start"/>
        <w:rPr/>
      </w:pPr>
      <w:r>
        <w:rPr/>
        <w:t xml:space="preserve">2, 000 </w:t>
      </w:r>
    </w:p>
    <w:p>
      <w:pPr>
        <w:pStyle w:val="TextBody"/>
        <w:bidi w:val="0"/>
        <w:spacing w:before="0" w:after="283"/>
        <w:jc w:val="start"/>
        <w:rPr/>
      </w:pPr>
      <w:r>
        <w:rPr/>
        <w:t xml:space="preserve">Dec 31 </w:t>
      </w:r>
    </w:p>
    <w:p>
      <w:pPr>
        <w:pStyle w:val="TextBody"/>
        <w:bidi w:val="0"/>
        <w:spacing w:before="0" w:after="283"/>
        <w:jc w:val="start"/>
        <w:rPr/>
      </w:pPr>
      <w:r>
        <w:rPr/>
        <w:t xml:space="preserve">Profit &amp; Loss A/C </w:t>
      </w:r>
    </w:p>
    <w:p>
      <w:pPr>
        <w:pStyle w:val="TextBody"/>
        <w:bidi w:val="0"/>
        <w:spacing w:before="0" w:after="283"/>
        <w:jc w:val="start"/>
        <w:rPr/>
      </w:pPr>
      <w:r>
        <w:rPr/>
        <w:t xml:space="preserve">2, 000 </w:t>
      </w:r>
    </w:p>
    <w:p>
      <w:pPr>
        <w:pStyle w:val="TextBody"/>
        <w:bidi w:val="0"/>
        <w:spacing w:before="0" w:after="283"/>
        <w:jc w:val="start"/>
        <w:rPr/>
      </w:pPr>
      <w:r>
        <w:rPr/>
        <w:t xml:space="preserve">4, 000 </w:t>
      </w:r>
    </w:p>
    <w:p>
      <w:pPr>
        <w:pStyle w:val="TextBody"/>
        <w:bidi w:val="0"/>
        <w:spacing w:before="0" w:after="283"/>
        <w:jc w:val="start"/>
        <w:rPr/>
      </w:pPr>
      <w:r>
        <w:rPr/>
        <w:t xml:space="preserve">4, 000 </w:t>
      </w:r>
    </w:p>
    <w:p>
      <w:pPr>
        <w:pStyle w:val="TextBody"/>
        <w:bidi w:val="0"/>
        <w:jc w:val="start"/>
        <w:rPr/>
      </w:pPr>
      <w:r>
        <w:rPr/>
        <w:t xml:space="preserve">20X7 </w:t>
      </w:r>
    </w:p>
    <w:p>
      <w:pPr>
        <w:pStyle w:val="TextBody"/>
        <w:bidi w:val="0"/>
        <w:spacing w:before="0" w:after="283"/>
        <w:jc w:val="start"/>
        <w:rPr/>
      </w:pPr>
      <w:r>
        <w:rPr/>
        <w:t xml:space="preserve">20X7 </w:t>
      </w:r>
    </w:p>
    <w:p>
      <w:pPr>
        <w:pStyle w:val="TextBody"/>
        <w:bidi w:val="0"/>
        <w:spacing w:before="0" w:after="283"/>
        <w:jc w:val="start"/>
        <w:rPr/>
      </w:pPr>
      <w:r>
        <w:rPr/>
        <w:t xml:space="preserve">Dec 31 </w:t>
      </w:r>
    </w:p>
    <w:p>
      <w:pPr>
        <w:pStyle w:val="TextBody"/>
        <w:bidi w:val="0"/>
        <w:spacing w:before="0" w:after="283"/>
        <w:jc w:val="start"/>
        <w:rPr/>
      </w:pPr>
      <w:r>
        <w:rPr/>
        <w:t xml:space="preserve">Balance c/d </w:t>
      </w:r>
    </w:p>
    <w:p>
      <w:pPr>
        <w:pStyle w:val="TextBody"/>
        <w:bidi w:val="0"/>
        <w:spacing w:before="0" w:after="283"/>
        <w:jc w:val="start"/>
        <w:rPr/>
      </w:pPr>
      <w:r>
        <w:rPr/>
        <w:t xml:space="preserve">6, 000 </w:t>
      </w:r>
    </w:p>
    <w:p>
      <w:pPr>
        <w:pStyle w:val="TextBody"/>
        <w:bidi w:val="0"/>
        <w:spacing w:before="0" w:after="283"/>
        <w:jc w:val="start"/>
        <w:rPr/>
      </w:pPr>
      <w:r>
        <w:rPr/>
        <w:t xml:space="preserve">Jan 1 </w:t>
      </w:r>
    </w:p>
    <w:p>
      <w:pPr>
        <w:pStyle w:val="TextBody"/>
        <w:bidi w:val="0"/>
        <w:spacing w:before="0" w:after="283"/>
        <w:jc w:val="start"/>
        <w:rPr/>
      </w:pPr>
      <w:r>
        <w:rPr/>
        <w:t xml:space="preserve">Balance b/d </w:t>
      </w:r>
    </w:p>
    <w:p>
      <w:pPr>
        <w:pStyle w:val="TextBody"/>
        <w:bidi w:val="0"/>
        <w:spacing w:before="0" w:after="283"/>
        <w:jc w:val="start"/>
        <w:rPr/>
      </w:pPr>
      <w:r>
        <w:rPr/>
        <w:t xml:space="preserve">4, 000 </w:t>
      </w:r>
    </w:p>
    <w:p>
      <w:pPr>
        <w:pStyle w:val="TextBody"/>
        <w:bidi w:val="0"/>
        <w:spacing w:before="0" w:after="283"/>
        <w:jc w:val="start"/>
        <w:rPr/>
      </w:pPr>
      <w:r>
        <w:rPr/>
        <w:t xml:space="preserve">Dec 31 </w:t>
      </w:r>
    </w:p>
    <w:p>
      <w:pPr>
        <w:pStyle w:val="TextBody"/>
        <w:bidi w:val="0"/>
        <w:spacing w:before="0" w:after="283"/>
        <w:jc w:val="start"/>
        <w:rPr/>
      </w:pPr>
      <w:r>
        <w:rPr/>
        <w:t xml:space="preserve">Profit &amp; Loss A/C </w:t>
      </w:r>
    </w:p>
    <w:p>
      <w:pPr>
        <w:pStyle w:val="TextBody"/>
        <w:bidi w:val="0"/>
        <w:spacing w:before="0" w:after="283"/>
        <w:jc w:val="start"/>
        <w:rPr/>
      </w:pPr>
      <w:r>
        <w:rPr/>
        <w:t xml:space="preserve">2, 000 </w:t>
      </w:r>
    </w:p>
    <w:p>
      <w:pPr>
        <w:pStyle w:val="TextBody"/>
        <w:bidi w:val="0"/>
        <w:spacing w:before="0" w:after="283"/>
        <w:jc w:val="start"/>
        <w:rPr/>
      </w:pPr>
      <w:r>
        <w:rPr/>
        <w:t xml:space="preserve">6, 000 </w:t>
      </w:r>
    </w:p>
    <w:p>
      <w:pPr>
        <w:pStyle w:val="TextBody"/>
        <w:bidi w:val="0"/>
        <w:jc w:val="start"/>
        <w:rPr/>
      </w:pPr>
      <w:r>
        <w:rPr/>
        <w:t xml:space="preserve">6, 000 </w:t>
      </w:r>
    </w:p>
    <w:p>
      <w:pPr>
        <w:pStyle w:val="TextBody"/>
        <w:bidi w:val="0"/>
        <w:jc w:val="start"/>
        <w:rPr/>
      </w:pPr>
      <w:r>
        <w:rPr/>
        <w:t xml:space="preserve">20X8 </w:t>
      </w:r>
    </w:p>
    <w:p>
      <w:pPr>
        <w:pStyle w:val="TextBody"/>
        <w:bidi w:val="0"/>
        <w:spacing w:before="0" w:after="283"/>
        <w:jc w:val="start"/>
        <w:rPr/>
      </w:pPr>
      <w:r>
        <w:rPr/>
        <w:t xml:space="preserve">20X8 </w:t>
      </w:r>
    </w:p>
    <w:p>
      <w:pPr>
        <w:pStyle w:val="TextBody"/>
        <w:bidi w:val="0"/>
        <w:spacing w:before="0" w:after="283"/>
        <w:jc w:val="start"/>
        <w:rPr/>
      </w:pPr>
      <w:r>
        <w:rPr/>
        <w:t xml:space="preserve">Dec 31 </w:t>
      </w:r>
    </w:p>
    <w:p>
      <w:pPr>
        <w:pStyle w:val="TextBody"/>
        <w:bidi w:val="0"/>
        <w:spacing w:before="0" w:after="283"/>
        <w:jc w:val="start"/>
        <w:rPr/>
      </w:pPr>
      <w:r>
        <w:rPr/>
        <w:t xml:space="preserve">Balance c/d </w:t>
      </w:r>
    </w:p>
    <w:p>
      <w:pPr>
        <w:pStyle w:val="TextBody"/>
        <w:bidi w:val="0"/>
        <w:spacing w:before="0" w:after="283"/>
        <w:jc w:val="start"/>
        <w:rPr/>
      </w:pPr>
      <w:r>
        <w:rPr/>
        <w:t xml:space="preserve">8, 000 </w:t>
      </w:r>
    </w:p>
    <w:p>
      <w:pPr>
        <w:pStyle w:val="TextBody"/>
        <w:bidi w:val="0"/>
        <w:spacing w:before="0" w:after="283"/>
        <w:jc w:val="start"/>
        <w:rPr/>
      </w:pPr>
      <w:r>
        <w:rPr/>
        <w:t xml:space="preserve">Jan 1 </w:t>
      </w:r>
    </w:p>
    <w:p>
      <w:pPr>
        <w:pStyle w:val="TextBody"/>
        <w:bidi w:val="0"/>
        <w:spacing w:before="0" w:after="283"/>
        <w:jc w:val="start"/>
        <w:rPr/>
      </w:pPr>
      <w:r>
        <w:rPr/>
        <w:t xml:space="preserve">Balance b/d </w:t>
      </w:r>
    </w:p>
    <w:p>
      <w:pPr>
        <w:pStyle w:val="TextBody"/>
        <w:bidi w:val="0"/>
        <w:spacing w:before="0" w:after="283"/>
        <w:jc w:val="start"/>
        <w:rPr/>
      </w:pPr>
      <w:r>
        <w:rPr/>
        <w:t xml:space="preserve">6, 000 </w:t>
      </w:r>
    </w:p>
    <w:p>
      <w:pPr>
        <w:pStyle w:val="TextBody"/>
        <w:bidi w:val="0"/>
        <w:spacing w:before="0" w:after="283"/>
        <w:jc w:val="start"/>
        <w:rPr/>
      </w:pPr>
      <w:r>
        <w:rPr/>
        <w:t xml:space="preserve">Dec 31 </w:t>
      </w:r>
    </w:p>
    <w:p>
      <w:pPr>
        <w:pStyle w:val="TextBody"/>
        <w:bidi w:val="0"/>
        <w:spacing w:before="0" w:after="283"/>
        <w:jc w:val="start"/>
        <w:rPr/>
      </w:pPr>
      <w:r>
        <w:rPr/>
        <w:t xml:space="preserve">Profit &amp; Loss A/C </w:t>
      </w:r>
    </w:p>
    <w:p>
      <w:pPr>
        <w:pStyle w:val="TextBody"/>
        <w:bidi w:val="0"/>
        <w:spacing w:before="0" w:after="283"/>
        <w:jc w:val="start"/>
        <w:rPr/>
      </w:pPr>
      <w:r>
        <w:rPr/>
        <w:t xml:space="preserve">2, 000 </w:t>
      </w:r>
    </w:p>
    <w:p>
      <w:pPr>
        <w:pStyle w:val="TextBody"/>
        <w:bidi w:val="0"/>
        <w:spacing w:before="0" w:after="283"/>
        <w:jc w:val="start"/>
        <w:rPr/>
      </w:pPr>
      <w:r>
        <w:rPr/>
        <w:t xml:space="preserve">8, 000 </w:t>
      </w:r>
    </w:p>
    <w:p>
      <w:pPr>
        <w:pStyle w:val="TextBody"/>
        <w:bidi w:val="0"/>
        <w:jc w:val="start"/>
        <w:rPr/>
      </w:pPr>
      <w:r>
        <w:rPr/>
        <w:t xml:space="preserve">8, 000 </w:t>
      </w:r>
    </w:p>
    <w:p>
      <w:pPr>
        <w:pStyle w:val="TextBody"/>
        <w:bidi w:val="0"/>
        <w:spacing w:before="0" w:after="283"/>
        <w:jc w:val="start"/>
        <w:rPr/>
      </w:pPr>
      <w:r>
        <w:rPr/>
        <w:t xml:space="preserve">Profit &amp; Loss Account ( extract ) for the year ended 31 December </w:t>
      </w:r>
    </w:p>
    <w:p>
      <w:pPr>
        <w:pStyle w:val="TextBody"/>
        <w:bidi w:val="0"/>
        <w:jc w:val="start"/>
        <w:rPr/>
      </w:pPr>
      <w:r>
        <w:rPr/>
        <w:t xml:space="preserve">20X5 </w:t>
      </w:r>
    </w:p>
    <w:p>
      <w:pPr>
        <w:pStyle w:val="TextBody"/>
        <w:bidi w:val="0"/>
        <w:spacing w:before="0" w:after="283"/>
        <w:jc w:val="start"/>
        <w:rPr/>
      </w:pPr>
      <w:r>
        <w:rPr/>
        <w:t xml:space="preserve">20X6 </w:t>
      </w:r>
    </w:p>
    <w:p>
      <w:pPr>
        <w:pStyle w:val="TextBody"/>
        <w:bidi w:val="0"/>
        <w:spacing w:before="0" w:after="283"/>
        <w:jc w:val="start"/>
        <w:rPr/>
      </w:pPr>
      <w:r>
        <w:rPr/>
        <w:t xml:space="preserve">20X7 </w:t>
      </w:r>
    </w:p>
    <w:p>
      <w:pPr>
        <w:pStyle w:val="TextBody"/>
        <w:bidi w:val="0"/>
        <w:spacing w:before="0" w:after="283"/>
        <w:jc w:val="start"/>
        <w:rPr/>
      </w:pPr>
      <w:r>
        <w:rPr/>
        <w:t xml:space="preserve">20X8 </w:t>
      </w:r>
    </w:p>
    <w:p>
      <w:pPr>
        <w:pStyle w:val="TextBody"/>
        <w:bidi w:val="0"/>
        <w:spacing w:before="0" w:after="283"/>
        <w:jc w:val="start"/>
        <w:rPr/>
      </w:pPr>
      <w:r>
        <w:rPr/>
        <w:t xml:space="preserve">Operating expenses : </w:t>
      </w:r>
    </w:p>
    <w:p>
      <w:pPr>
        <w:pStyle w:val="TextBody"/>
        <w:bidi w:val="0"/>
        <w:spacing w:before="0" w:after="283"/>
        <w:jc w:val="start"/>
        <w:rPr/>
      </w:pPr>
      <w:r>
        <w:rPr/>
        <w:t xml:space="preserve">RM </w:t>
      </w:r>
    </w:p>
    <w:p>
      <w:pPr>
        <w:pStyle w:val="TextBody"/>
        <w:bidi w:val="0"/>
        <w:spacing w:before="0" w:after="283"/>
        <w:jc w:val="start"/>
        <w:rPr/>
      </w:pPr>
      <w:r>
        <w:rPr/>
        <w:t xml:space="preserve">RM </w:t>
      </w:r>
    </w:p>
    <w:p>
      <w:pPr>
        <w:pStyle w:val="TextBody"/>
        <w:bidi w:val="0"/>
        <w:spacing w:before="0" w:after="283"/>
        <w:jc w:val="start"/>
        <w:rPr/>
      </w:pPr>
      <w:r>
        <w:rPr/>
        <w:t xml:space="preserve">RM </w:t>
      </w:r>
    </w:p>
    <w:p>
      <w:pPr>
        <w:pStyle w:val="TextBody"/>
        <w:bidi w:val="0"/>
        <w:spacing w:before="0" w:after="283"/>
        <w:jc w:val="start"/>
        <w:rPr/>
      </w:pPr>
      <w:r>
        <w:rPr/>
        <w:t xml:space="preserve">RM </w:t>
      </w:r>
    </w:p>
    <w:p>
      <w:pPr>
        <w:pStyle w:val="TextBody"/>
        <w:bidi w:val="0"/>
        <w:spacing w:before="0" w:after="283"/>
        <w:jc w:val="start"/>
        <w:rPr/>
      </w:pPr>
      <w:r>
        <w:rPr/>
        <w:t xml:space="preserve">Depreciation of Motor Vehicle </w:t>
      </w:r>
    </w:p>
    <w:p>
      <w:pPr>
        <w:pStyle w:val="TextBody"/>
        <w:bidi w:val="0"/>
        <w:spacing w:before="0" w:after="283"/>
        <w:jc w:val="start"/>
        <w:rPr/>
      </w:pPr>
      <w:r>
        <w:rPr/>
        <w:t xml:space="preserve">2, 000 </w:t>
      </w:r>
    </w:p>
    <w:p>
      <w:pPr>
        <w:pStyle w:val="TextBody"/>
        <w:bidi w:val="0"/>
        <w:spacing w:before="0" w:after="283"/>
        <w:jc w:val="start"/>
        <w:rPr/>
      </w:pPr>
      <w:r>
        <w:rPr/>
        <w:t xml:space="preserve">2, 000 </w:t>
      </w:r>
    </w:p>
    <w:p>
      <w:pPr>
        <w:pStyle w:val="TextBody"/>
        <w:bidi w:val="0"/>
        <w:spacing w:before="0" w:after="283"/>
        <w:jc w:val="start"/>
        <w:rPr/>
      </w:pPr>
      <w:r>
        <w:rPr/>
        <w:t xml:space="preserve">2, 000 </w:t>
      </w:r>
    </w:p>
    <w:p>
      <w:pPr>
        <w:pStyle w:val="TextBody"/>
        <w:bidi w:val="0"/>
        <w:spacing w:before="0" w:after="283"/>
        <w:jc w:val="start"/>
        <w:rPr/>
      </w:pPr>
      <w:r>
        <w:rPr/>
        <w:t xml:space="preserve">2, 000 </w:t>
      </w:r>
    </w:p>
    <w:p>
      <w:pPr>
        <w:pStyle w:val="TextBody"/>
        <w:bidi w:val="0"/>
        <w:spacing w:before="0" w:after="283"/>
        <w:jc w:val="start"/>
        <w:rPr/>
      </w:pPr>
      <w:r>
        <w:rPr/>
        <w:t xml:space="preserve">Balance Sheet ( extract ) as at 31 December </w:t>
      </w:r>
    </w:p>
    <w:p>
      <w:pPr>
        <w:pStyle w:val="TextBody"/>
        <w:bidi w:val="0"/>
        <w:jc w:val="start"/>
        <w:rPr/>
      </w:pPr>
      <w:r>
        <w:rPr/>
        <w:t xml:space="preserve">20X5 </w:t>
      </w:r>
    </w:p>
    <w:p>
      <w:pPr>
        <w:pStyle w:val="TextBody"/>
        <w:bidi w:val="0"/>
        <w:spacing w:before="0" w:after="283"/>
        <w:jc w:val="start"/>
        <w:rPr/>
      </w:pPr>
      <w:r>
        <w:rPr/>
        <w:t xml:space="preserve">20X6 </w:t>
      </w:r>
    </w:p>
    <w:p>
      <w:pPr>
        <w:pStyle w:val="TextBody"/>
        <w:bidi w:val="0"/>
        <w:spacing w:before="0" w:after="283"/>
        <w:jc w:val="start"/>
        <w:rPr/>
      </w:pPr>
      <w:r>
        <w:rPr/>
        <w:t xml:space="preserve">20X7 </w:t>
      </w:r>
    </w:p>
    <w:p>
      <w:pPr>
        <w:pStyle w:val="TextBody"/>
        <w:bidi w:val="0"/>
        <w:spacing w:before="0" w:after="283"/>
        <w:jc w:val="start"/>
        <w:rPr/>
      </w:pPr>
      <w:r>
        <w:rPr/>
        <w:t xml:space="preserve">20X8 </w:t>
      </w:r>
    </w:p>
    <w:p>
      <w:pPr>
        <w:pStyle w:val="TextBody"/>
        <w:bidi w:val="0"/>
        <w:spacing w:before="0" w:after="283"/>
        <w:jc w:val="start"/>
        <w:rPr/>
      </w:pPr>
      <w:r>
        <w:rPr/>
        <w:t xml:space="preserve">Fixed Assets </w:t>
      </w:r>
    </w:p>
    <w:p>
      <w:pPr>
        <w:pStyle w:val="TextBody"/>
        <w:bidi w:val="0"/>
        <w:spacing w:before="0" w:after="283"/>
        <w:jc w:val="start"/>
        <w:rPr/>
      </w:pPr>
      <w:r>
        <w:rPr/>
        <w:t xml:space="preserve">RM </w:t>
      </w:r>
    </w:p>
    <w:p>
      <w:pPr>
        <w:pStyle w:val="TextBody"/>
        <w:bidi w:val="0"/>
        <w:spacing w:before="0" w:after="283"/>
        <w:jc w:val="start"/>
        <w:rPr/>
      </w:pPr>
      <w:r>
        <w:rPr/>
        <w:t xml:space="preserve">RM </w:t>
      </w:r>
    </w:p>
    <w:p>
      <w:pPr>
        <w:pStyle w:val="TextBody"/>
        <w:bidi w:val="0"/>
        <w:spacing w:before="0" w:after="283"/>
        <w:jc w:val="start"/>
        <w:rPr/>
      </w:pPr>
      <w:r>
        <w:rPr/>
        <w:t xml:space="preserve">RM </w:t>
      </w:r>
    </w:p>
    <w:p>
      <w:pPr>
        <w:pStyle w:val="TextBody"/>
        <w:bidi w:val="0"/>
        <w:spacing w:before="0" w:after="283"/>
        <w:jc w:val="start"/>
        <w:rPr/>
      </w:pPr>
      <w:r>
        <w:rPr/>
        <w:t xml:space="preserve">RM </w:t>
      </w:r>
    </w:p>
    <w:p>
      <w:pPr>
        <w:pStyle w:val="TextBody"/>
        <w:bidi w:val="0"/>
        <w:spacing w:before="0" w:after="283"/>
        <w:jc w:val="start"/>
        <w:rPr/>
      </w:pPr>
      <w:r>
        <w:rPr/>
        <w:t xml:space="preserve">Motor Vehicle, at cost </w:t>
      </w:r>
    </w:p>
    <w:p>
      <w:pPr>
        <w:pStyle w:val="TextBody"/>
        <w:bidi w:val="0"/>
        <w:spacing w:before="0" w:after="283"/>
        <w:jc w:val="start"/>
        <w:rPr/>
      </w:pPr>
      <w:r>
        <w:rPr/>
        <w:t xml:space="preserve">10, 000 </w:t>
      </w:r>
    </w:p>
    <w:p>
      <w:pPr>
        <w:pStyle w:val="TextBody"/>
        <w:bidi w:val="0"/>
        <w:spacing w:before="0" w:after="283"/>
        <w:jc w:val="start"/>
        <w:rPr/>
      </w:pPr>
      <w:r>
        <w:rPr/>
        <w:t xml:space="preserve">10, 000 </w:t>
      </w:r>
    </w:p>
    <w:p>
      <w:pPr>
        <w:pStyle w:val="TextBody"/>
        <w:bidi w:val="0"/>
        <w:spacing w:before="0" w:after="283"/>
        <w:jc w:val="start"/>
        <w:rPr/>
      </w:pPr>
      <w:r>
        <w:rPr/>
        <w:t xml:space="preserve">10, 000 </w:t>
      </w:r>
    </w:p>
    <w:p>
      <w:pPr>
        <w:pStyle w:val="TextBody"/>
        <w:bidi w:val="0"/>
        <w:spacing w:before="0" w:after="283"/>
        <w:jc w:val="start"/>
        <w:rPr/>
      </w:pPr>
      <w:r>
        <w:rPr/>
        <w:t xml:space="preserve">10, 000 </w:t>
      </w:r>
    </w:p>
    <w:p>
      <w:pPr>
        <w:pStyle w:val="TextBody"/>
        <w:bidi w:val="0"/>
        <w:spacing w:before="0" w:after="283"/>
        <w:jc w:val="start"/>
        <w:rPr/>
      </w:pPr>
      <w:r>
        <w:rPr/>
        <w:t xml:space="preserve">Less : Provision for depreciation </w:t>
      </w:r>
    </w:p>
    <w:p>
      <w:pPr>
        <w:pStyle w:val="TextBody"/>
        <w:bidi w:val="0"/>
        <w:spacing w:before="0" w:after="283"/>
        <w:jc w:val="start"/>
        <w:rPr/>
      </w:pPr>
      <w:r>
        <w:rPr/>
        <w:t xml:space="preserve">2, 000 </w:t>
      </w:r>
    </w:p>
    <w:p>
      <w:pPr>
        <w:pStyle w:val="TextBody"/>
        <w:bidi w:val="0"/>
        <w:spacing w:before="0" w:after="283"/>
        <w:jc w:val="start"/>
        <w:rPr/>
      </w:pPr>
      <w:r>
        <w:rPr/>
        <w:t xml:space="preserve">4, 000 </w:t>
      </w:r>
    </w:p>
    <w:p>
      <w:pPr>
        <w:pStyle w:val="TextBody"/>
        <w:bidi w:val="0"/>
        <w:spacing w:before="0" w:after="283"/>
        <w:jc w:val="start"/>
        <w:rPr/>
      </w:pPr>
      <w:r>
        <w:rPr/>
        <w:t xml:space="preserve">6, 000 </w:t>
      </w:r>
    </w:p>
    <w:p>
      <w:pPr>
        <w:pStyle w:val="TextBody"/>
        <w:bidi w:val="0"/>
        <w:spacing w:before="0" w:after="283"/>
        <w:jc w:val="start"/>
        <w:rPr/>
      </w:pPr>
      <w:r>
        <w:rPr/>
        <w:t xml:space="preserve">8, 000 </w:t>
      </w:r>
    </w:p>
    <w:p>
      <w:pPr>
        <w:pStyle w:val="TextBody"/>
        <w:bidi w:val="0"/>
        <w:spacing w:before="0" w:after="283"/>
        <w:jc w:val="start"/>
        <w:rPr/>
      </w:pPr>
      <w:r>
        <w:rPr/>
        <w:t xml:space="preserve">Net book value </w:t>
      </w:r>
    </w:p>
    <w:p>
      <w:pPr>
        <w:pStyle w:val="TextBody"/>
        <w:bidi w:val="0"/>
        <w:spacing w:before="0" w:after="283"/>
        <w:jc w:val="start"/>
        <w:rPr/>
      </w:pPr>
      <w:r>
        <w:rPr/>
        <w:t xml:space="preserve">8, 000 </w:t>
      </w:r>
    </w:p>
    <w:p>
      <w:pPr>
        <w:pStyle w:val="TextBody"/>
        <w:bidi w:val="0"/>
        <w:spacing w:before="0" w:after="283"/>
        <w:jc w:val="start"/>
        <w:rPr/>
      </w:pPr>
      <w:r>
        <w:rPr/>
        <w:t xml:space="preserve">6, 000 </w:t>
      </w:r>
    </w:p>
    <w:p>
      <w:pPr>
        <w:pStyle w:val="TextBody"/>
        <w:bidi w:val="0"/>
        <w:spacing w:before="0" w:after="283"/>
        <w:jc w:val="start"/>
        <w:rPr/>
      </w:pPr>
      <w:r>
        <w:rPr/>
        <w:t xml:space="preserve">4, 000 </w:t>
      </w:r>
    </w:p>
    <w:p>
      <w:pPr>
        <w:pStyle w:val="TextBody"/>
        <w:bidi w:val="0"/>
        <w:spacing w:before="0" w:after="283"/>
        <w:jc w:val="start"/>
        <w:rPr/>
      </w:pPr>
      <w:r>
        <w:rPr/>
        <w:t xml:space="preserve">2, 000 </w:t>
      </w:r>
    </w:p>
    <w:p>
      <w:pPr>
        <w:pStyle w:val="TextBody"/>
        <w:bidi w:val="0"/>
        <w:jc w:val="start"/>
        <w:rPr/>
      </w:pPr>
      <w:r>
        <w:rPr/>
        <w:t xml:space="preserve">Calculate the cost of raw materials issued from the following data using : </w:t>
      </w:r>
    </w:p>
    <w:p>
      <w:pPr>
        <w:pStyle w:val="TextBody"/>
        <w:bidi w:val="0"/>
        <w:spacing w:before="0" w:after="283"/>
        <w:jc w:val="start"/>
        <w:rPr/>
      </w:pPr>
      <w:r>
        <w:rPr/>
        <w:t xml:space="preserve">DATE </w:t>
      </w:r>
    </w:p>
    <w:p>
      <w:pPr>
        <w:pStyle w:val="TextBody"/>
        <w:bidi w:val="0"/>
        <w:spacing w:before="0" w:after="283"/>
        <w:jc w:val="start"/>
        <w:rPr/>
      </w:pPr>
      <w:r>
        <w:rPr/>
        <w:t xml:space="preserve">PURCHASES </w:t>
      </w:r>
    </w:p>
    <w:p>
      <w:pPr>
        <w:pStyle w:val="TextBody"/>
        <w:bidi w:val="0"/>
        <w:spacing w:before="0" w:after="283"/>
        <w:jc w:val="start"/>
        <w:rPr/>
      </w:pPr>
      <w:r>
        <w:rPr/>
        <w:t xml:space="preserve">SALES </w:t>
      </w:r>
    </w:p>
    <w:p>
      <w:pPr>
        <w:pStyle w:val="TextBody"/>
        <w:bidi w:val="0"/>
        <w:spacing w:before="0" w:after="283"/>
        <w:jc w:val="start"/>
        <w:rPr/>
      </w:pPr>
      <w:r>
        <w:rPr/>
        <w:t xml:space="preserve">JAN </w:t>
      </w:r>
    </w:p>
    <w:p>
      <w:pPr>
        <w:pStyle w:val="TextBody"/>
        <w:bidi w:val="0"/>
        <w:spacing w:before="0" w:after="283"/>
        <w:jc w:val="start"/>
        <w:rPr/>
      </w:pPr>
      <w:r>
        <w:rPr/>
        <w:t xml:space="preserve">15 units x RM 10. 00 </w:t>
      </w:r>
    </w:p>
    <w:p>
      <w:pPr>
        <w:pStyle w:val="TextBody"/>
        <w:bidi w:val="0"/>
        <w:spacing w:before="0" w:after="283"/>
        <w:jc w:val="start"/>
        <w:rPr/>
      </w:pPr>
      <w:r>
        <w:rPr/>
        <w:t xml:space="preserve">FEB </w:t>
      </w:r>
    </w:p>
    <w:p>
      <w:pPr>
        <w:pStyle w:val="TextBody"/>
        <w:bidi w:val="0"/>
        <w:spacing w:before="0" w:after="283"/>
        <w:jc w:val="start"/>
        <w:rPr/>
      </w:pPr>
      <w:r>
        <w:rPr/>
        <w:t xml:space="preserve">10 units x RM 10. 50 </w:t>
      </w:r>
    </w:p>
    <w:p>
      <w:pPr>
        <w:pStyle w:val="TextBody"/>
        <w:bidi w:val="0"/>
        <w:spacing w:before="0" w:after="283"/>
        <w:jc w:val="start"/>
        <w:rPr/>
      </w:pPr>
      <w:r>
        <w:rPr/>
        <w:t xml:space="preserve">APRIL </w:t>
      </w:r>
    </w:p>
    <w:p>
      <w:pPr>
        <w:pStyle w:val="TextBody"/>
        <w:bidi w:val="0"/>
        <w:spacing w:before="0" w:after="283"/>
        <w:jc w:val="start"/>
        <w:rPr/>
      </w:pPr>
      <w:r>
        <w:rPr/>
        <w:t xml:space="preserve">20 units x RM 25. 00 </w:t>
      </w:r>
    </w:p>
    <w:p>
      <w:pPr>
        <w:pStyle w:val="TextBody"/>
        <w:bidi w:val="0"/>
        <w:spacing w:before="0" w:after="283"/>
        <w:jc w:val="start"/>
        <w:rPr/>
      </w:pPr>
      <w:r>
        <w:rPr/>
        <w:t xml:space="preserve">JUN </w:t>
      </w:r>
    </w:p>
    <w:p>
      <w:pPr>
        <w:pStyle w:val="TextBody"/>
        <w:bidi w:val="0"/>
        <w:spacing w:before="0" w:after="283"/>
        <w:jc w:val="start"/>
        <w:rPr/>
      </w:pPr>
      <w:r>
        <w:rPr/>
        <w:t xml:space="preserve">8 units x RM 11. 00 </w:t>
      </w:r>
    </w:p>
    <w:p>
      <w:pPr>
        <w:pStyle w:val="TextBody"/>
        <w:bidi w:val="0"/>
        <w:spacing w:before="0" w:after="283"/>
        <w:jc w:val="start"/>
        <w:rPr/>
      </w:pPr>
      <w:r>
        <w:rPr/>
        <w:t xml:space="preserve">AUG </w:t>
      </w:r>
    </w:p>
    <w:p>
      <w:pPr>
        <w:pStyle w:val="TextBody"/>
        <w:bidi w:val="0"/>
        <w:spacing w:before="0" w:after="283"/>
        <w:jc w:val="start"/>
        <w:rPr/>
      </w:pPr>
      <w:r>
        <w:rPr/>
        <w:t xml:space="preserve">10 units x RM 25. 00 </w:t>
      </w:r>
    </w:p>
    <w:p>
      <w:pPr>
        <w:pStyle w:val="TextBody"/>
        <w:bidi w:val="0"/>
        <w:spacing w:before="0" w:after="283"/>
        <w:jc w:val="start"/>
        <w:rPr/>
      </w:pPr>
      <w:r>
        <w:rPr/>
        <w:t xml:space="preserve">SEPT </w:t>
      </w:r>
    </w:p>
    <w:p>
      <w:pPr>
        <w:pStyle w:val="TextBody"/>
        <w:bidi w:val="0"/>
        <w:spacing w:before="0" w:after="283"/>
        <w:jc w:val="start"/>
        <w:rPr/>
      </w:pPr>
      <w:r>
        <w:rPr/>
        <w:t xml:space="preserve">20 units x RM12. 00 </w:t>
      </w:r>
    </w:p>
    <w:p>
      <w:pPr>
        <w:pStyle w:val="TextBody"/>
        <w:bidi w:val="0"/>
        <w:spacing w:before="0" w:after="283"/>
        <w:jc w:val="start"/>
        <w:rPr/>
      </w:pPr>
      <w:r>
        <w:rPr/>
        <w:t xml:space="preserve">NOV </w:t>
      </w:r>
    </w:p>
    <w:p>
      <w:pPr>
        <w:pStyle w:val="TextBody"/>
        <w:bidi w:val="0"/>
        <w:spacing w:before="0" w:after="283"/>
        <w:jc w:val="start"/>
        <w:rPr/>
      </w:pPr>
      <w:r>
        <w:rPr/>
        <w:t xml:space="preserve">13 units x RM 25. 00 </w:t>
      </w:r>
    </w:p>
    <w:p>
      <w:pPr>
        <w:pStyle w:val="TextBody"/>
        <w:bidi w:val="0"/>
        <w:spacing w:before="0" w:after="283"/>
        <w:jc w:val="start"/>
        <w:rPr/>
      </w:pPr>
      <w:r>
        <w:rPr/>
        <w:t xml:space="preserve">a.) LIFO method </w:t>
      </w:r>
    </w:p>
    <w:p>
      <w:pPr>
        <w:pStyle w:val="TextBody"/>
        <w:bidi w:val="0"/>
        <w:spacing w:before="0" w:after="283"/>
        <w:jc w:val="start"/>
        <w:rPr/>
      </w:pPr>
      <w:r>
        <w:rPr/>
        <w:t xml:space="preserve">Date </w:t>
      </w:r>
    </w:p>
    <w:p>
      <w:pPr>
        <w:pStyle w:val="TextBody"/>
        <w:bidi w:val="0"/>
        <w:spacing w:before="0" w:after="283"/>
        <w:jc w:val="start"/>
        <w:rPr/>
      </w:pPr>
      <w:r>
        <w:rPr/>
        <w:t xml:space="preserve">Purchases </w:t>
      </w:r>
    </w:p>
    <w:p>
      <w:pPr>
        <w:pStyle w:val="TextBody"/>
        <w:bidi w:val="0"/>
        <w:spacing w:before="0" w:after="283"/>
        <w:jc w:val="start"/>
        <w:rPr/>
      </w:pPr>
      <w:r>
        <w:rPr/>
        <w:t xml:space="preserve">Cost of goods sold </w:t>
      </w:r>
    </w:p>
    <w:p>
      <w:pPr>
        <w:pStyle w:val="TextBody"/>
        <w:bidi w:val="0"/>
        <w:spacing w:before="0" w:after="283"/>
        <w:jc w:val="start"/>
        <w:rPr/>
      </w:pPr>
      <w:r>
        <w:rPr/>
        <w:t xml:space="preserve">Balance </w:t>
      </w:r>
    </w:p>
    <w:p>
      <w:pPr>
        <w:pStyle w:val="TextBody"/>
        <w:bidi w:val="0"/>
        <w:spacing w:before="0" w:after="283"/>
        <w:jc w:val="start"/>
        <w:rPr/>
      </w:pPr>
      <w:r>
        <w:rPr/>
        <w:t xml:space="preserve">Jan </w:t>
      </w:r>
    </w:p>
    <w:p>
      <w:pPr>
        <w:pStyle w:val="TextBody"/>
        <w:bidi w:val="0"/>
        <w:spacing w:before="0" w:after="283"/>
        <w:jc w:val="start"/>
        <w:rPr/>
      </w:pPr>
      <w:r>
        <w:rPr/>
        <w:t xml:space="preserve">15units x RM 10 </w:t>
      </w:r>
    </w:p>
    <w:p>
      <w:pPr>
        <w:pStyle w:val="TextBody"/>
        <w:bidi w:val="0"/>
        <w:spacing w:before="0" w:after="283"/>
        <w:jc w:val="start"/>
        <w:rPr/>
      </w:pPr>
      <w:r>
        <w:rPr/>
        <w:t xml:space="preserve">15units x RM 10 = RM 150 </w:t>
      </w:r>
    </w:p>
    <w:p>
      <w:pPr>
        <w:pStyle w:val="TextBody"/>
        <w:bidi w:val="0"/>
        <w:spacing w:before="0" w:after="283"/>
        <w:jc w:val="start"/>
        <w:rPr/>
      </w:pPr>
      <w:r>
        <w:rPr/>
        <w:t xml:space="preserve">Feb </w:t>
      </w:r>
    </w:p>
    <w:p>
      <w:pPr>
        <w:pStyle w:val="TextBody"/>
        <w:bidi w:val="0"/>
        <w:spacing w:before="0" w:after="283"/>
        <w:jc w:val="start"/>
        <w:rPr/>
      </w:pPr>
      <w:r>
        <w:rPr/>
        <w:t xml:space="preserve">10units x RM10. 50 </w:t>
      </w:r>
    </w:p>
    <w:p>
      <w:pPr>
        <w:pStyle w:val="TextBody"/>
        <w:bidi w:val="0"/>
        <w:spacing w:before="0" w:after="283"/>
        <w:jc w:val="start"/>
        <w:rPr/>
      </w:pPr>
      <w:r>
        <w:rPr/>
        <w:t xml:space="preserve">10units x RM 10. 50 = RM 105 </w:t>
      </w:r>
    </w:p>
    <w:p>
      <w:pPr>
        <w:pStyle w:val="TextBody"/>
        <w:bidi w:val="0"/>
        <w:spacing w:before="0" w:after="283"/>
        <w:jc w:val="start"/>
        <w:rPr/>
      </w:pPr>
      <w:r>
        <w:rPr/>
        <w:t xml:space="preserve">TOTAL </w:t>
      </w:r>
    </w:p>
    <w:p>
      <w:pPr>
        <w:pStyle w:val="TextBody"/>
        <w:bidi w:val="0"/>
        <w:spacing w:before="0" w:after="283"/>
        <w:jc w:val="start"/>
        <w:rPr/>
      </w:pPr>
      <w:r>
        <w:rPr/>
        <w:t xml:space="preserve">25 units @ RM 225 </w:t>
      </w:r>
    </w:p>
    <w:p>
      <w:pPr>
        <w:pStyle w:val="TextBody"/>
        <w:bidi w:val="0"/>
        <w:spacing w:before="0" w:after="283"/>
        <w:jc w:val="start"/>
        <w:rPr/>
      </w:pPr>
      <w:r>
        <w:rPr/>
        <w:t xml:space="preserve">April </w:t>
      </w:r>
    </w:p>
    <w:p>
      <w:pPr>
        <w:pStyle w:val="TextBody"/>
        <w:bidi w:val="0"/>
        <w:spacing w:before="0" w:after="283"/>
        <w:jc w:val="start"/>
        <w:rPr/>
      </w:pPr>
      <w:r>
        <w:rPr/>
        <w:t xml:space="preserve">10units x RM10. 50 </w:t>
      </w:r>
    </w:p>
    <w:p>
      <w:pPr>
        <w:pStyle w:val="TextBody"/>
        <w:bidi w:val="0"/>
        <w:spacing w:before="0" w:after="283"/>
        <w:jc w:val="start"/>
        <w:rPr/>
      </w:pPr>
      <w:r>
        <w:rPr/>
        <w:t xml:space="preserve">10units x RM 10 </w:t>
      </w:r>
    </w:p>
    <w:p>
      <w:pPr>
        <w:pStyle w:val="TextBody"/>
        <w:bidi w:val="0"/>
        <w:spacing w:before="0" w:after="283"/>
        <w:jc w:val="start"/>
        <w:rPr/>
      </w:pPr>
      <w:r>
        <w:rPr/>
        <w:t xml:space="preserve">10units x RM10. 50 = RM105 </w:t>
      </w:r>
    </w:p>
    <w:p>
      <w:pPr>
        <w:pStyle w:val="TextBody"/>
        <w:bidi w:val="0"/>
        <w:spacing w:before="0" w:after="283"/>
        <w:jc w:val="start"/>
        <w:rPr/>
      </w:pPr>
      <w:r>
        <w:rPr/>
        <w:t xml:space="preserve">10units x RM 10 = RM100 </w:t>
      </w:r>
    </w:p>
    <w:p>
      <w:pPr>
        <w:pStyle w:val="TextBody"/>
        <w:bidi w:val="0"/>
        <w:spacing w:before="0" w:after="283"/>
        <w:jc w:val="start"/>
        <w:rPr/>
      </w:pPr>
      <w:r>
        <w:rPr/>
        <w:t xml:space="preserve">TOTAL </w:t>
      </w:r>
    </w:p>
    <w:p>
      <w:pPr>
        <w:pStyle w:val="TextBody"/>
        <w:bidi w:val="0"/>
        <w:spacing w:before="0" w:after="283"/>
        <w:jc w:val="start"/>
        <w:rPr/>
      </w:pPr>
      <w:r>
        <w:rPr/>
        <w:t xml:space="preserve">5 units x RM10 = RM 50 </w:t>
      </w:r>
    </w:p>
    <w:p>
      <w:pPr>
        <w:pStyle w:val="TextBody"/>
        <w:bidi w:val="0"/>
        <w:spacing w:before="0" w:after="283"/>
        <w:jc w:val="start"/>
        <w:rPr/>
      </w:pPr>
      <w:r>
        <w:rPr/>
        <w:t xml:space="preserve">Jun </w:t>
      </w:r>
    </w:p>
    <w:p>
      <w:pPr>
        <w:pStyle w:val="TextBody"/>
        <w:bidi w:val="0"/>
        <w:spacing w:before="0" w:after="283"/>
        <w:jc w:val="start"/>
        <w:rPr/>
      </w:pPr>
      <w:r>
        <w:rPr/>
        <w:t xml:space="preserve">8 units x RM11 </w:t>
      </w:r>
    </w:p>
    <w:p>
      <w:pPr>
        <w:pStyle w:val="TextBody"/>
        <w:bidi w:val="0"/>
        <w:spacing w:before="0" w:after="283"/>
        <w:jc w:val="start"/>
        <w:rPr/>
      </w:pPr>
      <w:r>
        <w:rPr/>
        <w:t xml:space="preserve">8 units x RM 11 = RM 88 </w:t>
      </w:r>
    </w:p>
    <w:p>
      <w:pPr>
        <w:pStyle w:val="TextBody"/>
        <w:bidi w:val="0"/>
        <w:spacing w:before="0" w:after="283"/>
        <w:jc w:val="start"/>
        <w:rPr/>
      </w:pPr>
      <w:r>
        <w:rPr/>
        <w:t xml:space="preserve">TOTAL </w:t>
      </w:r>
    </w:p>
    <w:p>
      <w:pPr>
        <w:pStyle w:val="TextBody"/>
        <w:bidi w:val="0"/>
        <w:spacing w:before="0" w:after="283"/>
        <w:jc w:val="start"/>
        <w:rPr/>
      </w:pPr>
      <w:r>
        <w:rPr/>
        <w:t xml:space="preserve">5 units x RM10 = RM 50 </w:t>
      </w:r>
    </w:p>
    <w:p>
      <w:pPr>
        <w:pStyle w:val="TextBody"/>
        <w:bidi w:val="0"/>
        <w:spacing w:before="0" w:after="283"/>
        <w:jc w:val="start"/>
        <w:rPr/>
      </w:pPr>
      <w:r>
        <w:rPr/>
        <w:t xml:space="preserve">8 units x RM 11 = RM 88 </w:t>
      </w:r>
    </w:p>
    <w:p>
      <w:pPr>
        <w:pStyle w:val="TextBody"/>
        <w:bidi w:val="0"/>
        <w:spacing w:before="0" w:after="283"/>
        <w:jc w:val="start"/>
        <w:rPr/>
      </w:pPr>
      <w:r>
        <w:rPr/>
        <w:t xml:space="preserve">13 units @ RM 138 </w:t>
      </w:r>
    </w:p>
    <w:p>
      <w:pPr>
        <w:pStyle w:val="TextBody"/>
        <w:bidi w:val="0"/>
        <w:spacing w:before="0" w:after="283"/>
        <w:jc w:val="start"/>
        <w:rPr/>
      </w:pPr>
      <w:r>
        <w:rPr/>
        <w:t xml:space="preserve">August </w:t>
      </w:r>
    </w:p>
    <w:p>
      <w:pPr>
        <w:pStyle w:val="TextBody"/>
        <w:bidi w:val="0"/>
        <w:spacing w:before="0" w:after="283"/>
        <w:jc w:val="start"/>
        <w:rPr/>
      </w:pPr>
      <w:r>
        <w:rPr/>
        <w:t xml:space="preserve">8 units x RM 11 </w:t>
      </w:r>
    </w:p>
    <w:p>
      <w:pPr>
        <w:pStyle w:val="TextBody"/>
        <w:bidi w:val="0"/>
        <w:spacing w:before="0" w:after="283"/>
        <w:jc w:val="start"/>
        <w:rPr/>
      </w:pPr>
      <w:r>
        <w:rPr/>
        <w:t xml:space="preserve">2 units x RM 10 </w:t>
      </w:r>
    </w:p>
    <w:p>
      <w:pPr>
        <w:pStyle w:val="TextBody"/>
        <w:bidi w:val="0"/>
        <w:spacing w:before="0" w:after="283"/>
        <w:jc w:val="start"/>
        <w:rPr/>
      </w:pPr>
      <w:r>
        <w:rPr/>
        <w:t xml:space="preserve">8 units x RM 11 = RM 88 </w:t>
      </w:r>
    </w:p>
    <w:p>
      <w:pPr>
        <w:pStyle w:val="TextBody"/>
        <w:bidi w:val="0"/>
        <w:spacing w:before="0" w:after="283"/>
        <w:jc w:val="start"/>
        <w:rPr/>
      </w:pPr>
      <w:r>
        <w:rPr/>
        <w:t xml:space="preserve">2 units x RM 10 = RM 20 </w:t>
      </w:r>
    </w:p>
    <w:p>
      <w:pPr>
        <w:pStyle w:val="TextBody"/>
        <w:bidi w:val="0"/>
        <w:spacing w:before="0" w:after="283"/>
        <w:jc w:val="start"/>
        <w:rPr/>
      </w:pPr>
      <w:r>
        <w:rPr/>
        <w:t xml:space="preserve">10 units @ RM 108 </w:t>
      </w:r>
    </w:p>
    <w:p>
      <w:pPr>
        <w:pStyle w:val="TextBody"/>
        <w:bidi w:val="0"/>
        <w:spacing w:before="0" w:after="283"/>
        <w:jc w:val="start"/>
        <w:rPr/>
      </w:pPr>
      <w:r>
        <w:rPr/>
        <w:t xml:space="preserve">TOTAL </w:t>
      </w:r>
    </w:p>
    <w:p>
      <w:pPr>
        <w:pStyle w:val="TextBody"/>
        <w:bidi w:val="0"/>
        <w:spacing w:before="0" w:after="283"/>
        <w:jc w:val="start"/>
        <w:rPr/>
      </w:pPr>
      <w:r>
        <w:rPr/>
        <w:t xml:space="preserve">3 units x RM 10 = RM 30 </w:t>
      </w:r>
    </w:p>
    <w:p>
      <w:pPr>
        <w:pStyle w:val="TextBody"/>
        <w:bidi w:val="0"/>
        <w:spacing w:before="0" w:after="283"/>
        <w:jc w:val="start"/>
        <w:rPr/>
      </w:pPr>
      <w:r>
        <w:rPr/>
        <w:t xml:space="preserve">Sept </w:t>
      </w:r>
    </w:p>
    <w:p>
      <w:pPr>
        <w:pStyle w:val="TextBody"/>
        <w:bidi w:val="0"/>
        <w:spacing w:before="0" w:after="283"/>
        <w:jc w:val="start"/>
        <w:rPr/>
      </w:pPr>
      <w:r>
        <w:rPr/>
        <w:t xml:space="preserve">20 units x RM 12 </w:t>
      </w:r>
    </w:p>
    <w:p>
      <w:pPr>
        <w:pStyle w:val="TextBody"/>
        <w:bidi w:val="0"/>
        <w:spacing w:before="0" w:after="283"/>
        <w:jc w:val="start"/>
        <w:rPr/>
      </w:pPr>
      <w:r>
        <w:rPr/>
        <w:t xml:space="preserve">20 units x RM 12 = RM 240 </w:t>
      </w:r>
    </w:p>
    <w:p>
      <w:pPr>
        <w:pStyle w:val="TextBody"/>
        <w:bidi w:val="0"/>
        <w:spacing w:before="0" w:after="283"/>
        <w:jc w:val="start"/>
        <w:rPr/>
      </w:pPr>
      <w:r>
        <w:rPr/>
        <w:t xml:space="preserve">TOTAL </w:t>
      </w:r>
    </w:p>
    <w:p>
      <w:pPr>
        <w:pStyle w:val="TextBody"/>
        <w:bidi w:val="0"/>
        <w:spacing w:before="0" w:after="283"/>
        <w:jc w:val="start"/>
        <w:rPr/>
      </w:pPr>
      <w:r>
        <w:rPr/>
        <w:t xml:space="preserve">3 units x RM 10 = RM 30 </w:t>
      </w:r>
    </w:p>
    <w:p>
      <w:pPr>
        <w:pStyle w:val="TextBody"/>
        <w:bidi w:val="0"/>
        <w:spacing w:before="0" w:after="283"/>
        <w:jc w:val="start"/>
        <w:rPr/>
      </w:pPr>
      <w:r>
        <w:rPr/>
        <w:t xml:space="preserve">20 units x RM 12 = RM 240 </w:t>
      </w:r>
    </w:p>
    <w:p>
      <w:pPr>
        <w:pStyle w:val="TextBody"/>
        <w:bidi w:val="0"/>
        <w:spacing w:before="0" w:after="283"/>
        <w:jc w:val="start"/>
        <w:rPr/>
      </w:pPr>
      <w:r>
        <w:rPr/>
        <w:t xml:space="preserve">23 units @ RM 270 </w:t>
      </w:r>
    </w:p>
    <w:p>
      <w:pPr>
        <w:pStyle w:val="TextBody"/>
        <w:bidi w:val="0"/>
        <w:spacing w:before="0" w:after="283"/>
        <w:jc w:val="start"/>
        <w:rPr/>
      </w:pPr>
      <w:r>
        <w:rPr/>
        <w:t xml:space="preserve">Nov </w:t>
      </w:r>
    </w:p>
    <w:p>
      <w:pPr>
        <w:pStyle w:val="TextBody"/>
        <w:bidi w:val="0"/>
        <w:spacing w:before="0" w:after="283"/>
        <w:jc w:val="start"/>
        <w:rPr/>
      </w:pPr>
      <w:r>
        <w:rPr/>
        <w:t xml:space="preserve">13 units x RM 12 </w:t>
      </w:r>
    </w:p>
    <w:p>
      <w:pPr>
        <w:pStyle w:val="TextBody"/>
        <w:bidi w:val="0"/>
        <w:spacing w:before="0" w:after="283"/>
        <w:jc w:val="start"/>
        <w:rPr/>
      </w:pPr>
      <w:r>
        <w:rPr/>
        <w:t xml:space="preserve">13 units x RM 12 = RM 156 </w:t>
      </w:r>
    </w:p>
    <w:p>
      <w:pPr>
        <w:pStyle w:val="TextBody"/>
        <w:bidi w:val="0"/>
        <w:spacing w:before="0" w:after="283"/>
        <w:jc w:val="start"/>
        <w:rPr/>
      </w:pPr>
      <w:r>
        <w:rPr/>
        <w:t xml:space="preserve">Closing stock </w:t>
      </w:r>
    </w:p>
    <w:p>
      <w:pPr>
        <w:pStyle w:val="TextBody"/>
        <w:bidi w:val="0"/>
        <w:spacing w:before="0" w:after="283"/>
        <w:jc w:val="start"/>
        <w:rPr/>
      </w:pPr>
      <w:r>
        <w:rPr/>
        <w:t xml:space="preserve">3 units x RM 10 = RM 30 </w:t>
      </w:r>
    </w:p>
    <w:p>
      <w:pPr>
        <w:pStyle w:val="TextBody"/>
        <w:bidi w:val="0"/>
        <w:spacing w:before="0" w:after="283"/>
        <w:jc w:val="start"/>
        <w:rPr/>
      </w:pPr>
      <w:r>
        <w:rPr/>
        <w:t xml:space="preserve">7 units x RM 12 = RM 84 </w:t>
      </w:r>
    </w:p>
    <w:p>
      <w:pPr>
        <w:pStyle w:val="TextBody"/>
        <w:bidi w:val="0"/>
        <w:spacing w:before="0" w:after="283"/>
        <w:jc w:val="start"/>
        <w:rPr/>
      </w:pPr>
      <w:r>
        <w:rPr/>
        <w:t xml:space="preserve">10 units @ RM 114 </w:t>
      </w:r>
    </w:p>
    <w:p>
      <w:pPr>
        <w:pStyle w:val="TextBody"/>
        <w:bidi w:val="0"/>
        <w:spacing w:before="0" w:after="283"/>
        <w:jc w:val="start"/>
        <w:rPr/>
      </w:pPr>
      <w:r>
        <w:rPr/>
        <w:t xml:space="preserve">Sales = ( 20 units + 10 units + 13 units ) x RM 25 </w:t>
      </w:r>
    </w:p>
    <w:p>
      <w:pPr>
        <w:pStyle w:val="TextBody"/>
        <w:bidi w:val="0"/>
        <w:spacing w:before="0" w:after="283"/>
        <w:jc w:val="start"/>
        <w:rPr/>
      </w:pPr>
      <w:r>
        <w:rPr/>
        <w:t xml:space="preserve">= RM 1075 </w:t>
      </w:r>
    </w:p>
    <w:p>
      <w:pPr>
        <w:pStyle w:val="TextBody"/>
        <w:bidi w:val="0"/>
        <w:spacing w:before="0" w:after="283"/>
        <w:jc w:val="start"/>
        <w:rPr/>
      </w:pPr>
      <w:r>
        <w:rPr/>
        <w:t xml:space="preserve">Cost of goods sold </w:t>
      </w:r>
    </w:p>
    <w:p>
      <w:pPr>
        <w:pStyle w:val="TextBody"/>
        <w:bidi w:val="0"/>
        <w:spacing w:before="0" w:after="283"/>
        <w:jc w:val="start"/>
        <w:rPr/>
      </w:pPr>
      <w:r>
        <w:rPr/>
        <w:t xml:space="preserve">= (10units x RM10. 50) + (10units x RM 10 ) + (8 units x RM 11 ) + (2 units x RM 10 ) + ( 13 units x RM 12 ) </w:t>
      </w:r>
    </w:p>
    <w:p>
      <w:pPr>
        <w:pStyle w:val="TextBody"/>
        <w:bidi w:val="0"/>
        <w:spacing w:before="0" w:after="283"/>
        <w:jc w:val="start"/>
        <w:rPr/>
      </w:pPr>
      <w:r>
        <w:rPr/>
        <w:t xml:space="preserve">= RM 105 + RM 100 + RM 88 + RM 20 + RM 156 </w:t>
      </w:r>
    </w:p>
    <w:p>
      <w:pPr>
        <w:pStyle w:val="TextBody"/>
        <w:bidi w:val="0"/>
        <w:spacing w:before="0" w:after="283"/>
        <w:jc w:val="start"/>
        <w:rPr/>
      </w:pPr>
      <w:r>
        <w:rPr/>
        <w:t xml:space="preserve">= RM 469 </w:t>
      </w:r>
    </w:p>
    <w:p>
      <w:pPr>
        <w:pStyle w:val="TextBody"/>
        <w:bidi w:val="0"/>
        <w:spacing w:before="0" w:after="283"/>
        <w:jc w:val="start"/>
        <w:rPr/>
      </w:pPr>
      <w:r>
        <w:rPr/>
        <w:t xml:space="preserve">GROSS PROFIT = Sales – Cost of Goods Sold </w:t>
      </w:r>
    </w:p>
    <w:p>
      <w:pPr>
        <w:pStyle w:val="TextBody"/>
        <w:bidi w:val="0"/>
        <w:spacing w:before="0" w:after="283"/>
        <w:jc w:val="start"/>
        <w:rPr/>
      </w:pPr>
      <w:r>
        <w:rPr/>
        <w:t xml:space="preserve">= RM1075 – RM469 </w:t>
      </w:r>
    </w:p>
    <w:p>
      <w:pPr>
        <w:pStyle w:val="TextBody"/>
        <w:bidi w:val="0"/>
        <w:spacing w:before="0" w:after="283"/>
        <w:jc w:val="start"/>
        <w:rPr/>
      </w:pPr>
      <w:r>
        <w:rPr/>
        <w:t xml:space="preserve">= RM606 </w:t>
      </w:r>
    </w:p>
    <w:p>
      <w:pPr>
        <w:pStyle w:val="TextBody"/>
        <w:bidi w:val="0"/>
        <w:spacing w:before="0" w:after="283"/>
        <w:jc w:val="start"/>
        <w:rPr/>
      </w:pPr>
      <w:r>
        <w:rPr/>
        <w:t xml:space="preserve">b.) FIFO method </w:t>
      </w:r>
    </w:p>
    <w:p>
      <w:pPr>
        <w:pStyle w:val="TextBody"/>
        <w:bidi w:val="0"/>
        <w:spacing w:before="0" w:after="283"/>
        <w:jc w:val="start"/>
        <w:rPr/>
      </w:pPr>
      <w:r>
        <w:rPr/>
        <w:t xml:space="preserve">Date </w:t>
      </w:r>
    </w:p>
    <w:p>
      <w:pPr>
        <w:pStyle w:val="TextBody"/>
        <w:bidi w:val="0"/>
        <w:spacing w:before="0" w:after="283"/>
        <w:jc w:val="start"/>
        <w:rPr/>
      </w:pPr>
      <w:r>
        <w:rPr/>
        <w:t xml:space="preserve">Purchase </w:t>
      </w:r>
    </w:p>
    <w:p>
      <w:pPr>
        <w:pStyle w:val="TextBody"/>
        <w:bidi w:val="0"/>
        <w:spacing w:before="0" w:after="283"/>
        <w:jc w:val="start"/>
        <w:rPr/>
      </w:pPr>
      <w:r>
        <w:rPr/>
        <w:t xml:space="preserve">Cost of goods sold </w:t>
      </w:r>
    </w:p>
    <w:p>
      <w:pPr>
        <w:pStyle w:val="TextBody"/>
        <w:bidi w:val="0"/>
        <w:spacing w:before="0" w:after="283"/>
        <w:jc w:val="start"/>
        <w:rPr/>
      </w:pPr>
      <w:r>
        <w:rPr/>
        <w:t xml:space="preserve">Balance </w:t>
      </w:r>
    </w:p>
    <w:p>
      <w:pPr>
        <w:pStyle w:val="TextBody"/>
        <w:bidi w:val="0"/>
        <w:spacing w:before="0" w:after="283"/>
        <w:jc w:val="start"/>
        <w:rPr/>
      </w:pPr>
      <w:r>
        <w:rPr/>
        <w:t xml:space="preserve">Jan </w:t>
      </w:r>
    </w:p>
    <w:p>
      <w:pPr>
        <w:pStyle w:val="TextBody"/>
        <w:bidi w:val="0"/>
        <w:spacing w:before="0" w:after="283"/>
        <w:jc w:val="start"/>
        <w:rPr/>
      </w:pPr>
      <w:r>
        <w:rPr/>
        <w:t xml:space="preserve">15 units x RM 10 </w:t>
      </w:r>
    </w:p>
    <w:p>
      <w:pPr>
        <w:pStyle w:val="TextBody"/>
        <w:bidi w:val="0"/>
        <w:spacing w:before="0" w:after="283"/>
        <w:jc w:val="start"/>
        <w:rPr/>
      </w:pPr>
      <w:r>
        <w:rPr/>
        <w:t xml:space="preserve">15 units x RM 10 = RM 150 </w:t>
      </w:r>
    </w:p>
    <w:p>
      <w:pPr>
        <w:pStyle w:val="TextBody"/>
        <w:bidi w:val="0"/>
        <w:spacing w:before="0" w:after="283"/>
        <w:jc w:val="start"/>
        <w:rPr/>
      </w:pPr>
      <w:r>
        <w:rPr/>
        <w:t xml:space="preserve">Feb </w:t>
      </w:r>
    </w:p>
    <w:p>
      <w:pPr>
        <w:pStyle w:val="TextBody"/>
        <w:bidi w:val="0"/>
        <w:spacing w:before="0" w:after="283"/>
        <w:jc w:val="start"/>
        <w:rPr/>
      </w:pPr>
      <w:r>
        <w:rPr/>
        <w:t xml:space="preserve">10 units x RM 10. 50 </w:t>
      </w:r>
    </w:p>
    <w:p>
      <w:pPr>
        <w:pStyle w:val="TextBody"/>
        <w:bidi w:val="0"/>
        <w:spacing w:before="0" w:after="283"/>
        <w:jc w:val="start"/>
        <w:rPr/>
      </w:pPr>
      <w:r>
        <w:rPr/>
        <w:t xml:space="preserve">10 units x RM 10. 50= RM 105 </w:t>
      </w:r>
    </w:p>
    <w:p>
      <w:pPr>
        <w:pStyle w:val="TextBody"/>
        <w:bidi w:val="0"/>
        <w:spacing w:before="0" w:after="283"/>
        <w:jc w:val="start"/>
        <w:rPr/>
      </w:pPr>
      <w:r>
        <w:rPr/>
        <w:t xml:space="preserve">TOTAL </w:t>
      </w:r>
    </w:p>
    <w:p>
      <w:pPr>
        <w:pStyle w:val="TextBody"/>
        <w:bidi w:val="0"/>
        <w:spacing w:before="0" w:after="283"/>
        <w:jc w:val="start"/>
        <w:rPr/>
      </w:pPr>
      <w:r>
        <w:rPr/>
        <w:t xml:space="preserve">25 units @ RM155 </w:t>
      </w:r>
    </w:p>
    <w:p>
      <w:pPr>
        <w:pStyle w:val="TextBody"/>
        <w:bidi w:val="0"/>
        <w:spacing w:before="0" w:after="283"/>
        <w:jc w:val="start"/>
        <w:rPr/>
      </w:pPr>
      <w:r>
        <w:rPr/>
        <w:t xml:space="preserve">April </w:t>
      </w:r>
    </w:p>
    <w:p>
      <w:pPr>
        <w:pStyle w:val="TextBody"/>
        <w:bidi w:val="0"/>
        <w:spacing w:before="0" w:after="283"/>
        <w:jc w:val="start"/>
        <w:rPr/>
      </w:pPr>
      <w:r>
        <w:rPr/>
        <w:t xml:space="preserve">15 units x RM 10 </w:t>
      </w:r>
    </w:p>
    <w:p>
      <w:pPr>
        <w:pStyle w:val="TextBody"/>
        <w:bidi w:val="0"/>
        <w:spacing w:before="0" w:after="283"/>
        <w:jc w:val="start"/>
        <w:rPr/>
      </w:pPr>
      <w:r>
        <w:rPr/>
        <w:t xml:space="preserve">5 units x RM 10. 50 </w:t>
      </w:r>
    </w:p>
    <w:p>
      <w:pPr>
        <w:pStyle w:val="TextBody"/>
        <w:bidi w:val="0"/>
        <w:spacing w:before="0" w:after="283"/>
        <w:jc w:val="start"/>
        <w:rPr/>
      </w:pPr>
      <w:r>
        <w:rPr/>
        <w:t xml:space="preserve">15 units x RM 10 = RM 150 </w:t>
      </w:r>
    </w:p>
    <w:p>
      <w:pPr>
        <w:pStyle w:val="TextBody"/>
        <w:bidi w:val="0"/>
        <w:spacing w:before="0" w:after="283"/>
        <w:jc w:val="start"/>
        <w:rPr/>
      </w:pPr>
      <w:r>
        <w:rPr/>
        <w:t xml:space="preserve">5 units x RM 10. 50= RM 52. 50 </w:t>
      </w:r>
    </w:p>
    <w:p>
      <w:pPr>
        <w:pStyle w:val="TextBody"/>
        <w:bidi w:val="0"/>
        <w:spacing w:before="0" w:after="283"/>
        <w:jc w:val="start"/>
        <w:rPr/>
      </w:pPr>
      <w:r>
        <w:rPr/>
        <w:t xml:space="preserve">20 units @ RM 202. 50 </w:t>
      </w:r>
    </w:p>
    <w:p>
      <w:pPr>
        <w:pStyle w:val="TextBody"/>
        <w:bidi w:val="0"/>
        <w:spacing w:before="0" w:after="283"/>
        <w:jc w:val="start"/>
        <w:rPr/>
      </w:pPr>
      <w:r>
        <w:rPr/>
        <w:t xml:space="preserve">TOTAL </w:t>
      </w:r>
    </w:p>
    <w:p>
      <w:pPr>
        <w:pStyle w:val="TextBody"/>
        <w:bidi w:val="0"/>
        <w:spacing w:before="0" w:after="283"/>
        <w:jc w:val="start"/>
        <w:rPr/>
      </w:pPr>
      <w:r>
        <w:rPr/>
        <w:t xml:space="preserve">5 units x RM 10. 50 = RM 52. 50 </w:t>
      </w:r>
    </w:p>
    <w:p>
      <w:pPr>
        <w:pStyle w:val="TextBody"/>
        <w:bidi w:val="0"/>
        <w:spacing w:before="0" w:after="283"/>
        <w:jc w:val="start"/>
        <w:rPr/>
      </w:pPr>
      <w:r>
        <w:rPr/>
        <w:t xml:space="preserve">Jun </w:t>
      </w:r>
    </w:p>
    <w:p>
      <w:pPr>
        <w:pStyle w:val="TextBody"/>
        <w:bidi w:val="0"/>
        <w:spacing w:before="0" w:after="283"/>
        <w:jc w:val="start"/>
        <w:rPr/>
      </w:pPr>
      <w:r>
        <w:rPr/>
        <w:t xml:space="preserve">8 units x RM 11 </w:t>
      </w:r>
    </w:p>
    <w:p>
      <w:pPr>
        <w:pStyle w:val="TextBody"/>
        <w:bidi w:val="0"/>
        <w:spacing w:before="0" w:after="283"/>
        <w:jc w:val="start"/>
        <w:rPr/>
      </w:pPr>
      <w:r>
        <w:rPr/>
        <w:t xml:space="preserve">8 units x RM 11 = RM 88 </w:t>
      </w:r>
    </w:p>
    <w:p>
      <w:pPr>
        <w:pStyle w:val="TextBody"/>
        <w:bidi w:val="0"/>
        <w:spacing w:before="0" w:after="283"/>
        <w:jc w:val="start"/>
        <w:rPr/>
      </w:pPr>
      <w:r>
        <w:rPr/>
        <w:t xml:space="preserve">TOTAL </w:t>
      </w:r>
    </w:p>
    <w:p>
      <w:pPr>
        <w:pStyle w:val="TextBody"/>
        <w:bidi w:val="0"/>
        <w:spacing w:before="0" w:after="283"/>
        <w:jc w:val="start"/>
        <w:rPr/>
      </w:pPr>
      <w:r>
        <w:rPr/>
        <w:t xml:space="preserve">5 units x RM 10. 50 = RM 52. 50 </w:t>
      </w:r>
    </w:p>
    <w:p>
      <w:pPr>
        <w:pStyle w:val="TextBody"/>
        <w:bidi w:val="0"/>
        <w:spacing w:before="0" w:after="283"/>
        <w:jc w:val="start"/>
        <w:rPr/>
      </w:pPr>
      <w:r>
        <w:rPr/>
        <w:t xml:space="preserve">8 units x RM 11 = RM 88 </w:t>
      </w:r>
    </w:p>
    <w:p>
      <w:pPr>
        <w:pStyle w:val="TextBody"/>
        <w:bidi w:val="0"/>
        <w:spacing w:before="0" w:after="283"/>
        <w:jc w:val="start"/>
        <w:rPr/>
      </w:pPr>
      <w:r>
        <w:rPr/>
        <w:t xml:space="preserve">13 units @ RM 140. 50 </w:t>
      </w:r>
    </w:p>
    <w:p>
      <w:pPr>
        <w:pStyle w:val="TextBody"/>
        <w:bidi w:val="0"/>
        <w:spacing w:before="0" w:after="283"/>
        <w:jc w:val="start"/>
        <w:rPr/>
      </w:pPr>
      <w:r>
        <w:rPr/>
        <w:t xml:space="preserve">August </w:t>
      </w:r>
    </w:p>
    <w:p>
      <w:pPr>
        <w:pStyle w:val="TextBody"/>
        <w:bidi w:val="0"/>
        <w:spacing w:before="0" w:after="283"/>
        <w:jc w:val="start"/>
        <w:rPr/>
      </w:pPr>
      <w:r>
        <w:rPr/>
        <w:t xml:space="preserve">5 units x RM 10. 50 </w:t>
      </w:r>
    </w:p>
    <w:p>
      <w:pPr>
        <w:pStyle w:val="TextBody"/>
        <w:bidi w:val="0"/>
        <w:spacing w:before="0" w:after="283"/>
        <w:jc w:val="start"/>
        <w:rPr/>
      </w:pPr>
      <w:r>
        <w:rPr/>
        <w:t xml:space="preserve">5 units x RM 11 </w:t>
      </w:r>
    </w:p>
    <w:p>
      <w:pPr>
        <w:pStyle w:val="TextBody"/>
        <w:bidi w:val="0"/>
        <w:spacing w:before="0" w:after="283"/>
        <w:jc w:val="start"/>
        <w:rPr/>
      </w:pPr>
      <w:r>
        <w:rPr/>
        <w:t xml:space="preserve">5 units x RM 10. 50 = RM 52. 50 </w:t>
      </w:r>
    </w:p>
    <w:p>
      <w:pPr>
        <w:pStyle w:val="TextBody"/>
        <w:bidi w:val="0"/>
        <w:spacing w:before="0" w:after="283"/>
        <w:jc w:val="start"/>
        <w:rPr/>
      </w:pPr>
      <w:r>
        <w:rPr/>
        <w:t xml:space="preserve">5 units x RM 11 = RM 55 </w:t>
      </w:r>
    </w:p>
    <w:p>
      <w:pPr>
        <w:pStyle w:val="TextBody"/>
        <w:bidi w:val="0"/>
        <w:spacing w:before="0" w:after="283"/>
        <w:jc w:val="start"/>
        <w:rPr/>
      </w:pPr>
      <w:r>
        <w:rPr/>
        <w:t xml:space="preserve">10 units @ RM 107. 50 </w:t>
      </w:r>
    </w:p>
    <w:p>
      <w:pPr>
        <w:pStyle w:val="TextBody"/>
        <w:bidi w:val="0"/>
        <w:spacing w:before="0" w:after="283"/>
        <w:jc w:val="start"/>
        <w:rPr/>
      </w:pPr>
      <w:r>
        <w:rPr/>
        <w:t xml:space="preserve">TOTAL </w:t>
      </w:r>
    </w:p>
    <w:p>
      <w:pPr>
        <w:pStyle w:val="TextBody"/>
        <w:bidi w:val="0"/>
        <w:spacing w:before="0" w:after="283"/>
        <w:jc w:val="start"/>
        <w:rPr/>
      </w:pPr>
      <w:r>
        <w:rPr/>
        <w:t xml:space="preserve">3 units x RM 11 = RM 33 </w:t>
      </w:r>
    </w:p>
    <w:p>
      <w:pPr>
        <w:pStyle w:val="TextBody"/>
        <w:bidi w:val="0"/>
        <w:spacing w:before="0" w:after="283"/>
        <w:jc w:val="start"/>
        <w:rPr/>
      </w:pPr>
      <w:r>
        <w:rPr/>
        <w:t xml:space="preserve">Sept </w:t>
      </w:r>
    </w:p>
    <w:p>
      <w:pPr>
        <w:pStyle w:val="TextBody"/>
        <w:bidi w:val="0"/>
        <w:spacing w:before="0" w:after="283"/>
        <w:jc w:val="start"/>
        <w:rPr/>
      </w:pPr>
      <w:r>
        <w:rPr/>
        <w:t xml:space="preserve">20 units x RM 12 </w:t>
      </w:r>
    </w:p>
    <w:p>
      <w:pPr>
        <w:pStyle w:val="TextBody"/>
        <w:bidi w:val="0"/>
        <w:spacing w:before="0" w:after="283"/>
        <w:jc w:val="start"/>
        <w:rPr/>
      </w:pPr>
      <w:r>
        <w:rPr/>
        <w:t xml:space="preserve">20 units x RM 12 = RM 240 </w:t>
      </w:r>
    </w:p>
    <w:p>
      <w:pPr>
        <w:pStyle w:val="TextBody"/>
        <w:bidi w:val="0"/>
        <w:spacing w:before="0" w:after="283"/>
        <w:jc w:val="start"/>
        <w:rPr/>
      </w:pPr>
      <w:r>
        <w:rPr/>
        <w:t xml:space="preserve">TOTAL </w:t>
      </w:r>
    </w:p>
    <w:p>
      <w:pPr>
        <w:pStyle w:val="TextBody"/>
        <w:bidi w:val="0"/>
        <w:spacing w:before="0" w:after="283"/>
        <w:jc w:val="start"/>
        <w:rPr/>
      </w:pPr>
      <w:r>
        <w:rPr/>
        <w:t xml:space="preserve">3 units x RM 11 = RM 33 </w:t>
      </w:r>
    </w:p>
    <w:p>
      <w:pPr>
        <w:pStyle w:val="TextBody"/>
        <w:bidi w:val="0"/>
        <w:spacing w:before="0" w:after="283"/>
        <w:jc w:val="start"/>
        <w:rPr/>
      </w:pPr>
      <w:r>
        <w:rPr/>
        <w:t xml:space="preserve">20 units x RM 12 = RM 240 </w:t>
      </w:r>
    </w:p>
    <w:p>
      <w:pPr>
        <w:pStyle w:val="TextBody"/>
        <w:bidi w:val="0"/>
        <w:spacing w:before="0" w:after="283"/>
        <w:jc w:val="start"/>
        <w:rPr/>
      </w:pPr>
      <w:r>
        <w:rPr/>
        <w:t xml:space="preserve">23 units @ RM273 </w:t>
      </w:r>
    </w:p>
    <w:p>
      <w:pPr>
        <w:pStyle w:val="TextBody"/>
        <w:bidi w:val="0"/>
        <w:spacing w:before="0" w:after="283"/>
        <w:jc w:val="start"/>
        <w:rPr/>
      </w:pPr>
      <w:r>
        <w:rPr/>
        <w:t xml:space="preserve">Nov </w:t>
      </w:r>
    </w:p>
    <w:p>
      <w:pPr>
        <w:pStyle w:val="TextBody"/>
        <w:bidi w:val="0"/>
        <w:spacing w:before="0" w:after="283"/>
        <w:jc w:val="start"/>
        <w:rPr/>
      </w:pPr>
      <w:r>
        <w:rPr/>
        <w:t xml:space="preserve">3 units x RM 11 </w:t>
      </w:r>
    </w:p>
    <w:p>
      <w:pPr>
        <w:pStyle w:val="TextBody"/>
        <w:bidi w:val="0"/>
        <w:spacing w:before="0" w:after="283"/>
        <w:jc w:val="start"/>
        <w:rPr/>
      </w:pPr>
      <w:r>
        <w:rPr/>
        <w:t xml:space="preserve">10 units x RM 12 </w:t>
      </w:r>
    </w:p>
    <w:p>
      <w:pPr>
        <w:pStyle w:val="TextBody"/>
        <w:bidi w:val="0"/>
        <w:spacing w:before="0" w:after="283"/>
        <w:jc w:val="start"/>
        <w:rPr/>
      </w:pPr>
      <w:r>
        <w:rPr/>
        <w:t xml:space="preserve">3 units x RM 11 = RM 33 </w:t>
      </w:r>
    </w:p>
    <w:p>
      <w:pPr>
        <w:pStyle w:val="TextBody"/>
        <w:bidi w:val="0"/>
        <w:spacing w:before="0" w:after="283"/>
        <w:jc w:val="start"/>
        <w:rPr/>
      </w:pPr>
      <w:r>
        <w:rPr/>
        <w:t xml:space="preserve">10 units x RM 12 = RM 120 </w:t>
      </w:r>
    </w:p>
    <w:p>
      <w:pPr>
        <w:pStyle w:val="TextBody"/>
        <w:bidi w:val="0"/>
        <w:spacing w:before="0" w:after="283"/>
        <w:jc w:val="start"/>
        <w:rPr/>
      </w:pPr>
      <w:r>
        <w:rPr/>
        <w:t xml:space="preserve">13 units @ RM 153 </w:t>
      </w:r>
    </w:p>
    <w:p>
      <w:pPr>
        <w:pStyle w:val="TextBody"/>
        <w:bidi w:val="0"/>
        <w:spacing w:before="0" w:after="283"/>
        <w:jc w:val="start"/>
        <w:rPr/>
      </w:pPr>
      <w:r>
        <w:rPr/>
        <w:t xml:space="preserve">Closing stock </w:t>
      </w:r>
    </w:p>
    <w:p>
      <w:pPr>
        <w:pStyle w:val="TextBody"/>
        <w:bidi w:val="0"/>
        <w:spacing w:before="0" w:after="283"/>
        <w:jc w:val="start"/>
        <w:rPr/>
      </w:pPr>
      <w:r>
        <w:rPr/>
        <w:t xml:space="preserve">10 units x RM 12 = RM 120 </w:t>
      </w:r>
    </w:p>
    <w:p>
      <w:pPr>
        <w:pStyle w:val="TextBody"/>
        <w:bidi w:val="0"/>
        <w:spacing w:before="0" w:after="283"/>
        <w:jc w:val="start"/>
        <w:rPr/>
      </w:pPr>
      <w:r>
        <w:rPr/>
        <w:t xml:space="preserve">Sales = ( 20 units + 10 units + 13 units ) x RM 25 </w:t>
      </w:r>
    </w:p>
    <w:p>
      <w:pPr>
        <w:pStyle w:val="TextBody"/>
        <w:bidi w:val="0"/>
        <w:spacing w:before="0" w:after="283"/>
        <w:jc w:val="start"/>
        <w:rPr/>
      </w:pPr>
      <w:r>
        <w:rPr/>
        <w:t xml:space="preserve">= RM 1075 </w:t>
      </w:r>
    </w:p>
    <w:p>
      <w:pPr>
        <w:pStyle w:val="TextBody"/>
        <w:bidi w:val="0"/>
        <w:spacing w:before="0" w:after="283"/>
        <w:jc w:val="start"/>
        <w:rPr/>
      </w:pPr>
      <w:r>
        <w:rPr/>
        <w:t xml:space="preserve">Cost of goods sold </w:t>
      </w:r>
    </w:p>
    <w:p>
      <w:pPr>
        <w:pStyle w:val="TextBody"/>
        <w:bidi w:val="0"/>
        <w:spacing w:before="0" w:after="283"/>
        <w:jc w:val="start"/>
        <w:rPr/>
      </w:pPr>
      <w:r>
        <w:rPr/>
        <w:t xml:space="preserve">= ( 15 units x RM 10 ) + ( 5 units x RM 10. 50 ) + ( 5 units x RM 10. 50 ) + ( 5 units x RM 11 ) + ( 3 units x RM 11 ) + ( 10 units x RM 12 ) </w:t>
      </w:r>
    </w:p>
    <w:p>
      <w:pPr>
        <w:pStyle w:val="TextBody"/>
        <w:bidi w:val="0"/>
        <w:spacing w:before="0" w:after="283"/>
        <w:jc w:val="start"/>
        <w:rPr/>
      </w:pPr>
      <w:r>
        <w:rPr/>
        <w:t xml:space="preserve">= RM 150 + RM 52. 50 + RM 52. 50 + RM 55 + RM 33 + RM 120 </w:t>
      </w:r>
    </w:p>
    <w:p>
      <w:pPr>
        <w:pStyle w:val="TextBody"/>
        <w:bidi w:val="0"/>
        <w:spacing w:before="0" w:after="283"/>
        <w:jc w:val="start"/>
        <w:rPr/>
      </w:pPr>
      <w:r>
        <w:rPr/>
        <w:t xml:space="preserve">= RM 463 </w:t>
      </w:r>
    </w:p>
    <w:p>
      <w:pPr>
        <w:pStyle w:val="TextBody"/>
        <w:bidi w:val="0"/>
        <w:spacing w:before="0" w:after="283"/>
        <w:jc w:val="start"/>
        <w:rPr/>
      </w:pPr>
      <w:r>
        <w:rPr/>
        <w:t xml:space="preserve">GROSS PROFIT = Sales – Cost of Goods Sold </w:t>
      </w:r>
    </w:p>
    <w:p>
      <w:pPr>
        <w:pStyle w:val="TextBody"/>
        <w:bidi w:val="0"/>
        <w:spacing w:before="0" w:after="283"/>
        <w:jc w:val="start"/>
        <w:rPr/>
      </w:pPr>
      <w:r>
        <w:rPr/>
        <w:t xml:space="preserve">= RM1075 – RM463 </w:t>
      </w:r>
    </w:p>
    <w:p>
      <w:pPr>
        <w:pStyle w:val="TextBody"/>
        <w:bidi w:val="0"/>
        <w:spacing w:before="0" w:after="283"/>
        <w:jc w:val="start"/>
        <w:rPr/>
      </w:pPr>
      <w:r>
        <w:rPr/>
        <w:t xml:space="preserve">= RM612 </w:t>
      </w:r>
    </w:p>
    <w:p>
      <w:pPr>
        <w:pStyle w:val="TextBody"/>
        <w:bidi w:val="0"/>
        <w:spacing w:before="0" w:after="283"/>
        <w:jc w:val="start"/>
        <w:rPr/>
      </w:pPr>
      <w:r>
        <w:rPr/>
        <w:t xml:space="preserve">c.) Average cost method </w:t>
      </w:r>
    </w:p>
    <w:p>
      <w:pPr>
        <w:pStyle w:val="TextBody"/>
        <w:bidi w:val="0"/>
        <w:spacing w:before="0" w:after="283"/>
        <w:jc w:val="start"/>
        <w:rPr/>
      </w:pPr>
      <w:r>
        <w:rPr/>
        <w:t xml:space="preserve">Date </w:t>
      </w:r>
    </w:p>
    <w:p>
      <w:pPr>
        <w:pStyle w:val="TextBody"/>
        <w:bidi w:val="0"/>
        <w:spacing w:before="0" w:after="283"/>
        <w:jc w:val="start"/>
        <w:rPr/>
      </w:pPr>
      <w:r>
        <w:rPr/>
        <w:t xml:space="preserve">Purchases </w:t>
      </w:r>
    </w:p>
    <w:p>
      <w:pPr>
        <w:pStyle w:val="TextBody"/>
        <w:bidi w:val="0"/>
        <w:spacing w:before="0" w:after="283"/>
        <w:jc w:val="start"/>
        <w:rPr/>
      </w:pPr>
      <w:r>
        <w:rPr/>
        <w:t xml:space="preserve">Cost of goods sold </w:t>
      </w:r>
    </w:p>
    <w:p>
      <w:pPr>
        <w:pStyle w:val="TextBody"/>
        <w:bidi w:val="0"/>
        <w:spacing w:before="0" w:after="283"/>
        <w:jc w:val="start"/>
        <w:rPr/>
      </w:pPr>
      <w:r>
        <w:rPr/>
        <w:t xml:space="preserve">Balance </w:t>
      </w:r>
    </w:p>
    <w:p>
      <w:pPr>
        <w:pStyle w:val="TextBody"/>
        <w:bidi w:val="0"/>
        <w:spacing w:before="0" w:after="283"/>
        <w:jc w:val="start"/>
        <w:rPr/>
      </w:pPr>
      <w:r>
        <w:rPr/>
        <w:t xml:space="preserve">Jan </w:t>
      </w:r>
    </w:p>
    <w:p>
      <w:pPr>
        <w:pStyle w:val="TextBody"/>
        <w:bidi w:val="0"/>
        <w:spacing w:before="0" w:after="283"/>
        <w:jc w:val="start"/>
        <w:rPr/>
      </w:pPr>
      <w:r>
        <w:rPr/>
        <w:t xml:space="preserve">15 units x RM 10 </w:t>
      </w:r>
    </w:p>
    <w:p>
      <w:pPr>
        <w:pStyle w:val="TextBody"/>
        <w:bidi w:val="0"/>
        <w:spacing w:before="0" w:after="283"/>
        <w:jc w:val="start"/>
        <w:rPr/>
      </w:pPr>
      <w:r>
        <w:rPr/>
        <w:t xml:space="preserve">15 units x RM 10 = RM 150 </w:t>
      </w:r>
    </w:p>
    <w:p>
      <w:pPr>
        <w:pStyle w:val="TextBody"/>
        <w:bidi w:val="0"/>
        <w:spacing w:before="0" w:after="283"/>
        <w:jc w:val="start"/>
        <w:rPr/>
      </w:pPr>
      <w:r>
        <w:rPr/>
        <w:t xml:space="preserve">Feb </w:t>
      </w:r>
    </w:p>
    <w:p>
      <w:pPr>
        <w:pStyle w:val="TextBody"/>
        <w:bidi w:val="0"/>
        <w:spacing w:before="0" w:after="283"/>
        <w:jc w:val="start"/>
        <w:rPr/>
      </w:pPr>
      <w:r>
        <w:rPr/>
        <w:t xml:space="preserve">10 units x RM 10. 50 </w:t>
      </w:r>
    </w:p>
    <w:p>
      <w:pPr>
        <w:pStyle w:val="TextBody"/>
        <w:bidi w:val="0"/>
        <w:spacing w:before="0" w:after="283"/>
        <w:jc w:val="start"/>
        <w:rPr/>
      </w:pPr>
      <w:r>
        <w:rPr/>
        <w:t xml:space="preserve">10 units x RM 10. 50 = RM 105 </w:t>
      </w:r>
    </w:p>
    <w:p>
      <w:pPr>
        <w:pStyle w:val="TextBody"/>
        <w:bidi w:val="0"/>
        <w:spacing w:before="0" w:after="283"/>
        <w:jc w:val="start"/>
        <w:rPr/>
      </w:pPr>
      <w:r>
        <w:rPr/>
        <w:t xml:space="preserve">WAVCO </w:t>
      </w:r>
    </w:p>
    <w:p>
      <w:pPr>
        <w:pStyle w:val="TextBody"/>
        <w:bidi w:val="0"/>
        <w:spacing w:before="0" w:after="283"/>
        <w:jc w:val="start"/>
        <w:rPr/>
      </w:pPr>
      <w:r>
        <w:rPr/>
        <w:t xml:space="preserve">15 units x RM 10 = RM 150 </w:t>
      </w:r>
    </w:p>
    <w:p>
      <w:pPr>
        <w:pStyle w:val="TextBody"/>
        <w:bidi w:val="0"/>
        <w:spacing w:before="0" w:after="283"/>
        <w:jc w:val="start"/>
        <w:rPr/>
      </w:pPr>
      <w:r>
        <w:rPr/>
        <w:t xml:space="preserve">10 units x RM 10. 50 = RM 105 </w:t>
      </w:r>
    </w:p>
    <w:p>
      <w:pPr>
        <w:pStyle w:val="TextBody"/>
        <w:bidi w:val="0"/>
        <w:spacing w:before="0" w:after="283"/>
        <w:jc w:val="start"/>
        <w:rPr/>
      </w:pPr>
      <w:r>
        <w:rPr/>
        <w:t xml:space="preserve">25 units @ RM 225 </w:t>
      </w:r>
    </w:p>
    <w:p>
      <w:pPr>
        <w:pStyle w:val="TextBody"/>
        <w:bidi w:val="0"/>
        <w:spacing w:before="0" w:after="283"/>
        <w:jc w:val="start"/>
        <w:rPr/>
      </w:pPr>
      <w:r>
        <w:rPr/>
        <w:t xml:space="preserve">= RM 10. 20 / units </w:t>
      </w:r>
    </w:p>
    <w:p>
      <w:pPr>
        <w:pStyle w:val="TextBody"/>
        <w:bidi w:val="0"/>
        <w:spacing w:before="0" w:after="283"/>
        <w:jc w:val="start"/>
        <w:rPr/>
      </w:pPr>
      <w:r>
        <w:rPr/>
        <w:t xml:space="preserve">April </w:t>
      </w:r>
    </w:p>
    <w:p>
      <w:pPr>
        <w:pStyle w:val="TextBody"/>
        <w:bidi w:val="0"/>
        <w:spacing w:before="0" w:after="283"/>
        <w:jc w:val="start"/>
        <w:rPr/>
      </w:pPr>
      <w:r>
        <w:rPr/>
        <w:t xml:space="preserve">20 units x RM 10. 20 </w:t>
      </w:r>
    </w:p>
    <w:p>
      <w:pPr>
        <w:pStyle w:val="TextBody"/>
        <w:bidi w:val="0"/>
        <w:spacing w:before="0" w:after="283"/>
        <w:jc w:val="start"/>
        <w:rPr/>
      </w:pPr>
      <w:r>
        <w:rPr/>
        <w:t xml:space="preserve">20 units x RM 10. 20 = RM 204 </w:t>
      </w:r>
    </w:p>
    <w:p>
      <w:pPr>
        <w:pStyle w:val="TextBody"/>
        <w:bidi w:val="0"/>
        <w:spacing w:before="0" w:after="283"/>
        <w:jc w:val="start"/>
        <w:rPr/>
      </w:pPr>
      <w:r>
        <w:rPr/>
        <w:t xml:space="preserve">TOTAL </w:t>
      </w:r>
    </w:p>
    <w:p>
      <w:pPr>
        <w:pStyle w:val="TextBody"/>
        <w:bidi w:val="0"/>
        <w:spacing w:before="0" w:after="283"/>
        <w:jc w:val="start"/>
        <w:rPr/>
      </w:pPr>
      <w:r>
        <w:rPr/>
        <w:t xml:space="preserve">5 units x RM 10. 20 = RM 51 </w:t>
      </w:r>
    </w:p>
    <w:p>
      <w:pPr>
        <w:pStyle w:val="TextBody"/>
        <w:bidi w:val="0"/>
        <w:spacing w:before="0" w:after="283"/>
        <w:jc w:val="start"/>
        <w:rPr/>
      </w:pPr>
      <w:r>
        <w:rPr/>
        <w:t xml:space="preserve">Jun </w:t>
      </w:r>
    </w:p>
    <w:p>
      <w:pPr>
        <w:pStyle w:val="TextBody"/>
        <w:bidi w:val="0"/>
        <w:spacing w:before="0" w:after="283"/>
        <w:jc w:val="start"/>
        <w:rPr/>
      </w:pPr>
      <w:r>
        <w:rPr/>
        <w:t xml:space="preserve">8 x RM 11 </w:t>
      </w:r>
    </w:p>
    <w:p>
      <w:pPr>
        <w:pStyle w:val="TextBody"/>
        <w:bidi w:val="0"/>
        <w:spacing w:before="0" w:after="283"/>
        <w:jc w:val="start"/>
        <w:rPr/>
      </w:pPr>
      <w:r>
        <w:rPr/>
        <w:t xml:space="preserve">8 units x RM 11 = RM 88 </w:t>
      </w:r>
    </w:p>
    <w:p>
      <w:pPr>
        <w:pStyle w:val="TextBody"/>
        <w:bidi w:val="0"/>
        <w:spacing w:before="0" w:after="283"/>
        <w:jc w:val="start"/>
        <w:rPr/>
      </w:pPr>
      <w:r>
        <w:rPr/>
        <w:t xml:space="preserve">WAVCO </w:t>
      </w:r>
    </w:p>
    <w:p>
      <w:pPr>
        <w:pStyle w:val="TextBody"/>
        <w:bidi w:val="0"/>
        <w:spacing w:before="0" w:after="283"/>
        <w:jc w:val="start"/>
        <w:rPr/>
      </w:pPr>
      <w:r>
        <w:rPr/>
        <w:t xml:space="preserve">5 units x RM 10. 20 = RM 51 </w:t>
      </w:r>
    </w:p>
    <w:p>
      <w:pPr>
        <w:pStyle w:val="TextBody"/>
        <w:bidi w:val="0"/>
        <w:spacing w:before="0" w:after="283"/>
        <w:jc w:val="start"/>
        <w:rPr/>
      </w:pPr>
      <w:r>
        <w:rPr/>
        <w:t xml:space="preserve">8 units x RM 11 = RM 88 </w:t>
      </w:r>
    </w:p>
    <w:p>
      <w:pPr>
        <w:pStyle w:val="TextBody"/>
        <w:bidi w:val="0"/>
        <w:spacing w:before="0" w:after="283"/>
        <w:jc w:val="start"/>
        <w:rPr/>
      </w:pPr>
      <w:r>
        <w:rPr/>
        <w:t xml:space="preserve">13 units @ RM 139 </w:t>
      </w:r>
    </w:p>
    <w:p>
      <w:pPr>
        <w:pStyle w:val="TextBody"/>
        <w:bidi w:val="0"/>
        <w:spacing w:before="0" w:after="283"/>
        <w:jc w:val="start"/>
        <w:rPr/>
      </w:pPr>
      <w:r>
        <w:rPr/>
        <w:t xml:space="preserve">= RM 10. 69 / units </w:t>
      </w:r>
    </w:p>
    <w:p>
      <w:pPr>
        <w:pStyle w:val="TextBody"/>
        <w:bidi w:val="0"/>
        <w:spacing w:before="0" w:after="283"/>
        <w:jc w:val="start"/>
        <w:rPr/>
      </w:pPr>
      <w:r>
        <w:rPr/>
        <w:t xml:space="preserve">August </w:t>
      </w:r>
    </w:p>
    <w:p>
      <w:pPr>
        <w:pStyle w:val="TextBody"/>
        <w:bidi w:val="0"/>
        <w:spacing w:before="0" w:after="283"/>
        <w:jc w:val="start"/>
        <w:rPr/>
      </w:pPr>
      <w:r>
        <w:rPr/>
        <w:t xml:space="preserve">10 units x RM 10. 69 </w:t>
      </w:r>
    </w:p>
    <w:p>
      <w:pPr>
        <w:pStyle w:val="TextBody"/>
        <w:bidi w:val="0"/>
        <w:spacing w:before="0" w:after="283"/>
        <w:jc w:val="start"/>
        <w:rPr/>
      </w:pPr>
      <w:r>
        <w:rPr/>
        <w:t xml:space="preserve">10 units x RM 10. 69 = RM 106. 90 </w:t>
      </w:r>
    </w:p>
    <w:p>
      <w:pPr>
        <w:pStyle w:val="TextBody"/>
        <w:bidi w:val="0"/>
        <w:spacing w:before="0" w:after="283"/>
        <w:jc w:val="start"/>
        <w:rPr/>
      </w:pPr>
      <w:r>
        <w:rPr/>
        <w:t xml:space="preserve">TOTAL </w:t>
      </w:r>
    </w:p>
    <w:p>
      <w:pPr>
        <w:pStyle w:val="TextBody"/>
        <w:bidi w:val="0"/>
        <w:spacing w:before="0" w:after="283"/>
        <w:jc w:val="start"/>
        <w:rPr/>
      </w:pPr>
      <w:r>
        <w:rPr/>
        <w:t xml:space="preserve">3 units x RM 10. 69 = RM 32. 07 </w:t>
      </w:r>
    </w:p>
    <w:p>
      <w:pPr>
        <w:pStyle w:val="TextBody"/>
        <w:bidi w:val="0"/>
        <w:spacing w:before="0" w:after="283"/>
        <w:jc w:val="start"/>
        <w:rPr/>
      </w:pPr>
      <w:r>
        <w:rPr/>
        <w:t xml:space="preserve">Sept </w:t>
      </w:r>
    </w:p>
    <w:p>
      <w:pPr>
        <w:pStyle w:val="TextBody"/>
        <w:bidi w:val="0"/>
        <w:spacing w:before="0" w:after="283"/>
        <w:jc w:val="start"/>
        <w:rPr/>
      </w:pPr>
      <w:r>
        <w:rPr/>
        <w:t xml:space="preserve">20 units x RM 12 </w:t>
      </w:r>
    </w:p>
    <w:p>
      <w:pPr>
        <w:pStyle w:val="TextBody"/>
        <w:bidi w:val="0"/>
        <w:spacing w:before="0" w:after="283"/>
        <w:jc w:val="start"/>
        <w:rPr/>
      </w:pPr>
      <w:r>
        <w:rPr/>
        <w:t xml:space="preserve">20 units x RM 12 = RM 240 </w:t>
      </w:r>
    </w:p>
    <w:p>
      <w:pPr>
        <w:pStyle w:val="TextBody"/>
        <w:bidi w:val="0"/>
        <w:spacing w:before="0" w:after="283"/>
        <w:jc w:val="start"/>
        <w:rPr/>
      </w:pPr>
      <w:r>
        <w:rPr/>
        <w:t xml:space="preserve">WAVCO </w:t>
      </w:r>
    </w:p>
    <w:p>
      <w:pPr>
        <w:pStyle w:val="TextBody"/>
        <w:bidi w:val="0"/>
        <w:spacing w:before="0" w:after="283"/>
        <w:jc w:val="start"/>
        <w:rPr/>
      </w:pPr>
      <w:r>
        <w:rPr/>
        <w:t xml:space="preserve">3 units x RM 10. 69 = RM 32. 07 </w:t>
      </w:r>
    </w:p>
    <w:p>
      <w:pPr>
        <w:pStyle w:val="TextBody"/>
        <w:bidi w:val="0"/>
        <w:spacing w:before="0" w:after="283"/>
        <w:jc w:val="start"/>
        <w:rPr/>
      </w:pPr>
      <w:r>
        <w:rPr/>
        <w:t xml:space="preserve">20 units x RM 12 = RM 240 </w:t>
      </w:r>
    </w:p>
    <w:p>
      <w:pPr>
        <w:pStyle w:val="TextBody"/>
        <w:bidi w:val="0"/>
        <w:spacing w:before="0" w:after="283"/>
        <w:jc w:val="start"/>
        <w:rPr/>
      </w:pPr>
      <w:r>
        <w:rPr/>
        <w:t xml:space="preserve">23 units @ RM 272. 07 </w:t>
      </w:r>
    </w:p>
    <w:p>
      <w:pPr>
        <w:pStyle w:val="TextBody"/>
        <w:bidi w:val="0"/>
        <w:spacing w:before="0" w:after="283"/>
        <w:jc w:val="start"/>
        <w:rPr/>
      </w:pPr>
      <w:r>
        <w:rPr/>
        <w:t xml:space="preserve">= RM 11. 83 / units </w:t>
      </w:r>
    </w:p>
    <w:p>
      <w:pPr>
        <w:pStyle w:val="TextBody"/>
        <w:bidi w:val="0"/>
        <w:spacing w:before="0" w:after="283"/>
        <w:jc w:val="start"/>
        <w:rPr/>
      </w:pPr>
      <w:r>
        <w:rPr/>
        <w:t xml:space="preserve">Nov </w:t>
      </w:r>
    </w:p>
    <w:p>
      <w:pPr>
        <w:pStyle w:val="TextBody"/>
        <w:bidi w:val="0"/>
        <w:spacing w:before="0" w:after="283"/>
        <w:jc w:val="start"/>
        <w:rPr/>
      </w:pPr>
      <w:r>
        <w:rPr/>
        <w:t xml:space="preserve">13 units x RM 11. 83 </w:t>
      </w:r>
    </w:p>
    <w:p>
      <w:pPr>
        <w:pStyle w:val="TextBody"/>
        <w:bidi w:val="0"/>
        <w:spacing w:before="0" w:after="283"/>
        <w:jc w:val="start"/>
        <w:rPr/>
      </w:pPr>
      <w:r>
        <w:rPr/>
        <w:t xml:space="preserve">13 units x RM 11. 83 = RM 153. 79 </w:t>
      </w:r>
    </w:p>
    <w:p>
      <w:pPr>
        <w:pStyle w:val="TextBody"/>
        <w:bidi w:val="0"/>
        <w:spacing w:before="0" w:after="283"/>
        <w:jc w:val="start"/>
        <w:rPr/>
      </w:pPr>
      <w:r>
        <w:rPr/>
        <w:t xml:space="preserve">Closing stock </w:t>
      </w:r>
    </w:p>
    <w:p>
      <w:pPr>
        <w:pStyle w:val="TextBody"/>
        <w:bidi w:val="0"/>
        <w:spacing w:before="0" w:after="283"/>
        <w:jc w:val="start"/>
        <w:rPr/>
      </w:pPr>
      <w:r>
        <w:rPr/>
        <w:t xml:space="preserve">10 units x RM 11. 83 = RM 118. 30 </w:t>
      </w:r>
    </w:p>
    <w:p>
      <w:pPr>
        <w:pStyle w:val="TextBody"/>
        <w:bidi w:val="0"/>
        <w:spacing w:before="0" w:after="283"/>
        <w:jc w:val="start"/>
        <w:rPr/>
      </w:pPr>
      <w:r>
        <w:rPr/>
        <w:t xml:space="preserve">Sales = ( 20 units + 10 units + 13 units ) x RM 25 </w:t>
      </w:r>
    </w:p>
    <w:p>
      <w:pPr>
        <w:pStyle w:val="TextBody"/>
        <w:bidi w:val="0"/>
        <w:spacing w:before="0" w:after="283"/>
        <w:jc w:val="start"/>
        <w:rPr/>
      </w:pPr>
      <w:r>
        <w:rPr/>
        <w:t xml:space="preserve">= RM 1075 </w:t>
      </w:r>
    </w:p>
    <w:p>
      <w:pPr>
        <w:pStyle w:val="TextBody"/>
        <w:bidi w:val="0"/>
        <w:spacing w:before="0" w:after="283"/>
        <w:jc w:val="start"/>
        <w:rPr/>
      </w:pPr>
      <w:r>
        <w:rPr/>
        <w:t xml:space="preserve">Cost of Goods Sold </w:t>
      </w:r>
    </w:p>
    <w:p>
      <w:pPr>
        <w:pStyle w:val="TextBody"/>
        <w:bidi w:val="0"/>
        <w:spacing w:before="0" w:after="283"/>
        <w:jc w:val="start"/>
        <w:rPr/>
      </w:pPr>
      <w:r>
        <w:rPr/>
        <w:t xml:space="preserve">= ( 20 units x RM 10. 20 ) + ( 10 units x RM 10. 69 ) + (13 units x RM 11. 83 ) </w:t>
      </w:r>
    </w:p>
    <w:p>
      <w:pPr>
        <w:pStyle w:val="TextBody"/>
        <w:bidi w:val="0"/>
        <w:spacing w:before="0" w:after="283"/>
        <w:jc w:val="start"/>
        <w:rPr/>
      </w:pPr>
      <w:r>
        <w:rPr/>
        <w:t xml:space="preserve">= RM 204 + RM 106. 90 + RM 153. 79 </w:t>
      </w:r>
    </w:p>
    <w:p>
      <w:pPr>
        <w:pStyle w:val="TextBody"/>
        <w:bidi w:val="0"/>
        <w:spacing w:before="0" w:after="283"/>
        <w:jc w:val="start"/>
        <w:rPr/>
      </w:pPr>
      <w:r>
        <w:rPr/>
        <w:t xml:space="preserve">= RM 464. 69 </w:t>
      </w:r>
    </w:p>
    <w:p>
      <w:pPr>
        <w:pStyle w:val="TextBody"/>
        <w:bidi w:val="0"/>
        <w:spacing w:before="0" w:after="283"/>
        <w:jc w:val="start"/>
        <w:rPr/>
      </w:pPr>
      <w:r>
        <w:rPr/>
        <w:t xml:space="preserve">GROSS PROFIT = Sales – Cost of Goods Sold </w:t>
      </w:r>
    </w:p>
    <w:p>
      <w:pPr>
        <w:pStyle w:val="TextBody"/>
        <w:bidi w:val="0"/>
        <w:spacing w:before="0" w:after="283"/>
        <w:jc w:val="start"/>
        <w:rPr/>
      </w:pPr>
      <w:r>
        <w:rPr/>
        <w:t xml:space="preserve">= RM1075 – RM 464. 69 </w:t>
      </w:r>
    </w:p>
    <w:p>
      <w:pPr>
        <w:pStyle w:val="TextBody"/>
        <w:bidi w:val="0"/>
        <w:spacing w:before="0" w:after="283"/>
        <w:jc w:val="start"/>
        <w:rPr/>
      </w:pPr>
      <w:r>
        <w:rPr/>
        <w:t xml:space="preserve">= RM 610. 31 </w:t>
      </w:r>
    </w:p>
    <w:p>
      <w:pPr>
        <w:pStyle w:val="TextBody"/>
        <w:bidi w:val="0"/>
        <w:spacing w:before="0" w:after="283"/>
        <w:jc w:val="start"/>
        <w:rPr/>
      </w:pPr>
      <w:r>
        <w:rPr/>
        <w:t xml:space="preserve">5a.) Explain clearly the difference between capital expenditure and revenue expenditure. </w:t>
      </w:r>
    </w:p>
    <w:p>
      <w:pPr>
        <w:pStyle w:val="TextBody"/>
        <w:bidi w:val="0"/>
        <w:spacing w:before="0" w:after="283"/>
        <w:jc w:val="start"/>
        <w:rPr/>
      </w:pPr>
      <w:r>
        <w:rPr/>
        <w:t xml:space="preserve">Capital expenditure is acquired to be used in business operation to generate revenue for a period of more than one year. Capital expenditure is the money that spends on buying asset. For instance, office equipment and motor vehicle are the examples of the capital expenditure. Capital expenditure also can be considered as the useful economic life of the asset. Therefore, the expenditure incurred is allocated over the period it is used to match the revenue earned. </w:t>
      </w:r>
    </w:p>
    <w:p>
      <w:pPr>
        <w:pStyle w:val="TextBody"/>
        <w:bidi w:val="0"/>
        <w:spacing w:before="0" w:after="283"/>
        <w:jc w:val="start"/>
        <w:rPr/>
      </w:pPr>
      <w:r>
        <w:rPr/>
        <w:t xml:space="preserve">On the other hand, revenue expenditure are incur in the current year in the business operation. The revenue expenditure is the expenditure on the wages, premises, and utility bills. Therefore, the revenue expenditure need to written off to the profit and loss account in the year in order to measure the profit or loss. This is an accounting concept termed ‘ matching’ and ‘ accruals’ concept. Revenue expenditure also is the money that spends to obtain the use of the asset and maintain the dairy operation of the business. </w:t>
      </w:r>
    </w:p>
    <w:p>
      <w:pPr>
        <w:pStyle w:val="TextBody"/>
        <w:bidi w:val="0"/>
        <w:spacing w:before="0" w:after="283"/>
        <w:jc w:val="start"/>
        <w:rPr/>
      </w:pPr>
      <w:r>
        <w:rPr/>
        <w:t xml:space="preserve">b.) Classify the following items as capital or revenue expenditure. </w:t>
      </w:r>
    </w:p>
    <w:p>
      <w:pPr>
        <w:pStyle w:val="TextBody"/>
        <w:bidi w:val="0"/>
        <w:spacing w:before="0" w:after="283"/>
        <w:jc w:val="start"/>
        <w:rPr/>
      </w:pPr>
      <w:r>
        <w:rPr/>
        <w:t xml:space="preserve">i .) Cost of new machinery </w:t>
      </w:r>
    </w:p>
    <w:p>
      <w:pPr>
        <w:pStyle w:val="TextBody"/>
        <w:bidi w:val="0"/>
        <w:spacing w:before="0" w:after="283"/>
        <w:jc w:val="start"/>
        <w:rPr/>
      </w:pPr>
      <w:r>
        <w:rPr/>
        <w:t xml:space="preserve">Capital expenditure </w:t>
      </w:r>
    </w:p>
    <w:p>
      <w:pPr>
        <w:pStyle w:val="TextBody"/>
        <w:bidi w:val="0"/>
        <w:spacing w:before="0" w:after="283"/>
        <w:jc w:val="start"/>
        <w:rPr/>
      </w:pPr>
      <w:r>
        <w:rPr/>
        <w:t xml:space="preserve">ii . ) Petrol and oil for the motor vehicle </w:t>
      </w:r>
    </w:p>
    <w:p>
      <w:pPr>
        <w:pStyle w:val="TextBody"/>
        <w:bidi w:val="0"/>
        <w:spacing w:before="0" w:after="283"/>
        <w:jc w:val="start"/>
        <w:rPr/>
      </w:pPr>
      <w:r>
        <w:rPr/>
        <w:t xml:space="preserve">Revenue expenditure </w:t>
      </w:r>
    </w:p>
    <w:p>
      <w:pPr>
        <w:pStyle w:val="TextBody"/>
        <w:bidi w:val="0"/>
        <w:spacing w:before="0" w:after="283"/>
        <w:jc w:val="start"/>
        <w:rPr/>
      </w:pPr>
      <w:r>
        <w:rPr/>
        <w:t xml:space="preserve">iii . ) Wages of office staff </w:t>
      </w:r>
    </w:p>
    <w:p>
      <w:pPr>
        <w:pStyle w:val="TextBody"/>
        <w:bidi w:val="0"/>
        <w:spacing w:before="0" w:after="283"/>
        <w:jc w:val="start"/>
        <w:rPr/>
      </w:pPr>
      <w:r>
        <w:rPr/>
        <w:t xml:space="preserve">Revenue expenditure </w:t>
      </w:r>
    </w:p>
    <w:p>
      <w:pPr>
        <w:pStyle w:val="TextBody"/>
        <w:bidi w:val="0"/>
        <w:spacing w:before="0" w:after="283"/>
        <w:jc w:val="start"/>
        <w:rPr/>
      </w:pPr>
      <w:r>
        <w:rPr/>
        <w:t xml:space="preserve">iv . ) Extension of factory </w:t>
      </w:r>
    </w:p>
    <w:p>
      <w:pPr>
        <w:pStyle w:val="TextBody"/>
        <w:bidi w:val="0"/>
        <w:spacing w:before="0" w:after="283"/>
        <w:jc w:val="start"/>
        <w:rPr/>
      </w:pPr>
      <w:r>
        <w:rPr/>
        <w:t xml:space="preserve">Capital expenditure </w:t>
      </w:r>
    </w:p>
    <w:p>
      <w:pPr>
        <w:pStyle w:val="TextBody"/>
        <w:bidi w:val="0"/>
        <w:spacing w:before="0" w:after="283"/>
        <w:jc w:val="start"/>
        <w:rPr/>
      </w:pPr>
      <w:r>
        <w:rPr/>
        <w:t xml:space="preserve">v . ) Repainting office </w:t>
      </w:r>
    </w:p>
    <w:p>
      <w:pPr>
        <w:pStyle w:val="TextBody"/>
        <w:bidi w:val="0"/>
        <w:spacing w:before="0" w:after="283"/>
        <w:jc w:val="start"/>
        <w:rPr/>
      </w:pPr>
      <w:r>
        <w:rPr/>
        <w:t xml:space="preserve">Revenue expenditure </w:t>
      </w:r>
    </w:p>
    <w:p>
      <w:pPr>
        <w:pStyle w:val="TextBody"/>
        <w:bidi w:val="0"/>
        <w:spacing w:before="0" w:after="283"/>
        <w:jc w:val="start"/>
        <w:rPr/>
      </w:pPr>
      <w:r>
        <w:rPr/>
        <w:t xml:space="preserve">vi . ) Cost of road tax and insurance for new van </w:t>
      </w:r>
    </w:p>
    <w:p>
      <w:pPr>
        <w:pStyle w:val="TextBody"/>
        <w:bidi w:val="0"/>
        <w:spacing w:before="0" w:after="283"/>
        <w:jc w:val="start"/>
        <w:rPr/>
      </w:pPr>
      <w:r>
        <w:rPr/>
        <w:t xml:space="preserve">Capital expenditure </w:t>
      </w:r>
    </w:p>
    <w:p>
      <w:pPr>
        <w:pStyle w:val="TextBody"/>
        <w:bidi w:val="0"/>
        <w:spacing w:before="0" w:after="283"/>
        <w:jc w:val="start"/>
        <w:rPr/>
      </w:pPr>
      <w:r>
        <w:rPr/>
        <w:t xml:space="preserve">vii . ) Cost of road tax and insurance for existing van </w:t>
      </w:r>
    </w:p>
    <w:p>
      <w:pPr>
        <w:pStyle w:val="TextBody"/>
        <w:bidi w:val="0"/>
        <w:spacing w:before="0" w:after="283"/>
        <w:jc w:val="start"/>
        <w:rPr/>
      </w:pPr>
      <w:r>
        <w:rPr/>
        <w:t xml:space="preserve">Revenue expenditure </w:t>
      </w:r>
    </w:p>
    <w:p>
      <w:pPr>
        <w:pStyle w:val="TextBody"/>
        <w:bidi w:val="0"/>
        <w:spacing w:before="0" w:after="283"/>
        <w:jc w:val="start"/>
        <w:rPr/>
      </w:pPr>
      <w:r>
        <w:rPr/>
        <w:t xml:space="preserve">viii . ) Repair and maintenance of existing van </w:t>
      </w:r>
    </w:p>
    <w:p>
      <w:pPr>
        <w:pStyle w:val="TextBody"/>
        <w:bidi w:val="0"/>
        <w:spacing w:before="0" w:after="283"/>
        <w:jc w:val="start"/>
        <w:rPr/>
      </w:pPr>
      <w:r>
        <w:rPr/>
        <w:t xml:space="preserve">Revenue expenditure </w:t>
      </w:r>
    </w:p>
    <w:p>
      <w:pPr>
        <w:pStyle w:val="TextBody"/>
        <w:bidi w:val="0"/>
        <w:spacing w:before="0" w:after="283"/>
        <w:jc w:val="start"/>
        <w:rPr/>
      </w:pPr>
      <w:r>
        <w:rPr/>
        <w:t xml:space="preserve">ix . ) Legal fees paid in connection with factory extension </w:t>
      </w:r>
    </w:p>
    <w:p>
      <w:pPr>
        <w:pStyle w:val="TextBody"/>
        <w:bidi w:val="0"/>
        <w:spacing w:before="0" w:after="283"/>
        <w:jc w:val="start"/>
        <w:rPr/>
      </w:pPr>
      <w:r>
        <w:rPr/>
        <w:t xml:space="preserve">Revenue expenditure </w:t>
      </w:r>
    </w:p>
    <w:p>
      <w:pPr>
        <w:pStyle w:val="TextBody"/>
        <w:bidi w:val="0"/>
        <w:spacing w:before="0" w:after="283"/>
        <w:jc w:val="start"/>
        <w:rPr/>
      </w:pPr>
      <w:r>
        <w:rPr/>
        <w:t xml:space="preserve">x . ) Cost of painting firm’s name on new van </w:t>
      </w:r>
    </w:p>
    <w:p>
      <w:pPr>
        <w:pStyle w:val="TextBody"/>
        <w:bidi w:val="0"/>
        <w:spacing w:before="0" w:after="283"/>
        <w:jc w:val="start"/>
        <w:rPr/>
      </w:pPr>
      <w:r>
        <w:rPr/>
        <w:t xml:space="preserve">Capital expenditure </w:t>
      </w:r>
    </w:p>
    <w:p>
      <w:pPr>
        <w:pStyle w:val="TextBody"/>
        <w:bidi w:val="0"/>
        <w:spacing w:before="0" w:after="283"/>
        <w:jc w:val="start"/>
        <w:rPr/>
      </w:pPr>
      <w:r>
        <w:rPr/>
        <w:t xml:space="preserve">Bibliography </w:t>
      </w:r>
    </w:p>
    <w:p>
      <w:pPr>
        <w:pStyle w:val="Heading2"/>
        <w:bidi w:val="0"/>
        <w:jc w:val="start"/>
        <w:rPr/>
      </w:pPr>
      <w:r>
        <w:rPr/>
        <w:t xml:space="preserve">Internet sources </w:t>
      </w:r>
    </w:p>
    <w:p>
      <w:pPr>
        <w:pStyle w:val="TextBody"/>
        <w:bidi w:val="0"/>
        <w:spacing w:before="0" w:after="283"/>
        <w:jc w:val="start"/>
        <w:rPr/>
      </w:pPr>
      <w:r>
        <w:rPr/>
        <w:t xml:space="preserve">Wikipedia 2009, ‘ Entity concept’, 5 Dec, viewed by 3 July 2010 </w:t>
      </w:r>
    </w:p>
    <w:p>
      <w:pPr>
        <w:pStyle w:val="TextBody"/>
        <w:bidi w:val="0"/>
        <w:spacing w:before="0" w:after="283"/>
        <w:jc w:val="start"/>
        <w:rPr/>
      </w:pPr>
      <w:r>
        <w:rPr/>
        <w:t xml:space="preserve">&lt; http://en. wikipedia. org/wiki/Entity_concept &gt; </w:t>
      </w:r>
    </w:p>
    <w:p>
      <w:pPr>
        <w:pStyle w:val="TextBody"/>
        <w:bidi w:val="0"/>
        <w:spacing w:before="0" w:after="283"/>
        <w:jc w:val="start"/>
        <w:rPr/>
      </w:pPr>
      <w:r>
        <w:rPr/>
        <w:t xml:space="preserve">BusinessDictionary. com 2010, ‘ ‘ business entity concept’, viewed by 18 June 2010 </w:t>
      </w:r>
    </w:p>
    <w:p>
      <w:pPr>
        <w:pStyle w:val="TextBody"/>
        <w:bidi w:val="0"/>
        <w:spacing w:before="0" w:after="283"/>
        <w:jc w:val="start"/>
        <w:rPr/>
      </w:pPr>
      <w:r>
        <w:rPr/>
        <w:t xml:space="preserve">&lt; http://www. businessdictionary. com/definition/business-entity-concept. html &gt; </w:t>
      </w:r>
    </w:p>
    <w:p>
      <w:pPr>
        <w:pStyle w:val="TextBody"/>
        <w:bidi w:val="0"/>
        <w:spacing w:before="0" w:after="283"/>
        <w:jc w:val="start"/>
        <w:rPr/>
      </w:pPr>
      <w:r>
        <w:rPr/>
        <w:t xml:space="preserve">Tutor2u,’ accounting concept and conventions’, viewed by 18 June 2010 </w:t>
      </w:r>
    </w:p>
    <w:p>
      <w:pPr>
        <w:pStyle w:val="TextBody"/>
        <w:bidi w:val="0"/>
        <w:spacing w:before="0" w:after="283"/>
        <w:jc w:val="start"/>
        <w:rPr/>
      </w:pPr>
      <w:r>
        <w:rPr/>
        <w:t xml:space="preserve">&lt; http://tutor2u. net/business/accounts/accounting_conventions_concepts. htm &gt; </w:t>
      </w:r>
    </w:p>
    <w:p>
      <w:pPr>
        <w:pStyle w:val="TextBody"/>
        <w:bidi w:val="0"/>
        <w:spacing w:before="0" w:after="283"/>
        <w:jc w:val="start"/>
        <w:rPr/>
      </w:pPr>
      <w:r>
        <w:rPr/>
        <w:t xml:space="preserve">Anil Kumar Gupta &lt; http://www. hitech-on-web. com/ &gt; 2007,’ Depreciation, Causes of Depreciation, Need for Provision of Depreciation’ , 2 June , viewed by 18 June 2010 </w:t>
      </w:r>
    </w:p>
    <w:p>
      <w:pPr>
        <w:pStyle w:val="TextBody"/>
        <w:bidi w:val="0"/>
        <w:spacing w:before="0" w:after="283"/>
        <w:jc w:val="start"/>
        <w:rPr/>
      </w:pPr>
      <w:r>
        <w:rPr/>
        <w:t xml:space="preserve">&lt; http://ezinearticles. com/? Depreciation,-Causes-of-Depreciation,-Need-for-Provision-of-Depreciation&amp;id= 589777 &gt;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https://assignbuster.com/concepts-of-money-measurement/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Concepts of money measurement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s-of-money-measur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Concepts of money measurement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Concepts of money measurement</dc:title>
  <dc:subject>Others;</dc:subject>
  <dc:creator>AssignBuster</dc:creator>
  <cp:keywords/>
  <dc:description>The main reason of the depreciation is due to the physical wear and tear and the passage of time.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