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Laplace transforms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Laplace Transforms – Motivation </w:t>
      </w:r>
    </w:p>
    <w:p>
      <w:pPr>
        <w:pStyle w:val="Heading3"/>
        <w:bidi w:val="0"/>
        <w:jc w:val="start"/>
        <w:rPr/>
      </w:pPr>
      <w:r>
        <w:rPr/>
        <w:t xml:space="preserve">convenience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differential eqns become algebraic eqns.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easy to handle time delays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frequency response analysis to determine how the system responds to oscillating inputs </w:t>
      </w:r>
    </w:p>
    <w:p>
      <w:pPr>
        <w:pStyle w:val="Heading3"/>
        <w:bidi w:val="0"/>
        <w:jc w:val="start"/>
        <w:rPr/>
      </w:pPr>
      <w:r>
        <w:rPr/>
        <w:t xml:space="preserve">Block Diagram Algebra </w:t>
      </w:r>
    </w:p>
    <w:p>
      <w:pPr>
        <w:pStyle w:val="Heading3"/>
        <w:bidi w:val="0"/>
        <w:jc w:val="start"/>
        <w:rPr/>
      </w:pPr>
      <w:r>
        <w:rPr/>
        <w:t xml:space="preserve">– </w:t>
      </w:r>
      <w:r>
        <w:rPr/>
        <w:t xml:space="preserve">doing math with pictures </w:t>
      </w:r>
    </w:p>
    <w:p>
      <w:pPr>
        <w:pStyle w:val="Heading3"/>
        <w:bidi w:val="0"/>
        <w:jc w:val="start"/>
        <w:rPr/>
      </w:pPr>
      <w:r>
        <w:rPr/>
        <w:t xml:space="preserve">– </w:t>
      </w:r>
      <w:r>
        <w:rPr/>
        <w:t xml:space="preserve">arithmetic for manipulating dynamic components using boxes and arrows </w:t>
      </w:r>
    </w:p>
    <w:p>
      <w:pPr>
        <w:pStyle w:val="Heading3"/>
        <w:bidi w:val="0"/>
        <w:jc w:val="start"/>
        <w:rPr/>
      </w:pPr>
      <w:r>
        <w:rPr/>
        <w:t xml:space="preserve">Laplace Transform – Review </w:t>
      </w:r>
    </w:p>
    <w:p>
      <w:pPr>
        <w:pStyle w:val="Heading3"/>
        <w:bidi w:val="0"/>
        <w:jc w:val="start"/>
        <w:rPr/>
      </w:pPr>
      <w:r>
        <w:rPr/>
        <w:t xml:space="preserve">Given a function f(t)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Notes – </w:t>
      </w:r>
    </w:p>
    <w:p>
      <w:pPr>
        <w:pStyle w:val="Heading3"/>
        <w:bidi w:val="0"/>
        <w:jc w:val="start"/>
        <w:rPr/>
      </w:pPr>
      <w:r>
        <w:rPr/>
        <w:t xml:space="preserve">f(t) – defined for t from 0 to infinity </w:t>
      </w:r>
    </w:p>
    <w:p>
      <w:pPr>
        <w:pStyle w:val="Heading3"/>
        <w:bidi w:val="0"/>
        <w:jc w:val="start"/>
        <w:rPr/>
      </w:pPr>
      <w:r>
        <w:rPr/>
        <w:t xml:space="preserve">f(t) – suitably “ well-behaved”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piecewise continuous, integrable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Linearity of Laplace Transforms </w:t>
      </w:r>
    </w:p>
    <w:p>
      <w:pPr>
        <w:pStyle w:val="Heading3"/>
        <w:bidi w:val="0"/>
        <w:jc w:val="start"/>
        <w:rPr/>
      </w:pPr>
      <w:r>
        <w:rPr/>
        <w:t xml:space="preserve">the Laplace transform is a linear operation </w:t>
      </w:r>
    </w:p>
    <w:p>
      <w:pPr>
        <w:pStyle w:val="Heading3"/>
        <w:bidi w:val="0"/>
        <w:jc w:val="start"/>
        <w:rPr/>
      </w:pPr>
      <w:r>
        <w:rPr/>
        <w:t xml:space="preserve">we will use Laplace transforms to analyze linear dynamic systems </w:t>
      </w:r>
    </w:p>
    <w:p>
      <w:pPr>
        <w:pStyle w:val="Heading3"/>
        <w:bidi w:val="0"/>
        <w:jc w:val="start"/>
        <w:rPr/>
      </w:pPr>
      <w:r>
        <w:rPr/>
        <w:t xml:space="preserve">if our models aren’t linear, then we will linearize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Useful Laplace Transforms for Process Control </w:t>
      </w:r>
    </w:p>
    <w:p>
      <w:pPr>
        <w:pStyle w:val="Heading3"/>
        <w:bidi w:val="0"/>
        <w:jc w:val="start"/>
        <w:rPr/>
      </w:pPr>
      <w:r>
        <w:rPr/>
        <w:t xml:space="preserve">We need a small library of Laplace transforms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differentiation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step input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pulse/impulse functions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exponentials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oscillating functions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these are common functions that we will encounter in our equations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Let’s think about a simple linear differential equation example: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V and F as constants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Library of Useful Transforms </w:t>
      </w:r>
    </w:p>
    <w:p>
      <w:pPr>
        <w:pStyle w:val="Heading3"/>
        <w:bidi w:val="0"/>
        <w:jc w:val="start"/>
        <w:rPr/>
      </w:pPr>
      <w:r>
        <w:rPr/>
        <w:t xml:space="preserve">differentiation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initial conditions disappear if we use deviation variables that are zero at an in initial steady state </w:t>
      </w:r>
    </w:p>
    <w:p>
      <w:pPr>
        <w:pStyle w:val="Heading3"/>
        <w:bidi w:val="0"/>
        <w:jc w:val="start"/>
        <w:rPr/>
      </w:pPr>
      <w:r>
        <w:rPr/>
        <w:t xml:space="preserve">unit step function (Heaviside fn.)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Library of Transforms </w:t>
      </w:r>
    </w:p>
    <w:p>
      <w:pPr>
        <w:pStyle w:val="Heading3"/>
        <w:bidi w:val="0"/>
        <w:jc w:val="start"/>
        <w:rPr/>
      </w:pPr>
      <w:r>
        <w:rPr/>
        <w:t xml:space="preserve">exponential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exponentials appear in solutions of differential equations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» a provides information about the speed of the response when the input changes. If a is a large negative number, the exponential decays to zero quickly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» What happens if a is positive?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After we have done some algebra to find a solution to our ODEs in the Laplace domain, we must invert the Laplace transform if we want to get a solution in the time domain. We sometimes use partial fraction expansion to express the Laplace expressions in a form that can be easily inverted.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CSTR Example – Transform Model (in deviation variables) using our library of transforms, the Laplace transform of the model is: For a step change in feed concentration at time zero starting from steady state. Tank Example – Solution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Solve for CA(s)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we like, we can rearrange to the form: This is the solution in the Laplace domain. To find the solution in the time domain, we must invert the Laplace transforms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CSTR Example Solution </w:t>
      </w:r>
    </w:p>
    <w:p>
      <w:pPr>
        <w:pStyle w:val="Heading3"/>
        <w:bidi w:val="0"/>
        <w:jc w:val="start"/>
        <w:rPr/>
      </w:pPr>
      <w:r>
        <w:rPr/>
        <w:t xml:space="preserve">inverse Laplace transform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Can be determined using a complex integral </w:t>
      </w:r>
    </w:p>
    <w:p>
      <w:pPr>
        <w:pStyle w:val="Heading3"/>
        <w:bidi w:val="0"/>
        <w:jc w:val="start"/>
        <w:rPr/>
      </w:pPr>
      <w:r>
        <w:rPr/>
        <w:t xml:space="preserve">easiest approach is “ table lookup” </w:t>
      </w:r>
    </w:p>
    <w:p>
      <w:pPr>
        <w:pStyle w:val="Heading3"/>
        <w:bidi w:val="0"/>
        <w:jc w:val="start"/>
        <w:rPr/>
      </w:pPr>
      <w:r>
        <w:rPr/>
        <w:t xml:space="preserve">Use Table 4-1, entry 5 </w:t>
      </w:r>
    </w:p>
    <w:p>
      <w:pPr>
        <w:pStyle w:val="Heading3"/>
        <w:bidi w:val="0"/>
        <w:jc w:val="start"/>
        <w:rPr/>
      </w:pPr>
      <w:r>
        <w:rPr/>
        <w:t xml:space="preserve">Maple is good at inverting Laplace transforms too </w:t>
      </w:r>
    </w:p>
    <w:p>
      <w:pPr>
        <w:pStyle w:val="Heading3"/>
        <w:bidi w:val="0"/>
        <w:jc w:val="start"/>
        <w:rPr/>
      </w:pPr>
      <w:r>
        <w:rPr/>
        <w:t xml:space="preserve">The Impulse Function </w:t>
      </w:r>
    </w:p>
    <w:p>
      <w:pPr>
        <w:pStyle w:val="Heading3"/>
        <w:bidi w:val="0"/>
        <w:jc w:val="start"/>
        <w:rPr/>
      </w:pPr>
      <w:r>
        <w:rPr/>
        <w:t xml:space="preserve">limit of the pulse function (with unit area) as the width goes to zero and height becomes infinite transform </w:t>
      </w:r>
    </w:p>
    <w:p>
      <w:pPr>
        <w:pStyle w:val="Heading3"/>
        <w:bidi w:val="0"/>
        <w:jc w:val="start"/>
        <w:rPr/>
      </w:pPr>
      <w:r>
        <w:rPr/>
        <w:t xml:space="preserve">CSTR – Impulse Response physically – dump some pure A into reactor, all at once input function Transform </w:t>
      </w:r>
    </w:p>
    <w:p>
      <w:pPr>
        <w:pStyle w:val="Heading3"/>
        <w:bidi w:val="0"/>
        <w:jc w:val="start"/>
        <w:rPr/>
      </w:pPr>
      <w:r>
        <w:rPr/>
        <w:t xml:space="preserve">time response </w:t>
      </w:r>
    </w:p>
    <w:p>
      <w:pPr>
        <w:pStyle w:val="TextBody"/>
        <w:bidi w:val="0"/>
        <w:jc w:val="start"/>
        <w:rPr/>
      </w:pPr>
      <w:r>
        <w:rPr/>
        <w:t xml:space="preserve">Interpretation of Impulse Response dump a bag of reactant into the reactor in a very very short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see an instantaneous jump to a new concentration due to the impulse input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concentration then decays back to the original steady-state concentration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Time-Shifted Functions – Representation of Delays Laplace transform for function with time delay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 pre-multiply by an exponential.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could we prove this?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change of variables in integration in expression for Laplace Transform (see p. 103 of Marlin, p. 115 in first ed.)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Reactor Example with Time Delay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Suppose we add a long length of pipe to feed…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assume plug flow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It will take a time period, q minutes, before the change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concentration reaches the tank, and begins to influence cA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delay differential equation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» difficult to solve directly in time domain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» easy to solve with Laplace transforms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Tank Example with Time Delay – Solutionresponse to step input in cA0 time response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 Value Theorem An easy way to find out what happens to the output variable if we wait a long time. We don’t have to invert the Laplace transform!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is it true?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Consider the Laplace transform of a time derivative now let s approach zero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provided dy/dt isn’t infinite between t= 0 and t®¥ (i. e y(t) is STABLE) This will be true if Y(s) is continuous for s³0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the Final Value Theorem – Step Response Reactor example – final value after a step input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can we do with Laplace Transforms so far.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 Laplace transforms of linear ODEs (in deviation variables). </w:t>
      </w:r>
    </w:p>
    <w:p>
      <w:pPr>
        <w:pStyle w:val="Heading3"/>
        <w:bidi w:val="0"/>
        <w:jc w:val="start"/>
        <w:rPr/>
      </w:pPr>
      <w:r>
        <w:rPr/>
        <w:t xml:space="preserve">Substitute Laplace transform expressions for different kinds of inputs we are interested in: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Steps, pulses, impulses (even with dead time) </w:t>
      </w:r>
    </w:p>
    <w:p>
      <w:pPr>
        <w:pStyle w:val="Heading3"/>
        <w:bidi w:val="0"/>
        <w:jc w:val="start"/>
        <w:rPr/>
      </w:pPr>
      <w:r>
        <w:rPr/>
        <w:t xml:space="preserve">Solve for the output variable in terms of s. </w:t>
      </w:r>
    </w:p>
    <w:p>
      <w:pPr>
        <w:pStyle w:val="Heading3"/>
        <w:bidi w:val="0"/>
        <w:jc w:val="start"/>
        <w:rPr/>
      </w:pPr>
      <w:r>
        <w:rPr/>
        <w:t xml:space="preserve">Invert the Laplace transform using Table 4. 1 to get the solution in the time domain. </w:t>
      </w:r>
    </w:p>
    <w:p>
      <w:pPr>
        <w:pStyle w:val="Heading3"/>
        <w:bidi w:val="0"/>
        <w:jc w:val="start"/>
        <w:rPr/>
      </w:pPr>
      <w:r>
        <w:rPr/>
        <w:t xml:space="preserve">Find the final steady state value of the output variable, for a particular input change, even without inverting the Laplace transform. </w:t>
      </w:r>
    </w:p>
    <w:p>
      <w:pPr>
        <w:pStyle w:val="Heading3"/>
        <w:bidi w:val="0"/>
        <w:jc w:val="start"/>
        <w:rPr/>
      </w:pPr>
      <w:r>
        <w:rPr/>
        <w:t xml:space="preserve">Laplace transforms are mostly used by control engineers who want to determine and analyze transfer functions. </w:t>
      </w:r>
    </w:p>
    <w:p>
      <w:pPr>
        <w:pStyle w:val="Heading3"/>
        <w:bidi w:val="0"/>
        <w:jc w:val="start"/>
        <w:rPr/>
      </w:pPr>
      <w:r>
        <w:rPr/>
        <w:t xml:space="preserve">compact way of expressing process dynamics </w:t>
      </w:r>
    </w:p>
    <w:p>
      <w:pPr>
        <w:pStyle w:val="Heading3"/>
        <w:bidi w:val="0"/>
        <w:jc w:val="start"/>
        <w:rPr/>
      </w:pPr>
      <w:r>
        <w:rPr/>
        <w:t xml:space="preserve">relates input to output </w:t>
      </w:r>
    </w:p>
    <w:p>
      <w:pPr>
        <w:pStyle w:val="Heading3"/>
        <w:bidi w:val="0"/>
        <w:jc w:val="start"/>
        <w:rPr/>
      </w:pPr>
      <w:r>
        <w:rPr/>
        <w:t xml:space="preserve">p(s), q(s) – polynomials in s </w:t>
      </w:r>
    </w:p>
    <w:p>
      <w:pPr>
        <w:pStyle w:val="Heading3"/>
        <w:bidi w:val="0"/>
        <w:jc w:val="start"/>
        <w:rPr/>
      </w:pPr>
      <w:r>
        <w:rPr/>
        <w:t xml:space="preserve">– </w:t>
      </w:r>
      <w:r>
        <w:rPr/>
        <w:t xml:space="preserve">q(s) will also contain exponentials if time delay is present </w:t>
      </w:r>
    </w:p>
    <w:p>
      <w:pPr>
        <w:pStyle w:val="Heading3"/>
        <w:bidi w:val="0"/>
        <w:spacing w:before="140" w:after="120"/>
        <w:jc w:val="start"/>
        <w:rPr/>
      </w:pPr>
      <w:r>
        <w:rPr/>
        <w:t xml:space="preserve">Once we know the transfer function of the process, we can use it to find out how the process responds to different types of input changes: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https://assignbuster.com/laplace-transforms/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Laplace transforms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laplace-transform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Laplace transforms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Laplace transforms</dc:title>
  <dc:subject>Others;</dc:subject>
  <dc:creator>AssignBuster</dc:creator>
  <cp:keywords/>
  <dc:description>After we have done some algebra to find a solution to our ODEs in the Laplace domain, we must invert the Laplace transform if we want to get a solutio...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