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Downton abbey quotes – learning english 1.1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Ladyship was the colour of this clothEp. 1. 1 Making comparisons. To say she was pale. Similar: she was as pale as a ghostWell, it's a terrible shame if it's true. </w:t>
        <w:br/>
        <w:t xml:space="preserve">It's worse than a shame. It's a complication. Ep. 1. 1 Shame: pity, sad. Similar (informal: unfortunate): was a crying shame (Ita. un vero peccato). </w:t>
        <w:br/>
        <w:t xml:space="preserve">Complication: difficulty, problem. </w:t>
        <w:br/>
        <w:t xml:space="preserve">Sadness is bad, but chaos is worse. Feelings and humanity are important and real, but they tend to take a back seat to avoiding " complications", things that upset the order with which people live their lives. ONDOWNTON ABBEY QUOTES – LEARNING ENGLISH 1. 1 SPECIFICALLY FOR YOUFOR ONLY$13. 90/PAGEOrder NowWhat do you mean? - What do you think? </w:t>
        <w:br/>
        <w:t xml:space="preserve">Mr. Crawley was his Lordship's cousin and heir to the title. Ep. 1. 1 Mean: intend, signify. </w:t>
        <w:br/>
        <w:t xml:space="preserve">Think: consider, determine. </w:t>
        <w:br/>
        <w:t xml:space="preserve">Heir: inheritanceLast longEp. 1. 1 Ita. durare a lungoI don't mean to sound harsh. </w:t>
        <w:br/>
        <w:t xml:space="preserve">You don't mean but I bet you will! Ep. 1. 1 Harsh: rigid, hard, severe, unrelenting. </w:t>
        <w:br/>
        <w:t xml:space="preserve">Bet: gamble, guess, hazardI hope I don't hear sounds of a disagreement. </w:t>
        <w:br/>
        <w:t xml:space="preserve">Is that what they call discussion in New York? Ep1. 1 Disagreement: </w:t>
        <w:br/>
        <w:t xml:space="preserve">Discussion: Are we to be friends then? </w:t>
        <w:br/>
        <w:t xml:space="preserve">We are allies, my dear, which can be a good deal more effective. Ep. 1. 1 Allies: </w:t>
        <w:br/>
        <w:t xml:space="preserve">Effective: I couldn't have electricity in the house, I wouldn't sleep a wink. All those vapors floating about. Ep. 1. 1 Wink: </w:t>
        <w:br/>
        <w:t xml:space="preserve">Floating: All them people, freezing to death in the midnight icy water. </w:t>
        <w:br/>
        <w:t xml:space="preserve">Oh, you sound like a penny dreadful. Ep. 1. 1 A penny dreadful is " a cheap pulp novel produced in 19th century Britain," and seems to have originated in 1870. It was also known as a penny horrible, penny awful, penny number, and penny blood. A melodramatic paperback novel. And if his grace doesn't like it, he can lump it. E. 1. 1 The phrase like it or lump it means " to accept a situation whether one agrees with it or not." The phrase attests to the early 1800s. Now a complete unknown has arrived to pocket my money, along with the rest of the swag. Ep. 1. 1 Swag here refers to " plundered property; booty; boodle," and originates from 1839. The word may be Scandinavian in origin. It's a bloody business, but I can't see any way around it. Ep. 1. 1 Similar: It's a hard decision to make. I can't see a choice/an option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https://assignbuster.com/downton-abbey-quotes-learning-english-11/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Downton abbey quotes – learning english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ownton-abbey-quotes-learning-english-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Downton abbey quotes – learning english 1.1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Downton abbey quotes – learning english 1.1</dc:title>
  <dc:subject>Others;</dc:subject>
  <dc:creator>AssignBuster</dc:creator>
  <cp:keywords/>
  <dc:description>It's a complication.Ep.1.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