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planning of a fifa world cup party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 will organize a FIFA World Cup Party in stadium “ Veltinsarena” in Gelsenkirchen, Germany on 11th July 2010, the day FIFA world cup ends in south Africa. </w:t>
      </w:r>
    </w:p>
    <w:p>
      <w:pPr>
        <w:pStyle w:val="TextBody"/>
        <w:bidi w:val="0"/>
        <w:spacing w:before="0" w:after="283"/>
        <w:jc w:val="start"/>
        <w:rPr/>
      </w:pPr>
      <w:r>
        <w:rPr/>
        <w:t xml:space="preserve">The theme of the party will be Peace and Harmony. This theme is selected keeping in mind the violence which is taking place all over the world among different communities and countries. This theme will be given shape by having a band of international appeal, international food, multiple colors, guests from all over the world, using multiple flags in the stadium and number of other things as well. </w:t>
      </w:r>
    </w:p>
    <w:p>
      <w:pPr>
        <w:pStyle w:val="Heading2"/>
        <w:bidi w:val="0"/>
        <w:jc w:val="start"/>
        <w:rPr/>
      </w:pPr>
      <w:r>
        <w:rPr/>
        <w:t xml:space="preserve">Justification </w:t>
      </w:r>
    </w:p>
    <w:p>
      <w:pPr>
        <w:pStyle w:val="TextBody"/>
        <w:bidi w:val="0"/>
        <w:spacing w:before="0" w:after="283"/>
        <w:jc w:val="start"/>
        <w:rPr/>
      </w:pPr>
      <w:r>
        <w:rPr/>
        <w:t xml:space="preserve">FIFA world cup is being held in South Africa this time and there are a lot of people all around the world who want to watch the football world cup and celebrate but are not able to get Tickets or Visa to South Africa to watch the event. </w:t>
      </w:r>
    </w:p>
    <w:p>
      <w:pPr>
        <w:pStyle w:val="TextBody"/>
        <w:bidi w:val="0"/>
        <w:spacing w:before="0" w:after="283"/>
        <w:jc w:val="start"/>
        <w:rPr/>
      </w:pPr>
      <w:r>
        <w:rPr/>
        <w:t xml:space="preserve">Hence FIFA World Cup party will be organized on 11th July 2010 with a view to get participation from all over the world and football loving countries like Arab countries, Eastern Europe countries, Asian and African Countries. This will be multicultural even where citizens of different countries can watch the finals live, support their teams and at the end of the match celebrate in a big manner. This will be like a potpourri where different culture and come and merge which their love for football acting like a catalyst. </w:t>
      </w:r>
    </w:p>
    <w:p>
      <w:pPr>
        <w:pStyle w:val="TextBody"/>
        <w:bidi w:val="0"/>
        <w:spacing w:before="0" w:after="283"/>
        <w:jc w:val="start"/>
        <w:rPr/>
      </w:pPr>
      <w:r>
        <w:rPr/>
        <w:t xml:space="preserve">Stadium “ Veltinsarena” in Gelsenkirchen, Germany has been chosen because it is accessible from all parts of the world. At the same time this is one of the most modern football stadium of the world with a roof which can cover the stadium in case it rains. Apart from the expandable roof stadium has all the amenities one can need while relishing a football match. </w:t>
      </w:r>
    </w:p>
    <w:p>
      <w:pPr>
        <w:pStyle w:val="TextBody"/>
        <w:bidi w:val="0"/>
        <w:spacing w:before="0" w:after="283"/>
        <w:jc w:val="start"/>
        <w:rPr/>
      </w:pPr>
      <w:r>
        <w:rPr/>
        <w:t xml:space="preserve">Stadium also organizes hockey grand prix apart from football. </w:t>
      </w:r>
    </w:p>
    <w:p>
      <w:pPr>
        <w:pStyle w:val="Heading2"/>
        <w:bidi w:val="0"/>
        <w:jc w:val="start"/>
        <w:rPr/>
      </w:pPr>
      <w:r>
        <w:rPr/>
        <w:t xml:space="preserve">Facilities </w:t>
      </w:r>
    </w:p>
    <w:p>
      <w:pPr>
        <w:pStyle w:val="TextBody"/>
        <w:bidi w:val="0"/>
        <w:spacing w:before="0" w:after="283"/>
        <w:jc w:val="start"/>
        <w:rPr/>
      </w:pPr>
      <w:r>
        <w:rPr/>
        <w:t xml:space="preserve">The seating arrangement in the stadium are of the world class quality and the seating capacity is huge. Special arrangements are made in the stadium to handle huge crowd (60, 000 ) during football matches. Stadium already has good arrangements for eating in the form of 15 restaurants, café houses, grilling stations. </w:t>
      </w:r>
    </w:p>
    <w:p>
      <w:pPr>
        <w:pStyle w:val="TextBody"/>
        <w:bidi w:val="0"/>
        <w:spacing w:before="0" w:after="283"/>
        <w:jc w:val="start"/>
        <w:rPr/>
      </w:pPr>
      <w:r>
        <w:rPr/>
        <w:t xml:space="preserve">It also has a Beer line connected with a brewery nearby, resulting in the huge capacity of the stadium to serve beer to more than 50, 000 people at a time. </w:t>
      </w:r>
    </w:p>
    <w:p>
      <w:pPr>
        <w:pStyle w:val="TextBody"/>
        <w:bidi w:val="0"/>
        <w:spacing w:before="0" w:after="283"/>
        <w:jc w:val="start"/>
        <w:rPr/>
      </w:pPr>
      <w:r>
        <w:rPr/>
        <w:t xml:space="preserve">Figure 1: Stadium Layout </w:t>
      </w:r>
    </w:p>
    <w:p>
      <w:pPr>
        <w:pStyle w:val="Heading2"/>
        <w:bidi w:val="0"/>
        <w:jc w:val="start"/>
        <w:rPr/>
      </w:pPr>
      <w:r>
        <w:rPr/>
        <w:t xml:space="preserve">Assumptions </w:t>
      </w:r>
    </w:p>
    <w:p>
      <w:pPr>
        <w:pStyle w:val="TextBody"/>
        <w:bidi w:val="0"/>
        <w:spacing w:before="0" w:after="283"/>
        <w:jc w:val="start"/>
        <w:rPr/>
      </w:pPr>
      <w:r>
        <w:rPr/>
        <w:t xml:space="preserve">The following assumption have been made while planning for the event </w:t>
      </w:r>
    </w:p>
    <w:p>
      <w:pPr>
        <w:pStyle w:val="TextBody"/>
        <w:bidi w:val="0"/>
        <w:spacing w:before="0" w:after="283"/>
        <w:jc w:val="start"/>
        <w:rPr/>
      </w:pPr>
      <w:r>
        <w:rPr/>
        <w:t xml:space="preserve">This will be a half a day event. It will start before starting of the match. </w:t>
      </w:r>
    </w:p>
    <w:p>
      <w:pPr>
        <w:pStyle w:val="TextBody"/>
        <w:bidi w:val="0"/>
        <w:spacing w:before="0" w:after="283"/>
        <w:jc w:val="start"/>
        <w:rPr/>
      </w:pPr>
      <w:r>
        <w:rPr/>
        <w:t xml:space="preserve">The stadium has number of huge screens where football match could be watched </w:t>
      </w:r>
    </w:p>
    <w:p>
      <w:pPr>
        <w:pStyle w:val="TextBody"/>
        <w:bidi w:val="0"/>
        <w:spacing w:before="0" w:after="283"/>
        <w:jc w:val="start"/>
        <w:rPr/>
      </w:pPr>
      <w:r>
        <w:rPr/>
        <w:t xml:space="preserve">Tickets will be required to attend this event </w:t>
      </w:r>
    </w:p>
    <w:p>
      <w:pPr>
        <w:pStyle w:val="TextBody"/>
        <w:bidi w:val="0"/>
        <w:spacing w:before="0" w:after="283"/>
        <w:jc w:val="start"/>
        <w:rPr/>
      </w:pPr>
      <w:r>
        <w:rPr/>
        <w:t xml:space="preserve">Venue could be used to organize such kind of events </w:t>
      </w:r>
    </w:p>
    <w:p>
      <w:pPr>
        <w:pStyle w:val="TextBody"/>
        <w:bidi w:val="0"/>
        <w:spacing w:before="0" w:after="283"/>
        <w:jc w:val="start"/>
        <w:rPr/>
      </w:pPr>
      <w:r>
        <w:rPr/>
        <w:t xml:space="preserve">Present time is Feb 2010 </w:t>
      </w:r>
    </w:p>
    <w:p>
      <w:pPr>
        <w:pStyle w:val="Heading2"/>
        <w:bidi w:val="0"/>
        <w:jc w:val="start"/>
        <w:rPr/>
      </w:pPr>
      <w:r>
        <w:rPr/>
        <w:t xml:space="preserve">Feasibility Study </w:t>
      </w:r>
    </w:p>
    <w:p>
      <w:pPr>
        <w:pStyle w:val="TextBody"/>
        <w:bidi w:val="0"/>
        <w:spacing w:before="0" w:after="283"/>
        <w:jc w:val="start"/>
        <w:rPr/>
      </w:pPr>
      <w:r>
        <w:rPr/>
        <w:t xml:space="preserve">These kind of parties are organized at various places in the world during major sports events like Olympics, Football world cup and Ice hockey events etc though on a little smaller scale. But the concept is not a new one. Hence to organize event of this kind will be a tough but not impossible. </w:t>
      </w:r>
    </w:p>
    <w:p>
      <w:pPr>
        <w:pStyle w:val="Heading2"/>
        <w:bidi w:val="0"/>
        <w:jc w:val="start"/>
        <w:rPr/>
      </w:pPr>
      <w:r>
        <w:rPr/>
        <w:t xml:space="preserve">Project Description </w:t>
      </w:r>
    </w:p>
    <w:p>
      <w:pPr>
        <w:pStyle w:val="TextBody"/>
        <w:bidi w:val="0"/>
        <w:spacing w:before="0" w:after="283"/>
        <w:jc w:val="start"/>
        <w:rPr/>
      </w:pPr>
      <w:r>
        <w:rPr/>
        <w:t xml:space="preserve">Organize a FIFA world cup party on the day of FIFA World Cup finals being held on 11 July 2010 in South America. It will attract people from all over the world who will celebrate this occasion together in peace and harmony. </w:t>
      </w:r>
    </w:p>
    <w:p>
      <w:pPr>
        <w:pStyle w:val="Heading2"/>
        <w:bidi w:val="0"/>
        <w:jc w:val="start"/>
        <w:rPr/>
      </w:pPr>
      <w:r>
        <w:rPr/>
        <w:t xml:space="preserve">Mission Statement </w:t>
      </w:r>
    </w:p>
    <w:p>
      <w:pPr>
        <w:pStyle w:val="Heading2"/>
        <w:bidi w:val="0"/>
        <w:jc w:val="start"/>
        <w:rPr/>
      </w:pPr>
      <w:r>
        <w:rPr/>
        <w:t xml:space="preserve">To ensure that all the guests of the party spend one of their best times of life and go back home with great memories of the party. </w:t>
      </w:r>
    </w:p>
    <w:p>
      <w:pPr>
        <w:pStyle w:val="Heading2"/>
        <w:bidi w:val="0"/>
        <w:jc w:val="start"/>
        <w:rPr/>
      </w:pPr>
      <w:r>
        <w:rPr/>
        <w:t xml:space="preserve">Project Scope </w:t>
      </w:r>
    </w:p>
    <w:p>
      <w:pPr>
        <w:pStyle w:val="Heading2"/>
        <w:bidi w:val="0"/>
        <w:jc w:val="start"/>
        <w:rPr/>
      </w:pPr>
      <w:r>
        <w:rPr/>
        <w:t xml:space="preserve">The following are the activities that are in the scope of the project (What’s In): </w:t>
      </w:r>
    </w:p>
    <w:p>
      <w:pPr>
        <w:pStyle w:val="TextBody"/>
        <w:bidi w:val="0"/>
        <w:spacing w:before="0" w:after="283"/>
        <w:jc w:val="start"/>
        <w:rPr/>
      </w:pPr>
      <w:r>
        <w:rPr/>
        <w:t xml:space="preserve">Select a Team which will work on the this project </w:t>
      </w:r>
    </w:p>
    <w:p>
      <w:pPr>
        <w:pStyle w:val="TextBody"/>
        <w:bidi w:val="0"/>
        <w:spacing w:before="0" w:after="283"/>
        <w:jc w:val="start"/>
        <w:rPr/>
      </w:pPr>
      <w:r>
        <w:rPr/>
        <w:t xml:space="preserve">Decide on Ticket Price </w:t>
      </w:r>
    </w:p>
    <w:p>
      <w:pPr>
        <w:pStyle w:val="TextBody"/>
        <w:bidi w:val="0"/>
        <w:spacing w:before="0" w:after="283"/>
        <w:jc w:val="start"/>
        <w:rPr/>
      </w:pPr>
      <w:r>
        <w:rPr/>
        <w:t xml:space="preserve">Decide on event Theme </w:t>
      </w:r>
    </w:p>
    <w:p>
      <w:pPr>
        <w:pStyle w:val="TextBody"/>
        <w:bidi w:val="0"/>
        <w:spacing w:before="0" w:after="283"/>
        <w:jc w:val="start"/>
        <w:rPr/>
      </w:pPr>
      <w:r>
        <w:rPr/>
        <w:t xml:space="preserve">Tie up with FIFA </w:t>
      </w:r>
    </w:p>
    <w:p>
      <w:pPr>
        <w:pStyle w:val="TextBody"/>
        <w:bidi w:val="0"/>
        <w:spacing w:before="0" w:after="283"/>
        <w:jc w:val="start"/>
        <w:rPr/>
      </w:pPr>
      <w:r>
        <w:rPr/>
        <w:t xml:space="preserve">Marketing of the event </w:t>
      </w:r>
    </w:p>
    <w:p>
      <w:pPr>
        <w:pStyle w:val="TextBody"/>
        <w:bidi w:val="0"/>
        <w:spacing w:before="0" w:after="283"/>
        <w:jc w:val="start"/>
        <w:rPr/>
      </w:pPr>
      <w:r>
        <w:rPr/>
        <w:t xml:space="preserve">Print Advertisement </w:t>
      </w:r>
    </w:p>
    <w:p>
      <w:pPr>
        <w:pStyle w:val="TextBody"/>
        <w:bidi w:val="0"/>
        <w:spacing w:before="0" w:after="283"/>
        <w:jc w:val="start"/>
        <w:rPr/>
      </w:pPr>
      <w:r>
        <w:rPr/>
        <w:t xml:space="preserve">TV advertisement </w:t>
      </w:r>
    </w:p>
    <w:p>
      <w:pPr>
        <w:pStyle w:val="TextBody"/>
        <w:bidi w:val="0"/>
        <w:spacing w:before="0" w:after="283"/>
        <w:jc w:val="start"/>
        <w:rPr/>
      </w:pPr>
      <w:r>
        <w:rPr/>
        <w:t xml:space="preserve">Online Marketing </w:t>
      </w:r>
    </w:p>
    <w:p>
      <w:pPr>
        <w:pStyle w:val="TextBody"/>
        <w:bidi w:val="0"/>
        <w:spacing w:before="0" w:after="283"/>
        <w:jc w:val="start"/>
        <w:rPr/>
      </w:pPr>
      <w:r>
        <w:rPr/>
        <w:t xml:space="preserve">Find Sponsors to fund some part of the event </w:t>
      </w:r>
    </w:p>
    <w:p>
      <w:pPr>
        <w:pStyle w:val="TextBody"/>
        <w:bidi w:val="0"/>
        <w:spacing w:before="0" w:after="283"/>
        <w:jc w:val="start"/>
        <w:rPr/>
      </w:pPr>
      <w:r>
        <w:rPr/>
        <w:t xml:space="preserve">Invite Celebrities to attract huge crowds </w:t>
      </w:r>
    </w:p>
    <w:p>
      <w:pPr>
        <w:pStyle w:val="TextBody"/>
        <w:bidi w:val="0"/>
        <w:spacing w:before="0" w:after="283"/>
        <w:jc w:val="start"/>
        <w:rPr/>
      </w:pPr>
      <w:r>
        <w:rPr/>
        <w:t xml:space="preserve">Logistics handling </w:t>
      </w:r>
    </w:p>
    <w:p>
      <w:pPr>
        <w:pStyle w:val="TextBody"/>
        <w:bidi w:val="0"/>
        <w:spacing w:before="0" w:after="283"/>
        <w:jc w:val="start"/>
        <w:rPr/>
      </w:pPr>
      <w:r>
        <w:rPr/>
        <w:t xml:space="preserve">Find a company to arrange all the logistics </w:t>
      </w:r>
    </w:p>
    <w:p>
      <w:pPr>
        <w:pStyle w:val="TextBody"/>
        <w:bidi w:val="0"/>
        <w:spacing w:before="0" w:after="283"/>
        <w:jc w:val="start"/>
        <w:rPr/>
      </w:pPr>
      <w:r>
        <w:rPr/>
        <w:t xml:space="preserve">Audio and Lights will be handled by this company </w:t>
      </w:r>
    </w:p>
    <w:p>
      <w:pPr>
        <w:pStyle w:val="TextBody"/>
        <w:bidi w:val="0"/>
        <w:spacing w:before="0" w:after="283"/>
        <w:jc w:val="start"/>
        <w:rPr/>
      </w:pPr>
      <w:r>
        <w:rPr/>
        <w:t xml:space="preserve">Security Arrangements </w:t>
      </w:r>
    </w:p>
    <w:p>
      <w:pPr>
        <w:pStyle w:val="TextBody"/>
        <w:bidi w:val="0"/>
        <w:spacing w:before="0" w:after="283"/>
        <w:jc w:val="start"/>
        <w:rPr/>
      </w:pPr>
      <w:r>
        <w:rPr/>
        <w:t xml:space="preserve">Tie up with German Authorities </w:t>
      </w:r>
    </w:p>
    <w:p>
      <w:pPr>
        <w:pStyle w:val="TextBody"/>
        <w:bidi w:val="0"/>
        <w:spacing w:before="0" w:after="283"/>
        <w:jc w:val="start"/>
        <w:rPr/>
      </w:pPr>
      <w:r>
        <w:rPr/>
        <w:t xml:space="preserve">Decide the food menu </w:t>
      </w:r>
    </w:p>
    <w:p>
      <w:pPr>
        <w:pStyle w:val="TextBody"/>
        <w:bidi w:val="0"/>
        <w:spacing w:before="0" w:after="283"/>
        <w:jc w:val="start"/>
        <w:rPr/>
      </w:pPr>
      <w:r>
        <w:rPr/>
        <w:t xml:space="preserve">Look for a food catering company </w:t>
      </w:r>
    </w:p>
    <w:p>
      <w:pPr>
        <w:pStyle w:val="TextBody"/>
        <w:bidi w:val="0"/>
        <w:spacing w:before="0" w:after="283"/>
        <w:jc w:val="start"/>
        <w:rPr/>
      </w:pPr>
      <w:r>
        <w:rPr/>
        <w:t xml:space="preserve">Obtain the rights from the broadcaster to screen the live football match </w:t>
      </w:r>
    </w:p>
    <w:p>
      <w:pPr>
        <w:pStyle w:val="TextBody"/>
        <w:bidi w:val="0"/>
        <w:spacing w:before="0" w:after="283"/>
        <w:jc w:val="start"/>
        <w:rPr/>
      </w:pPr>
      <w:r>
        <w:rPr/>
        <w:t xml:space="preserve">Select a music band to play songs during the event </w:t>
      </w:r>
    </w:p>
    <w:p>
      <w:pPr>
        <w:pStyle w:val="Heading2"/>
        <w:bidi w:val="0"/>
        <w:jc w:val="start"/>
        <w:rPr/>
      </w:pPr>
      <w:r>
        <w:rPr/>
        <w:t xml:space="preserve">The following are the activities that are not in the scope of the project (What’s not): </w:t>
      </w:r>
    </w:p>
    <w:p>
      <w:pPr>
        <w:pStyle w:val="TextBody"/>
        <w:bidi w:val="0"/>
        <w:spacing w:before="0" w:after="283"/>
        <w:jc w:val="start"/>
        <w:rPr/>
      </w:pPr>
      <w:r>
        <w:rPr/>
        <w:t xml:space="preserve">Designing of Advertisement </w:t>
      </w:r>
    </w:p>
    <w:p>
      <w:pPr>
        <w:pStyle w:val="TextBody"/>
        <w:bidi w:val="0"/>
        <w:spacing w:before="0" w:after="283"/>
        <w:jc w:val="start"/>
        <w:rPr/>
      </w:pPr>
      <w:r>
        <w:rPr/>
        <w:t xml:space="preserve">Audio System will be taken care by selected band </w:t>
      </w:r>
    </w:p>
    <w:p>
      <w:pPr>
        <w:pStyle w:val="Heading2"/>
        <w:bidi w:val="0"/>
        <w:jc w:val="start"/>
        <w:rPr/>
      </w:pPr>
      <w:r>
        <w:rPr/>
        <w:t xml:space="preserve">Critical Success Factors </w:t>
      </w:r>
    </w:p>
    <w:p>
      <w:pPr>
        <w:pStyle w:val="TextBody"/>
        <w:bidi w:val="0"/>
        <w:spacing w:before="0" w:after="283"/>
        <w:jc w:val="start"/>
        <w:rPr/>
      </w:pPr>
      <w:r>
        <w:rPr/>
        <w:t xml:space="preserve">Getting People from all the world </w:t>
      </w:r>
    </w:p>
    <w:p>
      <w:pPr>
        <w:pStyle w:val="TextBody"/>
        <w:bidi w:val="0"/>
        <w:spacing w:before="0" w:after="283"/>
        <w:jc w:val="start"/>
        <w:rPr/>
      </w:pPr>
      <w:r>
        <w:rPr/>
        <w:t xml:space="preserve">All tickets sold out </w:t>
      </w:r>
    </w:p>
    <w:p>
      <w:pPr>
        <w:pStyle w:val="TextBody"/>
        <w:bidi w:val="0"/>
        <w:spacing w:before="0" w:after="283"/>
        <w:jc w:val="start"/>
        <w:rPr/>
      </w:pPr>
      <w:r>
        <w:rPr/>
        <w:t xml:space="preserve">50% of the total budget through sponsorship </w:t>
      </w:r>
    </w:p>
    <w:p>
      <w:pPr>
        <w:pStyle w:val="Heading2"/>
        <w:bidi w:val="0"/>
        <w:jc w:val="start"/>
        <w:rPr/>
      </w:pPr>
      <w:r>
        <w:rPr/>
        <w:t xml:space="preserve">Goals and Objectives </w:t>
      </w:r>
    </w:p>
    <w:p>
      <w:pPr>
        <w:pStyle w:val="Heading2"/>
        <w:bidi w:val="0"/>
        <w:jc w:val="start"/>
        <w:rPr/>
      </w:pPr>
      <w:r>
        <w:rPr/>
        <w:t xml:space="preserve">Goals </w:t>
      </w:r>
    </w:p>
    <w:p>
      <w:pPr>
        <w:pStyle w:val="TextBody"/>
        <w:bidi w:val="0"/>
        <w:spacing w:before="0" w:after="283"/>
        <w:jc w:val="start"/>
        <w:rPr/>
      </w:pPr>
      <w:r>
        <w:rPr/>
        <w:t xml:space="preserve">To organize FIFA football party on 11th July 2010 </w:t>
      </w:r>
    </w:p>
    <w:p>
      <w:pPr>
        <w:pStyle w:val="TextBody"/>
        <w:bidi w:val="0"/>
        <w:spacing w:before="0" w:after="283"/>
        <w:jc w:val="start"/>
        <w:rPr/>
      </w:pPr>
      <w:r>
        <w:rPr/>
        <w:t xml:space="preserve">To get participation from people from all over the world </w:t>
      </w:r>
    </w:p>
    <w:p>
      <w:pPr>
        <w:pStyle w:val="Heading2"/>
        <w:bidi w:val="0"/>
        <w:jc w:val="start"/>
        <w:rPr/>
      </w:pPr>
      <w:r>
        <w:rPr/>
        <w:t xml:space="preserve">Objectives </w:t>
      </w:r>
    </w:p>
    <w:p>
      <w:pPr>
        <w:pStyle w:val="TextBody"/>
        <w:bidi w:val="0"/>
        <w:spacing w:before="0" w:after="283"/>
        <w:jc w:val="start"/>
        <w:rPr/>
      </w:pPr>
      <w:r>
        <w:rPr/>
        <w:t xml:space="preserve">Make the venue ready by 7th July 2010 including all the testing and trail runs </w:t>
      </w:r>
    </w:p>
    <w:p>
      <w:pPr>
        <w:pStyle w:val="TextBody"/>
        <w:bidi w:val="0"/>
        <w:spacing w:before="0" w:after="283"/>
        <w:jc w:val="start"/>
        <w:rPr/>
      </w:pPr>
      <w:r>
        <w:rPr/>
        <w:t xml:space="preserve">Run a huge media campaign in the month of May and June 2010 using all the media </w:t>
      </w:r>
    </w:p>
    <w:p>
      <w:pPr>
        <w:pStyle w:val="TextBody"/>
        <w:bidi w:val="0"/>
        <w:spacing w:before="0" w:after="283"/>
        <w:jc w:val="start"/>
        <w:rPr/>
      </w:pPr>
      <w:r>
        <w:rPr/>
        <w:t xml:space="preserve">Find Sponsors by 10th March 2010 </w:t>
      </w:r>
    </w:p>
    <w:p>
      <w:pPr>
        <w:pStyle w:val="TextBody"/>
        <w:bidi w:val="0"/>
        <w:spacing w:before="0" w:after="283"/>
        <w:jc w:val="start"/>
        <w:rPr/>
      </w:pPr>
      <w:r>
        <w:rPr/>
        <w:t xml:space="preserve">Start the ticket sale by First June 2010 </w:t>
      </w:r>
    </w:p>
    <w:p>
      <w:pPr>
        <w:pStyle w:val="Heading2"/>
        <w:bidi w:val="0"/>
        <w:jc w:val="start"/>
        <w:rPr/>
      </w:pPr>
      <w:r>
        <w:rPr/>
        <w:t xml:space="preserve">Milestones and Completion Criteria </w:t>
      </w:r>
    </w:p>
    <w:p>
      <w:pPr>
        <w:pStyle w:val="TextBody"/>
        <w:bidi w:val="0"/>
        <w:spacing w:before="0" w:after="283"/>
        <w:jc w:val="start"/>
        <w:rPr/>
      </w:pPr>
      <w:r>
        <w:rPr/>
        <w:t xml:space="preserve">Decide the venue and theme of the event </w:t>
      </w:r>
    </w:p>
    <w:p>
      <w:pPr>
        <w:pStyle w:val="TextBody"/>
        <w:bidi w:val="0"/>
        <w:spacing w:before="0" w:after="283"/>
        <w:jc w:val="start"/>
        <w:rPr/>
      </w:pPr>
      <w:r>
        <w:rPr/>
        <w:t xml:space="preserve">Commitment from Sponsors to fund 50% of the event </w:t>
      </w:r>
    </w:p>
    <w:p>
      <w:pPr>
        <w:pStyle w:val="TextBody"/>
        <w:bidi w:val="0"/>
        <w:spacing w:before="0" w:after="283"/>
        <w:jc w:val="start"/>
        <w:rPr/>
      </w:pPr>
      <w:r>
        <w:rPr/>
        <w:t xml:space="preserve">Hiring of company to do entire logistics including light and sound </w:t>
      </w:r>
    </w:p>
    <w:p>
      <w:pPr>
        <w:pStyle w:val="TextBody"/>
        <w:bidi w:val="0"/>
        <w:spacing w:before="0" w:after="283"/>
        <w:jc w:val="start"/>
        <w:rPr/>
      </w:pPr>
      <w:r>
        <w:rPr/>
        <w:t xml:space="preserve">Confirmation from FIFA to make the event more authentic </w:t>
      </w:r>
    </w:p>
    <w:p>
      <w:pPr>
        <w:pStyle w:val="TextBody"/>
        <w:bidi w:val="0"/>
        <w:spacing w:before="0" w:after="283"/>
        <w:jc w:val="start"/>
        <w:rPr/>
      </w:pPr>
      <w:r>
        <w:rPr/>
        <w:t xml:space="preserve">Confirmation from at least 5 celebrities to attend the event </w:t>
      </w:r>
    </w:p>
    <w:p>
      <w:pPr>
        <w:pStyle w:val="TextBody"/>
        <w:bidi w:val="0"/>
        <w:spacing w:before="0" w:after="283"/>
        <w:jc w:val="start"/>
        <w:rPr/>
      </w:pPr>
      <w:r>
        <w:rPr/>
        <w:t xml:space="preserve">Hiring of food caterer </w:t>
      </w:r>
    </w:p>
    <w:p>
      <w:pPr>
        <w:pStyle w:val="TextBody"/>
        <w:bidi w:val="0"/>
        <w:spacing w:before="0" w:after="283"/>
        <w:jc w:val="start"/>
        <w:rPr/>
      </w:pPr>
      <w:r>
        <w:rPr/>
        <w:t xml:space="preserve">Launch of marketing campaign </w:t>
      </w:r>
    </w:p>
    <w:p>
      <w:pPr>
        <w:pStyle w:val="TextBody"/>
        <w:bidi w:val="0"/>
        <w:spacing w:before="0" w:after="283"/>
        <w:jc w:val="start"/>
        <w:rPr/>
      </w:pPr>
      <w:r>
        <w:rPr/>
        <w:t xml:space="preserve">Start of ticket sale </w:t>
      </w:r>
    </w:p>
    <w:p>
      <w:pPr>
        <w:pStyle w:val="Heading2"/>
        <w:bidi w:val="0"/>
        <w:jc w:val="start"/>
        <w:rPr/>
      </w:pPr>
      <w:r>
        <w:rPr/>
        <w:t xml:space="preserve">Completion Criteria </w:t>
      </w:r>
    </w:p>
    <w:p>
      <w:pPr>
        <w:pStyle w:val="TextBody"/>
        <w:bidi w:val="0"/>
        <w:spacing w:before="0" w:after="283"/>
        <w:jc w:val="start"/>
        <w:rPr/>
      </w:pPr>
      <w:r>
        <w:rPr/>
        <w:t xml:space="preserve">Sponsors on board </w:t>
      </w:r>
    </w:p>
    <w:p>
      <w:pPr>
        <w:pStyle w:val="TextBody"/>
        <w:bidi w:val="0"/>
        <w:spacing w:before="0" w:after="283"/>
        <w:jc w:val="start"/>
        <w:rPr/>
      </w:pPr>
      <w:r>
        <w:rPr/>
        <w:t xml:space="preserve">Theme of the event decided </w:t>
      </w:r>
    </w:p>
    <w:p>
      <w:pPr>
        <w:pStyle w:val="TextBody"/>
        <w:bidi w:val="0"/>
        <w:spacing w:before="0" w:after="283"/>
        <w:jc w:val="start"/>
        <w:rPr/>
      </w:pPr>
      <w:r>
        <w:rPr/>
        <w:t xml:space="preserve">Logistics and Food caterer decided </w:t>
      </w:r>
    </w:p>
    <w:p>
      <w:pPr>
        <w:pStyle w:val="TextBody"/>
        <w:bidi w:val="0"/>
        <w:spacing w:before="0" w:after="283"/>
        <w:jc w:val="start"/>
        <w:rPr/>
      </w:pPr>
      <w:r>
        <w:rPr/>
        <w:t xml:space="preserve">Celebrities confirmations </w:t>
      </w:r>
    </w:p>
    <w:p>
      <w:pPr>
        <w:pStyle w:val="Heading2"/>
        <w:bidi w:val="0"/>
        <w:jc w:val="start"/>
        <w:rPr/>
      </w:pPr>
      <w:r>
        <w:rPr/>
        <w:t xml:space="preserve">Assumptions and Constraints </w:t>
      </w:r>
    </w:p>
    <w:p>
      <w:pPr>
        <w:pStyle w:val="TextBody"/>
        <w:bidi w:val="0"/>
        <w:spacing w:before="0" w:after="283"/>
        <w:jc w:val="start"/>
        <w:rPr/>
      </w:pPr>
      <w:r>
        <w:rPr/>
        <w:t xml:space="preserve">Delay in getting permission from German Authorities on the venue and various other permission </w:t>
      </w:r>
    </w:p>
    <w:p>
      <w:pPr>
        <w:pStyle w:val="TextBody"/>
        <w:bidi w:val="0"/>
        <w:spacing w:before="0" w:after="283"/>
        <w:jc w:val="start"/>
        <w:rPr/>
      </w:pPr>
      <w:r>
        <w:rPr/>
        <w:t xml:space="preserve">Difficulty in obtaining Visa for Germany particularly citizens of Arab Countries </w:t>
      </w:r>
    </w:p>
    <w:p>
      <w:pPr>
        <w:pStyle w:val="TextBody"/>
        <w:bidi w:val="0"/>
        <w:spacing w:before="0" w:after="283"/>
        <w:jc w:val="start"/>
        <w:rPr/>
      </w:pPr>
      <w:r>
        <w:rPr/>
        <w:t xml:space="preserve">Security concerns due to scale of event </w:t>
      </w:r>
    </w:p>
    <w:p>
      <w:pPr>
        <w:pStyle w:val="TextBody"/>
        <w:bidi w:val="0"/>
        <w:spacing w:before="0" w:after="283"/>
        <w:jc w:val="start"/>
        <w:rPr/>
      </w:pPr>
      <w:r>
        <w:rPr/>
        <w:t xml:space="preserve">Marketing of the event is a big challenge due to global scale of the event </w:t>
      </w:r>
    </w:p>
    <w:p>
      <w:pPr>
        <w:pStyle w:val="TextBody"/>
        <w:bidi w:val="0"/>
        <w:spacing w:before="0" w:after="283"/>
        <w:jc w:val="start"/>
        <w:rPr/>
      </w:pPr>
      <w:r>
        <w:rPr/>
        <w:t xml:space="preserve">FIFA might refuse to have tie-up </w:t>
      </w:r>
    </w:p>
    <w:p>
      <w:pPr>
        <w:pStyle w:val="TextBody"/>
        <w:bidi w:val="0"/>
        <w:spacing w:before="0" w:after="283"/>
        <w:jc w:val="start"/>
        <w:rPr/>
      </w:pPr>
      <w:r>
        <w:rPr/>
        <w:t xml:space="preserve">Broadcaster may refuse to give rights </w:t>
      </w:r>
    </w:p>
    <w:p>
      <w:pPr>
        <w:pStyle w:val="Heading2"/>
        <w:bidi w:val="0"/>
        <w:jc w:val="start"/>
        <w:rPr/>
      </w:pPr>
      <w:r>
        <w:rPr/>
        <w:t xml:space="preserve">Constraints </w:t>
      </w:r>
    </w:p>
    <w:p>
      <w:pPr>
        <w:pStyle w:val="TextBody"/>
        <w:bidi w:val="0"/>
        <w:spacing w:before="0" w:after="283"/>
        <w:jc w:val="start"/>
        <w:rPr/>
      </w:pPr>
      <w:r>
        <w:rPr/>
        <w:t xml:space="preserve">Operational Constraint </w:t>
      </w:r>
    </w:p>
    <w:p>
      <w:pPr>
        <w:pStyle w:val="TextBody"/>
        <w:bidi w:val="0"/>
        <w:spacing w:before="0" w:after="283"/>
        <w:jc w:val="start"/>
        <w:rPr/>
      </w:pPr>
      <w:r>
        <w:rPr/>
        <w:t xml:space="preserve">It might be difficult to manage a huge crowd in the stadium. Everyone will expect a royal treatment and will have high hopes which will make it even more difficult to complete the event smoothly. Help from the local administration would be needed to manage the event successfully. </w:t>
      </w:r>
    </w:p>
    <w:p>
      <w:pPr>
        <w:pStyle w:val="TextBody"/>
        <w:bidi w:val="0"/>
        <w:spacing w:before="0" w:after="283"/>
        <w:jc w:val="start"/>
        <w:rPr/>
      </w:pPr>
      <w:r>
        <w:rPr/>
        <w:t xml:space="preserve">Response Time Constraint </w:t>
      </w:r>
    </w:p>
    <w:p>
      <w:pPr>
        <w:pStyle w:val="TextBody"/>
        <w:bidi w:val="0"/>
        <w:spacing w:before="0" w:after="283"/>
        <w:jc w:val="start"/>
        <w:rPr/>
      </w:pPr>
      <w:r>
        <w:rPr/>
        <w:t xml:space="preserve">Stating February 2010 preparation time of 6 months might be less when one looks at the various permission that have to be taken to conduct the event successfully. Visa clearances will be tough to obtain by the guests as granting of Visa is a long and slow process. </w:t>
      </w:r>
    </w:p>
    <w:p>
      <w:pPr>
        <w:pStyle w:val="TextBody"/>
        <w:bidi w:val="0"/>
        <w:spacing w:before="0" w:after="283"/>
        <w:jc w:val="start"/>
        <w:rPr/>
      </w:pPr>
      <w:r>
        <w:rPr/>
        <w:t xml:space="preserve">Financial Constraint </w:t>
      </w:r>
    </w:p>
    <w:p>
      <w:pPr>
        <w:pStyle w:val="TextBody"/>
        <w:bidi w:val="0"/>
        <w:spacing w:before="0" w:after="283"/>
        <w:jc w:val="start"/>
        <w:rPr/>
      </w:pPr>
      <w:r>
        <w:rPr/>
        <w:t xml:space="preserve">Money will be raised through Sponsors and ticket sale. Hence the budget will be a constraint because ticket price can be increased too much. Too much ticket price may result into low turnout of people which might lead to loses. </w:t>
      </w:r>
    </w:p>
    <w:p>
      <w:pPr>
        <w:pStyle w:val="TextBody"/>
        <w:bidi w:val="0"/>
        <w:spacing w:before="0" w:after="283"/>
        <w:jc w:val="start"/>
        <w:rPr/>
      </w:pPr>
      <w:r>
        <w:rPr/>
        <w:t xml:space="preserve">HR Constraints </w:t>
      </w:r>
    </w:p>
    <w:p>
      <w:pPr>
        <w:pStyle w:val="TextBody"/>
        <w:bidi w:val="0"/>
        <w:spacing w:before="0" w:after="283"/>
        <w:jc w:val="start"/>
        <w:rPr/>
      </w:pPr>
      <w:r>
        <w:rPr/>
        <w:t xml:space="preserve">Lots of people would prefer to sit back and enjoy the match rather than working on the final day of the event. Hence finding a manpower on the final day will be a challenge. At the same time this constraint could be handled by going for an advanced Human Resource plan. </w:t>
      </w:r>
    </w:p>
    <w:p>
      <w:pPr>
        <w:pStyle w:val="Heading2"/>
        <w:bidi w:val="0"/>
        <w:jc w:val="start"/>
        <w:rPr/>
      </w:pPr>
      <w:r>
        <w:rPr/>
        <w:t xml:space="preserve">Work Breakdown structure (2 levels) </w:t>
      </w:r>
    </w:p>
    <w:p>
      <w:pPr>
        <w:pStyle w:val="TextBody"/>
        <w:bidi w:val="0"/>
        <w:spacing w:before="0" w:after="283"/>
        <w:jc w:val="start"/>
        <w:rPr/>
      </w:pPr>
      <w:r>
        <w:rPr/>
        <w:t xml:space="preserve">Work Breakdown structure follows the 100% rule. All the work which is not given in the Work Breakdown structure is out of the scope and collectively Work Breakdown structure should form the entire work. Hence it is the most important part of the entire project management planning. </w:t>
      </w:r>
    </w:p>
    <w:p>
      <w:pPr>
        <w:pStyle w:val="TextBody"/>
        <w:bidi w:val="0"/>
        <w:spacing w:before="0" w:after="283"/>
        <w:jc w:val="start"/>
        <w:rPr/>
      </w:pPr>
      <w:r>
        <w:rPr/>
        <w:t xml:space="preserve">In our case Work Breakdown structure up-to two levels has been shown. </w:t>
      </w:r>
    </w:p>
    <w:p>
      <w:pPr>
        <w:pStyle w:val="TextBody"/>
        <w:bidi w:val="0"/>
        <w:spacing w:before="0" w:after="283"/>
        <w:jc w:val="start"/>
        <w:rPr/>
      </w:pPr>
      <w:r>
        <w:rPr/>
        <w:t xml:space="preserve">Project Management </w:t>
      </w:r>
    </w:p>
    <w:p>
      <w:pPr>
        <w:pStyle w:val="TextBody"/>
        <w:bidi w:val="0"/>
        <w:spacing w:before="0" w:after="283"/>
        <w:jc w:val="start"/>
        <w:rPr/>
      </w:pPr>
      <w:r>
        <w:rPr/>
        <w:t xml:space="preserve">Planning </w:t>
      </w:r>
    </w:p>
    <w:p>
      <w:pPr>
        <w:pStyle w:val="TextBody"/>
        <w:bidi w:val="0"/>
        <w:spacing w:before="0" w:after="283"/>
        <w:jc w:val="start"/>
        <w:rPr/>
      </w:pPr>
      <w:r>
        <w:rPr/>
        <w:t xml:space="preserve">Project Cost and Schedule Management </w:t>
      </w:r>
    </w:p>
    <w:p>
      <w:pPr>
        <w:pStyle w:val="TextBody"/>
        <w:bidi w:val="0"/>
        <w:spacing w:before="0" w:after="283"/>
        <w:jc w:val="start"/>
        <w:rPr/>
      </w:pPr>
      <w:r>
        <w:rPr/>
        <w:t xml:space="preserve">Project Scope Management </w:t>
      </w:r>
    </w:p>
    <w:p>
      <w:pPr>
        <w:pStyle w:val="TextBody"/>
        <w:bidi w:val="0"/>
        <w:spacing w:before="0" w:after="283"/>
        <w:jc w:val="start"/>
        <w:rPr/>
      </w:pPr>
      <w:r>
        <w:rPr/>
        <w:t xml:space="preserve">Resource Management </w:t>
      </w:r>
    </w:p>
    <w:p>
      <w:pPr>
        <w:pStyle w:val="TextBody"/>
        <w:bidi w:val="0"/>
        <w:spacing w:before="0" w:after="283"/>
        <w:jc w:val="start"/>
        <w:rPr/>
      </w:pPr>
      <w:r>
        <w:rPr/>
        <w:t xml:space="preserve">Quality Management </w:t>
      </w:r>
    </w:p>
    <w:p>
      <w:pPr>
        <w:pStyle w:val="TextBody"/>
        <w:bidi w:val="0"/>
        <w:spacing w:before="0" w:after="283"/>
        <w:jc w:val="start"/>
        <w:rPr/>
      </w:pPr>
      <w:r>
        <w:rPr/>
        <w:t xml:space="preserve">Risk Management </w:t>
      </w:r>
    </w:p>
    <w:p>
      <w:pPr>
        <w:pStyle w:val="TextBody"/>
        <w:bidi w:val="0"/>
        <w:spacing w:before="0" w:after="283"/>
        <w:jc w:val="start"/>
        <w:rPr/>
      </w:pPr>
      <w:r>
        <w:rPr/>
        <w:t xml:space="preserve">Theme </w:t>
      </w:r>
    </w:p>
    <w:p>
      <w:pPr>
        <w:pStyle w:val="TextBody"/>
        <w:bidi w:val="0"/>
        <w:spacing w:before="0" w:after="283"/>
        <w:jc w:val="start"/>
        <w:rPr/>
      </w:pPr>
      <w:r>
        <w:rPr/>
        <w:t xml:space="preserve">Decide the theme </w:t>
      </w:r>
    </w:p>
    <w:p>
      <w:pPr>
        <w:pStyle w:val="TextBody"/>
        <w:bidi w:val="0"/>
        <w:spacing w:before="0" w:after="283"/>
        <w:jc w:val="start"/>
        <w:rPr/>
      </w:pPr>
      <w:r>
        <w:rPr/>
        <w:t xml:space="preserve">Food Menu </w:t>
      </w:r>
    </w:p>
    <w:p>
      <w:pPr>
        <w:pStyle w:val="TextBody"/>
        <w:bidi w:val="0"/>
        <w:spacing w:before="0" w:after="283"/>
        <w:jc w:val="start"/>
        <w:rPr/>
      </w:pPr>
      <w:r>
        <w:rPr/>
        <w:t xml:space="preserve">Music Band </w:t>
      </w:r>
    </w:p>
    <w:p>
      <w:pPr>
        <w:pStyle w:val="TextBody"/>
        <w:bidi w:val="0"/>
        <w:spacing w:before="0" w:after="283"/>
        <w:jc w:val="start"/>
        <w:rPr/>
      </w:pPr>
      <w:r>
        <w:rPr/>
        <w:t xml:space="preserve">Layout of the entire space </w:t>
      </w:r>
    </w:p>
    <w:p>
      <w:pPr>
        <w:pStyle w:val="TextBody"/>
        <w:bidi w:val="0"/>
        <w:spacing w:before="0" w:after="283"/>
        <w:jc w:val="start"/>
        <w:rPr/>
      </w:pPr>
      <w:r>
        <w:rPr/>
        <w:t xml:space="preserve">‘ </w:t>
      </w:r>
      <w:r>
        <w:rPr/>
        <w:t xml:space="preserve">Approvals </w:t>
      </w:r>
    </w:p>
    <w:p>
      <w:pPr>
        <w:pStyle w:val="TextBody"/>
        <w:bidi w:val="0"/>
        <w:spacing w:before="0" w:after="283"/>
        <w:jc w:val="start"/>
        <w:rPr/>
      </w:pPr>
      <w:r>
        <w:rPr/>
        <w:t xml:space="preserve">Venue </w:t>
      </w:r>
    </w:p>
    <w:p>
      <w:pPr>
        <w:pStyle w:val="TextBody"/>
        <w:bidi w:val="0"/>
        <w:spacing w:before="0" w:after="283"/>
        <w:jc w:val="start"/>
        <w:rPr/>
      </w:pPr>
      <w:r>
        <w:rPr/>
        <w:t xml:space="preserve">FIFA </w:t>
      </w:r>
    </w:p>
    <w:p>
      <w:pPr>
        <w:pStyle w:val="TextBody"/>
        <w:bidi w:val="0"/>
        <w:spacing w:before="0" w:after="283"/>
        <w:jc w:val="start"/>
        <w:rPr/>
      </w:pPr>
      <w:r>
        <w:rPr/>
        <w:t xml:space="preserve">Broadcasting rights </w:t>
      </w:r>
    </w:p>
    <w:p>
      <w:pPr>
        <w:pStyle w:val="TextBody"/>
        <w:bidi w:val="0"/>
        <w:spacing w:before="0" w:after="283"/>
        <w:jc w:val="start"/>
        <w:rPr/>
      </w:pPr>
      <w:r>
        <w:rPr/>
        <w:t xml:space="preserve">Sponsors </w:t>
      </w:r>
    </w:p>
    <w:p>
      <w:pPr>
        <w:pStyle w:val="TextBody"/>
        <w:bidi w:val="0"/>
        <w:spacing w:before="0" w:after="283"/>
        <w:jc w:val="start"/>
        <w:rPr/>
      </w:pPr>
      <w:r>
        <w:rPr/>
        <w:t xml:space="preserve">German companies </w:t>
      </w:r>
    </w:p>
    <w:p>
      <w:pPr>
        <w:pStyle w:val="TextBody"/>
        <w:bidi w:val="0"/>
        <w:spacing w:before="0" w:after="283"/>
        <w:jc w:val="start"/>
        <w:rPr/>
      </w:pPr>
      <w:r>
        <w:rPr/>
        <w:t xml:space="preserve">International companies </w:t>
      </w:r>
    </w:p>
    <w:p>
      <w:pPr>
        <w:pStyle w:val="TextBody"/>
        <w:bidi w:val="0"/>
        <w:spacing w:before="0" w:after="283"/>
        <w:jc w:val="start"/>
        <w:rPr/>
      </w:pPr>
      <w:r>
        <w:rPr/>
        <w:t xml:space="preserve">Logistics and Food </w:t>
      </w:r>
    </w:p>
    <w:p>
      <w:pPr>
        <w:pStyle w:val="TextBody"/>
        <w:bidi w:val="0"/>
        <w:spacing w:before="0" w:after="283"/>
        <w:jc w:val="start"/>
        <w:rPr/>
      </w:pPr>
      <w:r>
        <w:rPr/>
        <w:t xml:space="preserve">Find Caterers </w:t>
      </w:r>
    </w:p>
    <w:p>
      <w:pPr>
        <w:pStyle w:val="TextBody"/>
        <w:bidi w:val="0"/>
        <w:spacing w:before="0" w:after="283"/>
        <w:jc w:val="start"/>
        <w:rPr/>
      </w:pPr>
      <w:r>
        <w:rPr/>
        <w:t xml:space="preserve">Make the Venue ready </w:t>
      </w:r>
    </w:p>
    <w:p>
      <w:pPr>
        <w:pStyle w:val="TextBody"/>
        <w:bidi w:val="0"/>
        <w:spacing w:before="0" w:after="283"/>
        <w:jc w:val="start"/>
        <w:rPr/>
      </w:pPr>
      <w:r>
        <w:rPr/>
        <w:t xml:space="preserve">Light and Sound </w:t>
      </w:r>
    </w:p>
    <w:p>
      <w:pPr>
        <w:pStyle w:val="TextBody"/>
        <w:bidi w:val="0"/>
        <w:spacing w:before="0" w:after="283"/>
        <w:jc w:val="start"/>
        <w:rPr/>
      </w:pPr>
      <w:r>
        <w:rPr/>
        <w:t xml:space="preserve">Seating arrangement </w:t>
      </w:r>
    </w:p>
    <w:p>
      <w:pPr>
        <w:pStyle w:val="TextBody"/>
        <w:bidi w:val="0"/>
        <w:spacing w:before="0" w:after="283"/>
        <w:jc w:val="start"/>
        <w:rPr/>
      </w:pPr>
      <w:r>
        <w:rPr/>
        <w:t xml:space="preserve">Advertising </w:t>
      </w:r>
    </w:p>
    <w:p>
      <w:pPr>
        <w:pStyle w:val="TextBody"/>
        <w:bidi w:val="0"/>
        <w:spacing w:before="0" w:after="283"/>
        <w:jc w:val="start"/>
        <w:rPr/>
      </w:pPr>
      <w:r>
        <w:rPr/>
        <w:t xml:space="preserve">Hire a marketing and advertising company </w:t>
      </w:r>
    </w:p>
    <w:p>
      <w:pPr>
        <w:pStyle w:val="TextBody"/>
        <w:bidi w:val="0"/>
        <w:spacing w:before="0" w:after="283"/>
        <w:jc w:val="start"/>
        <w:rPr/>
      </w:pPr>
      <w:r>
        <w:rPr/>
        <w:t xml:space="preserve">International campaign </w:t>
      </w:r>
    </w:p>
    <w:p>
      <w:pPr>
        <w:pStyle w:val="TextBody"/>
        <w:bidi w:val="0"/>
        <w:spacing w:before="0" w:after="283"/>
        <w:jc w:val="start"/>
        <w:rPr/>
      </w:pPr>
      <w:r>
        <w:rPr/>
        <w:t xml:space="preserve">Website </w:t>
      </w:r>
    </w:p>
    <w:p>
      <w:pPr>
        <w:pStyle w:val="TextBody"/>
        <w:bidi w:val="0"/>
        <w:spacing w:before="0" w:after="283"/>
        <w:jc w:val="start"/>
        <w:rPr/>
      </w:pPr>
      <w:r>
        <w:rPr/>
        <w:t xml:space="preserve">Ticket Sale </w:t>
      </w:r>
    </w:p>
    <w:p>
      <w:pPr>
        <w:pStyle w:val="TextBody"/>
        <w:bidi w:val="0"/>
        <w:spacing w:before="0" w:after="283"/>
        <w:jc w:val="start"/>
        <w:rPr/>
      </w:pPr>
      <w:r>
        <w:rPr/>
        <w:t xml:space="preserve">Through Website </w:t>
      </w:r>
    </w:p>
    <w:p>
      <w:pPr>
        <w:pStyle w:val="TextBody"/>
        <w:bidi w:val="0"/>
        <w:spacing w:before="0" w:after="283"/>
        <w:jc w:val="start"/>
        <w:rPr/>
      </w:pPr>
      <w:r>
        <w:rPr/>
        <w:t xml:space="preserve">Tie up with FIFA </w:t>
      </w:r>
    </w:p>
    <w:p>
      <w:pPr>
        <w:pStyle w:val="TextBody"/>
        <w:bidi w:val="0"/>
        <w:spacing w:before="0" w:after="283"/>
        <w:jc w:val="start"/>
        <w:rPr/>
      </w:pPr>
      <w:r>
        <w:rPr/>
        <w:t xml:space="preserve">Security </w:t>
      </w:r>
    </w:p>
    <w:p>
      <w:pPr>
        <w:pStyle w:val="Heading2"/>
        <w:bidi w:val="0"/>
        <w:jc w:val="start"/>
        <w:rPr/>
      </w:pPr>
      <w:r>
        <w:rPr/>
        <w:t xml:space="preserve">WBS Pictorial Representation </w:t>
      </w:r>
    </w:p>
    <w:p>
      <w:pPr>
        <w:pStyle w:val="TextBody"/>
        <w:bidi w:val="0"/>
        <w:spacing w:before="0" w:after="283"/>
        <w:jc w:val="start"/>
        <w:rPr/>
      </w:pPr>
      <w:r>
        <w:rPr/>
        <w:t xml:space="preserve">Due to space constraint Work Breakdown structure of only first level is shown </w:t>
      </w:r>
    </w:p>
    <w:p>
      <w:pPr>
        <w:pStyle w:val="Heading2"/>
        <w:bidi w:val="0"/>
        <w:jc w:val="start"/>
        <w:rPr/>
      </w:pPr>
      <w:r>
        <w:rPr/>
        <w:t xml:space="preserve">First Level </w:t>
      </w:r>
    </w:p>
    <w:p>
      <w:pPr>
        <w:pStyle w:val="TextBody"/>
        <w:bidi w:val="0"/>
        <w:spacing w:before="0" w:after="283"/>
        <w:jc w:val="start"/>
        <w:rPr/>
      </w:pPr>
      <w:r>
        <w:rPr/>
        <w:t xml:space="preserve">Figure 2: WBS </w:t>
      </w:r>
    </w:p>
    <w:p>
      <w:pPr>
        <w:pStyle w:val="Heading2"/>
        <w:bidi w:val="0"/>
        <w:jc w:val="start"/>
        <w:rPr/>
      </w:pPr>
      <w:r>
        <w:rPr/>
        <w:t xml:space="preserve">Activities </w:t>
      </w:r>
    </w:p>
    <w:p>
      <w:pPr>
        <w:pStyle w:val="TextBody"/>
        <w:bidi w:val="0"/>
        <w:spacing w:before="0" w:after="283"/>
        <w:jc w:val="start"/>
        <w:rPr/>
      </w:pPr>
      <w:r>
        <w:rPr/>
        <w:t xml:space="preserve">Only major activities are considered in this part to ensure number of activities is less than 40, because too many activities make it difficult to interpret Gantt Chart. </w:t>
      </w:r>
    </w:p>
    <w:p>
      <w:pPr>
        <w:pStyle w:val="TextBody"/>
        <w:bidi w:val="0"/>
        <w:spacing w:before="0" w:after="283"/>
        <w:jc w:val="start"/>
        <w:rPr/>
      </w:pPr>
      <w:r>
        <w:rPr/>
        <w:t xml:space="preserve">Project Management </w:t>
      </w:r>
    </w:p>
    <w:p>
      <w:pPr>
        <w:pStyle w:val="TextBody"/>
        <w:bidi w:val="0"/>
        <w:spacing w:before="0" w:after="283"/>
        <w:jc w:val="start"/>
        <w:rPr/>
      </w:pPr>
      <w:r>
        <w:rPr/>
        <w:t xml:space="preserve">Planning </w:t>
      </w:r>
    </w:p>
    <w:p>
      <w:pPr>
        <w:pStyle w:val="TextBody"/>
        <w:bidi w:val="0"/>
        <w:spacing w:before="0" w:after="283"/>
        <w:jc w:val="start"/>
        <w:rPr/>
      </w:pPr>
      <w:r>
        <w:rPr/>
        <w:t xml:space="preserve">Prepare Project Charter </w:t>
      </w:r>
    </w:p>
    <w:p>
      <w:pPr>
        <w:pStyle w:val="TextBody"/>
        <w:bidi w:val="0"/>
        <w:spacing w:before="0" w:after="283"/>
        <w:jc w:val="start"/>
        <w:rPr/>
      </w:pPr>
      <w:r>
        <w:rPr/>
        <w:t xml:space="preserve">Project Cost and Schedule Management </w:t>
      </w:r>
    </w:p>
    <w:p>
      <w:pPr>
        <w:pStyle w:val="TextBody"/>
        <w:bidi w:val="0"/>
        <w:spacing w:before="0" w:after="283"/>
        <w:jc w:val="start"/>
        <w:rPr/>
      </w:pPr>
      <w:r>
        <w:rPr/>
        <w:t xml:space="preserve">Estimate the cost of the entire project </w:t>
      </w:r>
    </w:p>
    <w:p>
      <w:pPr>
        <w:pStyle w:val="TextBody"/>
        <w:bidi w:val="0"/>
        <w:spacing w:before="0" w:after="283"/>
        <w:jc w:val="start"/>
        <w:rPr/>
      </w:pPr>
      <w:r>
        <w:rPr/>
        <w:t xml:space="preserve">Estimate deadlines of each activities </w:t>
      </w:r>
    </w:p>
    <w:p>
      <w:pPr>
        <w:pStyle w:val="TextBody"/>
        <w:bidi w:val="0"/>
        <w:spacing w:before="0" w:after="283"/>
        <w:jc w:val="start"/>
        <w:rPr/>
      </w:pPr>
      <w:r>
        <w:rPr/>
        <w:t xml:space="preserve">Create a Gantt chart </w:t>
      </w:r>
    </w:p>
    <w:p>
      <w:pPr>
        <w:pStyle w:val="TextBody"/>
        <w:bidi w:val="0"/>
        <w:spacing w:before="0" w:after="283"/>
        <w:jc w:val="start"/>
        <w:rPr/>
      </w:pPr>
      <w:r>
        <w:rPr/>
        <w:t xml:space="preserve">Project Scope Management </w:t>
      </w:r>
    </w:p>
    <w:p>
      <w:pPr>
        <w:pStyle w:val="TextBody"/>
        <w:bidi w:val="0"/>
        <w:spacing w:before="0" w:after="283"/>
        <w:jc w:val="start"/>
        <w:rPr/>
      </w:pPr>
      <w:r>
        <w:rPr/>
        <w:t xml:space="preserve">Prepare WBS </w:t>
      </w:r>
    </w:p>
    <w:p>
      <w:pPr>
        <w:pStyle w:val="TextBody"/>
        <w:bidi w:val="0"/>
        <w:spacing w:before="0" w:after="283"/>
        <w:jc w:val="start"/>
        <w:rPr/>
      </w:pPr>
      <w:r>
        <w:rPr/>
        <w:t xml:space="preserve">Resource Management </w:t>
      </w:r>
    </w:p>
    <w:p>
      <w:pPr>
        <w:pStyle w:val="TextBody"/>
        <w:bidi w:val="0"/>
        <w:spacing w:before="0" w:after="283"/>
        <w:jc w:val="start"/>
        <w:rPr/>
      </w:pPr>
      <w:r>
        <w:rPr/>
        <w:t xml:space="preserve">Estimate the different resources required for the project </w:t>
      </w:r>
    </w:p>
    <w:p>
      <w:pPr>
        <w:pStyle w:val="TextBody"/>
        <w:bidi w:val="0"/>
        <w:spacing w:before="0" w:after="283"/>
        <w:jc w:val="start"/>
        <w:rPr/>
      </w:pPr>
      <w:r>
        <w:rPr/>
        <w:t xml:space="preserve">Quality Management </w:t>
      </w:r>
    </w:p>
    <w:p>
      <w:pPr>
        <w:pStyle w:val="TextBody"/>
        <w:bidi w:val="0"/>
        <w:spacing w:before="0" w:after="283"/>
        <w:jc w:val="start"/>
        <w:rPr/>
      </w:pPr>
      <w:r>
        <w:rPr/>
        <w:t xml:space="preserve">Develop QFD document </w:t>
      </w:r>
    </w:p>
    <w:p>
      <w:pPr>
        <w:pStyle w:val="TextBody"/>
        <w:bidi w:val="0"/>
        <w:spacing w:before="0" w:after="283"/>
        <w:jc w:val="start"/>
        <w:rPr/>
      </w:pPr>
      <w:r>
        <w:rPr/>
        <w:t xml:space="preserve">Risk Management </w:t>
      </w:r>
    </w:p>
    <w:p>
      <w:pPr>
        <w:pStyle w:val="TextBody"/>
        <w:bidi w:val="0"/>
        <w:spacing w:before="0" w:after="283"/>
        <w:jc w:val="start"/>
        <w:rPr/>
      </w:pPr>
      <w:r>
        <w:rPr/>
        <w:t xml:space="preserve">Develop a Risk and Risk Mitigation document </w:t>
      </w:r>
    </w:p>
    <w:p>
      <w:pPr>
        <w:pStyle w:val="TextBody"/>
        <w:bidi w:val="0"/>
        <w:spacing w:before="0" w:after="283"/>
        <w:jc w:val="start"/>
        <w:rPr/>
      </w:pPr>
      <w:r>
        <w:rPr/>
        <w:t xml:space="preserve">Theme </w:t>
      </w:r>
    </w:p>
    <w:p>
      <w:pPr>
        <w:pStyle w:val="TextBody"/>
        <w:bidi w:val="0"/>
        <w:spacing w:before="0" w:after="283"/>
        <w:jc w:val="start"/>
        <w:rPr/>
      </w:pPr>
      <w:r>
        <w:rPr/>
        <w:t xml:space="preserve">Decide the theme </w:t>
      </w:r>
    </w:p>
    <w:p>
      <w:pPr>
        <w:pStyle w:val="TextBody"/>
        <w:bidi w:val="0"/>
        <w:spacing w:before="0" w:after="283"/>
        <w:jc w:val="start"/>
        <w:rPr/>
      </w:pPr>
      <w:r>
        <w:rPr/>
        <w:t xml:space="preserve">Decide the food menu </w:t>
      </w:r>
    </w:p>
    <w:p>
      <w:pPr>
        <w:pStyle w:val="TextBody"/>
        <w:bidi w:val="0"/>
        <w:spacing w:before="0" w:after="283"/>
        <w:jc w:val="start"/>
        <w:rPr/>
      </w:pPr>
      <w:r>
        <w:rPr/>
        <w:t xml:space="preserve">Selection of Music Band </w:t>
      </w:r>
    </w:p>
    <w:p>
      <w:pPr>
        <w:pStyle w:val="TextBody"/>
        <w:bidi w:val="0"/>
        <w:spacing w:before="0" w:after="283"/>
        <w:jc w:val="start"/>
        <w:rPr/>
      </w:pPr>
      <w:r>
        <w:rPr/>
        <w:t xml:space="preserve">Approvals </w:t>
      </w:r>
    </w:p>
    <w:p>
      <w:pPr>
        <w:pStyle w:val="TextBody"/>
        <w:bidi w:val="0"/>
        <w:spacing w:before="0" w:after="283"/>
        <w:jc w:val="start"/>
        <w:rPr/>
      </w:pPr>
      <w:r>
        <w:rPr/>
        <w:t xml:space="preserve">Get the approval to use the venue from the German Authorities </w:t>
      </w:r>
    </w:p>
    <w:p>
      <w:pPr>
        <w:pStyle w:val="TextBody"/>
        <w:bidi w:val="0"/>
        <w:spacing w:before="0" w:after="283"/>
        <w:jc w:val="start"/>
        <w:rPr/>
      </w:pPr>
      <w:r>
        <w:rPr/>
        <w:t xml:space="preserve">Get affiliation of FIFA </w:t>
      </w:r>
    </w:p>
    <w:p>
      <w:pPr>
        <w:pStyle w:val="TextBody"/>
        <w:bidi w:val="0"/>
        <w:spacing w:before="0" w:after="283"/>
        <w:jc w:val="start"/>
        <w:rPr/>
      </w:pPr>
      <w:r>
        <w:rPr/>
        <w:t xml:space="preserve">Get the broadcasting rights </w:t>
      </w:r>
    </w:p>
    <w:p>
      <w:pPr>
        <w:pStyle w:val="TextBody"/>
        <w:bidi w:val="0"/>
        <w:spacing w:before="0" w:after="283"/>
        <w:jc w:val="start"/>
        <w:rPr/>
      </w:pPr>
      <w:r>
        <w:rPr/>
        <w:t xml:space="preserve">Logistics and Food Caterer </w:t>
      </w:r>
    </w:p>
    <w:p>
      <w:pPr>
        <w:pStyle w:val="TextBody"/>
        <w:bidi w:val="0"/>
        <w:spacing w:before="0" w:after="283"/>
        <w:jc w:val="start"/>
        <w:rPr/>
      </w:pPr>
      <w:r>
        <w:rPr/>
        <w:t xml:space="preserve">Find a Logistics caterer </w:t>
      </w:r>
    </w:p>
    <w:p>
      <w:pPr>
        <w:pStyle w:val="TextBody"/>
        <w:bidi w:val="0"/>
        <w:spacing w:before="0" w:after="283"/>
        <w:jc w:val="start"/>
        <w:rPr/>
      </w:pPr>
      <w:r>
        <w:rPr/>
        <w:t xml:space="preserve">Find Caterer for food </w:t>
      </w:r>
    </w:p>
    <w:p>
      <w:pPr>
        <w:pStyle w:val="TextBody"/>
        <w:bidi w:val="0"/>
        <w:spacing w:before="0" w:after="283"/>
        <w:jc w:val="start"/>
        <w:rPr/>
      </w:pPr>
      <w:r>
        <w:rPr/>
        <w:t xml:space="preserve">Advertising </w:t>
      </w:r>
    </w:p>
    <w:p>
      <w:pPr>
        <w:pStyle w:val="TextBody"/>
        <w:bidi w:val="0"/>
        <w:spacing w:before="0" w:after="283"/>
        <w:jc w:val="start"/>
        <w:rPr/>
      </w:pPr>
      <w:r>
        <w:rPr/>
        <w:t xml:space="preserve">Hire a marketing and advertising agency </w:t>
      </w:r>
    </w:p>
    <w:p>
      <w:pPr>
        <w:pStyle w:val="TextBody"/>
        <w:bidi w:val="0"/>
        <w:spacing w:before="0" w:after="283"/>
        <w:jc w:val="start"/>
        <w:rPr/>
      </w:pPr>
      <w:r>
        <w:rPr/>
        <w:t xml:space="preserve">Discuss the theme, scale and budget </w:t>
      </w:r>
    </w:p>
    <w:p>
      <w:pPr>
        <w:pStyle w:val="TextBody"/>
        <w:bidi w:val="0"/>
        <w:spacing w:before="0" w:after="283"/>
        <w:jc w:val="start"/>
        <w:rPr/>
      </w:pPr>
      <w:r>
        <w:rPr/>
        <w:t xml:space="preserve">Review the advertising plan </w:t>
      </w:r>
    </w:p>
    <w:p>
      <w:pPr>
        <w:pStyle w:val="TextBody"/>
        <w:bidi w:val="0"/>
        <w:spacing w:before="0" w:after="283"/>
        <w:jc w:val="start"/>
        <w:rPr/>
      </w:pPr>
      <w:r>
        <w:rPr/>
        <w:t xml:space="preserve">Launch of advertisement </w:t>
      </w:r>
    </w:p>
    <w:p>
      <w:pPr>
        <w:pStyle w:val="TextBody"/>
        <w:bidi w:val="0"/>
        <w:spacing w:before="0" w:after="283"/>
        <w:jc w:val="start"/>
        <w:rPr/>
      </w:pPr>
      <w:r>
        <w:rPr/>
        <w:t xml:space="preserve">Ticket Sales </w:t>
      </w:r>
    </w:p>
    <w:p>
      <w:pPr>
        <w:pStyle w:val="TextBody"/>
        <w:bidi w:val="0"/>
        <w:spacing w:before="0" w:after="283"/>
        <w:jc w:val="start"/>
        <w:rPr/>
      </w:pPr>
      <w:r>
        <w:rPr/>
        <w:t xml:space="preserve">Through Website </w:t>
      </w:r>
    </w:p>
    <w:p>
      <w:pPr>
        <w:pStyle w:val="TextBody"/>
        <w:bidi w:val="0"/>
        <w:spacing w:before="0" w:after="283"/>
        <w:jc w:val="start"/>
        <w:rPr/>
      </w:pPr>
      <w:r>
        <w:rPr/>
        <w:t xml:space="preserve">Through FIFA tieup </w:t>
      </w:r>
    </w:p>
    <w:p>
      <w:pPr>
        <w:pStyle w:val="TextBody"/>
        <w:bidi w:val="0"/>
        <w:spacing w:before="0" w:after="283"/>
        <w:jc w:val="start"/>
        <w:rPr/>
      </w:pPr>
      <w:r>
        <w:rPr/>
        <w:t xml:space="preserve">Security </w:t>
      </w:r>
    </w:p>
    <w:p>
      <w:pPr>
        <w:pStyle w:val="TextBody"/>
        <w:bidi w:val="0"/>
        <w:spacing w:before="0" w:after="283"/>
        <w:jc w:val="start"/>
        <w:rPr/>
      </w:pPr>
      <w:r>
        <w:rPr/>
        <w:t xml:space="preserve">Security drills </w:t>
      </w:r>
    </w:p>
    <w:p>
      <w:pPr>
        <w:pStyle w:val="TextBody"/>
        <w:bidi w:val="0"/>
        <w:spacing w:before="0" w:after="283"/>
        <w:jc w:val="start"/>
        <w:rPr/>
      </w:pPr>
      <w:r>
        <w:rPr/>
        <w:t xml:space="preserve">Sponsors </w:t>
      </w:r>
    </w:p>
    <w:p>
      <w:pPr>
        <w:pStyle w:val="TextBody"/>
        <w:bidi w:val="0"/>
        <w:spacing w:before="0" w:after="283"/>
        <w:jc w:val="start"/>
        <w:rPr/>
      </w:pPr>
      <w:r>
        <w:rPr/>
        <w:t xml:space="preserve">Make list of potential Sponsors </w:t>
      </w:r>
    </w:p>
    <w:p>
      <w:pPr>
        <w:pStyle w:val="TextBody"/>
        <w:bidi w:val="0"/>
        <w:spacing w:before="0" w:after="283"/>
        <w:jc w:val="start"/>
        <w:rPr/>
      </w:pPr>
      <w:r>
        <w:rPr/>
        <w:t xml:space="preserve">Prepare a proposal for sponsorship </w:t>
      </w:r>
    </w:p>
    <w:p>
      <w:pPr>
        <w:pStyle w:val="TextBody"/>
        <w:bidi w:val="0"/>
        <w:spacing w:before="0" w:after="283"/>
        <w:jc w:val="start"/>
        <w:rPr/>
      </w:pPr>
      <w:r>
        <w:rPr/>
        <w:t xml:space="preserve">Approach sponsors </w:t>
      </w:r>
    </w:p>
    <w:p>
      <w:pPr>
        <w:pStyle w:val="Heading2"/>
        <w:bidi w:val="0"/>
        <w:jc w:val="start"/>
        <w:rPr/>
      </w:pPr>
      <w:r>
        <w:rPr/>
        <w:t xml:space="preserve">Organization Chart </w:t>
      </w:r>
    </w:p>
    <w:p>
      <w:pPr>
        <w:pStyle w:val="TextBody"/>
        <w:bidi w:val="0"/>
        <w:spacing w:before="0" w:after="283"/>
        <w:jc w:val="start"/>
        <w:rPr/>
      </w:pPr>
      <w:r>
        <w:rPr/>
        <w:t xml:space="preserve">Flat structure will be followed to manager this kind of a event with lots of responsibility on the Project Manager. At the same time Project Owner will share responsibilities of Project Manager. Head of each division will be reporting to Project Manager who will further report to Project Owner. </w:t>
      </w:r>
    </w:p>
    <w:p>
      <w:pPr>
        <w:pStyle w:val="TextBody"/>
        <w:bidi w:val="0"/>
        <w:spacing w:before="0" w:after="283"/>
        <w:jc w:val="start"/>
        <w:rPr/>
      </w:pPr>
      <w:r>
        <w:rPr/>
        <w:t xml:space="preserve">Figure 3: Org Chart </w:t>
      </w:r>
    </w:p>
    <w:p>
      <w:pPr>
        <w:pStyle w:val="Heading2"/>
        <w:bidi w:val="0"/>
        <w:jc w:val="start"/>
        <w:rPr/>
      </w:pPr>
      <w:r>
        <w:rPr/>
        <w:t xml:space="preserve">Responsibility Matrix/Human Resource </w:t>
      </w:r>
    </w:p>
    <w:p>
      <w:pPr>
        <w:pStyle w:val="TextBody"/>
        <w:bidi w:val="0"/>
        <w:spacing w:before="0" w:after="283"/>
        <w:jc w:val="start"/>
        <w:rPr/>
      </w:pPr>
      <w:r>
        <w:rPr/>
        <w:t xml:space="preserve">The following table gives a glimpse of the Human Resources and their prime responsibilities. This list is not exhaustive and only indicates main responsibilities. </w:t>
      </w:r>
    </w:p>
    <w:p>
      <w:pPr>
        <w:pStyle w:val="Heading2"/>
        <w:bidi w:val="0"/>
        <w:jc w:val="start"/>
        <w:rPr/>
      </w:pPr>
      <w:r>
        <w:rPr/>
        <w:t xml:space="preserve">Role </w:t>
      </w:r>
    </w:p>
    <w:p>
      <w:pPr>
        <w:pStyle w:val="Heading2"/>
        <w:bidi w:val="0"/>
        <w:jc w:val="start"/>
        <w:rPr/>
      </w:pPr>
      <w:r>
        <w:rPr/>
        <w:t xml:space="preserve">Responsibility </w:t>
      </w:r>
    </w:p>
    <w:p>
      <w:pPr>
        <w:pStyle w:val="TextBody"/>
        <w:bidi w:val="0"/>
        <w:spacing w:before="0" w:after="283"/>
        <w:jc w:val="start"/>
        <w:rPr/>
      </w:pPr>
      <w:r>
        <w:rPr/>
        <w:t xml:space="preserve">Project Owner (PO) </w:t>
      </w:r>
    </w:p>
    <w:p>
      <w:pPr>
        <w:pStyle w:val="TextBody"/>
        <w:bidi w:val="0"/>
        <w:spacing w:before="0" w:after="283"/>
        <w:jc w:val="start"/>
        <w:rPr/>
      </w:pPr>
      <w:r>
        <w:rPr/>
        <w:t xml:space="preserve">Plan the project </w:t>
      </w:r>
    </w:p>
    <w:p>
      <w:pPr>
        <w:pStyle w:val="TextBody"/>
        <w:bidi w:val="0"/>
        <w:spacing w:before="0" w:after="283"/>
        <w:jc w:val="start"/>
        <w:rPr/>
      </w:pPr>
      <w:r>
        <w:rPr/>
        <w:t xml:space="preserve">Approval of funds </w:t>
      </w:r>
    </w:p>
    <w:p>
      <w:pPr>
        <w:pStyle w:val="TextBody"/>
        <w:bidi w:val="0"/>
        <w:spacing w:before="0" w:after="283"/>
        <w:jc w:val="start"/>
        <w:rPr/>
      </w:pPr>
      <w:r>
        <w:rPr/>
        <w:t xml:space="preserve">Review and Signing of the contracts </w:t>
      </w:r>
    </w:p>
    <w:p>
      <w:pPr>
        <w:pStyle w:val="TextBody"/>
        <w:bidi w:val="0"/>
        <w:spacing w:before="0" w:after="283"/>
        <w:jc w:val="start"/>
        <w:rPr/>
      </w:pPr>
      <w:r>
        <w:rPr/>
        <w:t xml:space="preserve">Theme and Venue </w:t>
      </w:r>
    </w:p>
    <w:p>
      <w:pPr>
        <w:pStyle w:val="TextBody"/>
        <w:bidi w:val="0"/>
        <w:spacing w:before="0" w:after="283"/>
        <w:jc w:val="start"/>
        <w:rPr/>
      </w:pPr>
      <w:r>
        <w:rPr/>
        <w:t xml:space="preserve">Project Manager (PM) </w:t>
      </w:r>
    </w:p>
    <w:p>
      <w:pPr>
        <w:pStyle w:val="TextBody"/>
        <w:bidi w:val="0"/>
        <w:spacing w:before="0" w:after="283"/>
        <w:jc w:val="start"/>
        <w:rPr/>
      </w:pPr>
      <w:r>
        <w:rPr/>
        <w:t xml:space="preserve">Plan the project </w:t>
      </w:r>
    </w:p>
    <w:p>
      <w:pPr>
        <w:pStyle w:val="TextBody"/>
        <w:bidi w:val="0"/>
        <w:spacing w:before="0" w:after="283"/>
        <w:jc w:val="start"/>
        <w:rPr/>
      </w:pPr>
      <w:r>
        <w:rPr/>
        <w:t xml:space="preserve">Coordinate all project activities </w:t>
      </w:r>
    </w:p>
    <w:p>
      <w:pPr>
        <w:pStyle w:val="TextBody"/>
        <w:bidi w:val="0"/>
        <w:spacing w:before="0" w:after="283"/>
        <w:jc w:val="start"/>
        <w:rPr/>
      </w:pPr>
      <w:r>
        <w:rPr/>
        <w:t xml:space="preserve">Keep track of any changes / new developments </w:t>
      </w:r>
    </w:p>
    <w:p>
      <w:pPr>
        <w:pStyle w:val="TextBody"/>
        <w:bidi w:val="0"/>
        <w:spacing w:before="0" w:after="283"/>
        <w:jc w:val="start"/>
        <w:rPr/>
      </w:pPr>
      <w:r>
        <w:rPr/>
        <w:t xml:space="preserve">Monitor project progress </w:t>
      </w:r>
    </w:p>
    <w:p>
      <w:pPr>
        <w:pStyle w:val="TextBody"/>
        <w:bidi w:val="0"/>
        <w:spacing w:before="0" w:after="283"/>
        <w:jc w:val="start"/>
        <w:rPr/>
      </w:pPr>
      <w:r>
        <w:rPr/>
        <w:t xml:space="preserve">Allocating and recruitment of resources </w:t>
      </w:r>
    </w:p>
    <w:p>
      <w:pPr>
        <w:pStyle w:val="TextBody"/>
        <w:bidi w:val="0"/>
        <w:spacing w:before="0" w:after="283"/>
        <w:jc w:val="start"/>
        <w:rPr/>
      </w:pPr>
      <w:r>
        <w:rPr/>
        <w:t xml:space="preserve">Periodic review of the work </w:t>
      </w:r>
    </w:p>
    <w:p>
      <w:pPr>
        <w:pStyle w:val="TextBody"/>
        <w:bidi w:val="0"/>
        <w:spacing w:before="0" w:after="283"/>
        <w:jc w:val="start"/>
        <w:rPr/>
      </w:pPr>
      <w:r>
        <w:rPr/>
        <w:t xml:space="preserve">Get all the approvals </w:t>
      </w:r>
    </w:p>
    <w:p>
      <w:pPr>
        <w:pStyle w:val="TextBody"/>
        <w:bidi w:val="0"/>
        <w:spacing w:before="0" w:after="283"/>
        <w:jc w:val="start"/>
        <w:rPr/>
      </w:pPr>
      <w:r>
        <w:rPr/>
        <w:t xml:space="preserve">Decide the food menu, Music Band </w:t>
      </w:r>
    </w:p>
    <w:p>
      <w:pPr>
        <w:pStyle w:val="TextBody"/>
        <w:bidi w:val="0"/>
        <w:spacing w:before="0" w:after="283"/>
        <w:jc w:val="start"/>
        <w:rPr/>
      </w:pPr>
      <w:r>
        <w:rPr/>
        <w:t xml:space="preserve">Advertising and Sales Head (ASH) </w:t>
      </w:r>
    </w:p>
    <w:p>
      <w:pPr>
        <w:pStyle w:val="TextBody"/>
        <w:bidi w:val="0"/>
        <w:spacing w:before="0" w:after="283"/>
        <w:jc w:val="start"/>
        <w:rPr/>
      </w:pPr>
      <w:r>
        <w:rPr/>
        <w:t xml:space="preserve">Identify the agency for advertising </w:t>
      </w:r>
    </w:p>
    <w:p>
      <w:pPr>
        <w:pStyle w:val="TextBody"/>
        <w:bidi w:val="0"/>
        <w:spacing w:before="0" w:after="283"/>
        <w:jc w:val="start"/>
        <w:rPr/>
      </w:pPr>
      <w:r>
        <w:rPr/>
        <w:t xml:space="preserve">Decide on the theme along with Project Manager and Project Owner </w:t>
      </w:r>
    </w:p>
    <w:p>
      <w:pPr>
        <w:pStyle w:val="TextBody"/>
        <w:bidi w:val="0"/>
        <w:spacing w:before="0" w:after="283"/>
        <w:jc w:val="start"/>
        <w:rPr/>
      </w:pPr>
      <w:r>
        <w:rPr/>
        <w:t xml:space="preserve">Collaborate with agency to create campaigns </w:t>
      </w:r>
    </w:p>
    <w:p>
      <w:pPr>
        <w:pStyle w:val="TextBody"/>
        <w:bidi w:val="0"/>
        <w:spacing w:before="0" w:after="283"/>
        <w:jc w:val="start"/>
        <w:rPr/>
      </w:pPr>
      <w:r>
        <w:rPr/>
        <w:t xml:space="preserve">Monitor advertising activities </w:t>
      </w:r>
    </w:p>
    <w:p>
      <w:pPr>
        <w:pStyle w:val="TextBody"/>
        <w:bidi w:val="0"/>
        <w:spacing w:before="0" w:after="283"/>
        <w:jc w:val="start"/>
        <w:rPr/>
      </w:pPr>
      <w:r>
        <w:rPr/>
        <w:t xml:space="preserve">Handle Ticket sales </w:t>
      </w:r>
    </w:p>
    <w:p>
      <w:pPr>
        <w:pStyle w:val="TextBody"/>
        <w:bidi w:val="0"/>
        <w:spacing w:before="0" w:after="283"/>
        <w:jc w:val="start"/>
        <w:rPr/>
      </w:pPr>
      <w:r>
        <w:rPr/>
        <w:t xml:space="preserve">Finance Planning Head (FPH) </w:t>
      </w:r>
    </w:p>
    <w:p>
      <w:pPr>
        <w:pStyle w:val="TextBody"/>
        <w:bidi w:val="0"/>
        <w:spacing w:before="0" w:after="283"/>
        <w:jc w:val="start"/>
        <w:rPr/>
      </w:pPr>
      <w:r>
        <w:rPr/>
        <w:t xml:space="preserve">Budgeting </w:t>
      </w:r>
    </w:p>
    <w:p>
      <w:pPr>
        <w:pStyle w:val="TextBody"/>
        <w:bidi w:val="0"/>
        <w:spacing w:before="0" w:after="283"/>
        <w:jc w:val="start"/>
        <w:rPr/>
      </w:pPr>
      <w:r>
        <w:rPr/>
        <w:t xml:space="preserve">Arranging Funds and mobilization of funds </w:t>
      </w:r>
    </w:p>
    <w:p>
      <w:pPr>
        <w:pStyle w:val="TextBody"/>
        <w:bidi w:val="0"/>
        <w:spacing w:before="0" w:after="283"/>
        <w:jc w:val="start"/>
        <w:rPr/>
      </w:pPr>
      <w:r>
        <w:rPr/>
        <w:t xml:space="preserve">Resource Planning and Monitoring Head (RPM) </w:t>
      </w:r>
    </w:p>
    <w:p>
      <w:pPr>
        <w:pStyle w:val="TextBody"/>
        <w:bidi w:val="0"/>
        <w:spacing w:before="0" w:after="283"/>
        <w:jc w:val="start"/>
        <w:rPr/>
      </w:pPr>
      <w:r>
        <w:rPr/>
        <w:t xml:space="preserve">Hire a Logistics and Food Caterer </w:t>
      </w:r>
    </w:p>
    <w:p>
      <w:pPr>
        <w:pStyle w:val="TextBody"/>
        <w:bidi w:val="0"/>
        <w:spacing w:before="0" w:after="283"/>
        <w:jc w:val="start"/>
        <w:rPr/>
      </w:pPr>
      <w:r>
        <w:rPr/>
        <w:t xml:space="preserve">Ensure that work is on track on these fronts </w:t>
      </w:r>
    </w:p>
    <w:p>
      <w:pPr>
        <w:pStyle w:val="TextBody"/>
        <w:bidi w:val="0"/>
        <w:spacing w:before="0" w:after="283"/>
        <w:jc w:val="start"/>
        <w:rPr/>
      </w:pPr>
      <w:r>
        <w:rPr/>
        <w:t xml:space="preserve">Get the stadium ready with food and light </w:t>
      </w:r>
    </w:p>
    <w:p>
      <w:pPr>
        <w:pStyle w:val="TextBody"/>
        <w:bidi w:val="0"/>
        <w:spacing w:before="0" w:after="283"/>
        <w:jc w:val="start"/>
        <w:rPr/>
      </w:pPr>
      <w:r>
        <w:rPr/>
        <w:t xml:space="preserve">Overlook all the work </w:t>
      </w:r>
    </w:p>
    <w:p>
      <w:pPr>
        <w:pStyle w:val="TextBody"/>
        <w:bidi w:val="0"/>
        <w:spacing w:before="0" w:after="283"/>
        <w:jc w:val="start"/>
        <w:rPr/>
      </w:pPr>
      <w:r>
        <w:rPr/>
        <w:t xml:space="preserve">Quality Control Head (TQC) </w:t>
      </w:r>
    </w:p>
    <w:p>
      <w:pPr>
        <w:pStyle w:val="TextBody"/>
        <w:bidi w:val="0"/>
        <w:spacing w:before="0" w:after="283"/>
        <w:jc w:val="start"/>
        <w:rPr/>
      </w:pPr>
      <w:r>
        <w:rPr/>
        <w:t xml:space="preserve">Check &amp; Monitor quality at all stages of the project </w:t>
      </w:r>
    </w:p>
    <w:p>
      <w:pPr>
        <w:pStyle w:val="TextBody"/>
        <w:bidi w:val="0"/>
        <w:spacing w:before="0" w:after="283"/>
        <w:jc w:val="start"/>
        <w:rPr/>
      </w:pPr>
      <w:r>
        <w:rPr/>
        <w:t xml:space="preserve">Ensure that all technical and qualitative aspects of the project adheres to standards </w:t>
      </w:r>
    </w:p>
    <w:p>
      <w:pPr>
        <w:pStyle w:val="TextBody"/>
        <w:bidi w:val="0"/>
        <w:spacing w:before="0" w:after="283"/>
        <w:jc w:val="start"/>
        <w:rPr/>
      </w:pPr>
      <w:r>
        <w:rPr/>
        <w:t xml:space="preserve">Sponsorship Head (SOH) </w:t>
      </w:r>
    </w:p>
    <w:p>
      <w:pPr>
        <w:pStyle w:val="TextBody"/>
        <w:bidi w:val="0"/>
        <w:spacing w:before="0" w:after="283"/>
        <w:jc w:val="start"/>
        <w:rPr/>
      </w:pPr>
      <w:r>
        <w:rPr/>
        <w:t xml:space="preserve">Get sponsors </w:t>
      </w:r>
    </w:p>
    <w:p>
      <w:pPr>
        <w:pStyle w:val="TextBody"/>
        <w:bidi w:val="0"/>
        <w:spacing w:before="0" w:after="283"/>
        <w:jc w:val="start"/>
        <w:rPr/>
      </w:pPr>
      <w:r>
        <w:rPr/>
        <w:t xml:space="preserve">Relationship management </w:t>
      </w:r>
    </w:p>
    <w:p>
      <w:pPr>
        <w:pStyle w:val="TextBody"/>
        <w:bidi w:val="0"/>
        <w:spacing w:before="0" w:after="283"/>
        <w:jc w:val="start"/>
        <w:rPr/>
      </w:pPr>
      <w:r>
        <w:rPr/>
        <w:t xml:space="preserve">Security Head (SH) </w:t>
      </w:r>
    </w:p>
    <w:p>
      <w:pPr>
        <w:pStyle w:val="TextBody"/>
        <w:bidi w:val="0"/>
        <w:spacing w:before="0" w:after="283"/>
        <w:jc w:val="start"/>
        <w:rPr/>
      </w:pPr>
      <w:r>
        <w:rPr/>
        <w:t xml:space="preserve">Make sure everything goes fine during the day of the event </w:t>
      </w:r>
    </w:p>
    <w:p>
      <w:pPr>
        <w:pStyle w:val="TextBody"/>
        <w:bidi w:val="0"/>
        <w:spacing w:before="0" w:after="283"/>
        <w:jc w:val="start"/>
        <w:rPr/>
      </w:pPr>
      <w:r>
        <w:rPr/>
        <w:t xml:space="preserve">Before event make sure all the property is protected </w:t>
      </w:r>
    </w:p>
    <w:p>
      <w:pPr>
        <w:pStyle w:val="Heading2"/>
        <w:bidi w:val="0"/>
        <w:jc w:val="start"/>
        <w:rPr/>
      </w:pPr>
      <w:r>
        <w:rPr/>
        <w:t xml:space="preserve">Project Costing </w:t>
      </w:r>
    </w:p>
    <w:p>
      <w:pPr>
        <w:pStyle w:val="TextBody"/>
        <w:bidi w:val="0"/>
        <w:spacing w:before="0" w:after="283"/>
        <w:jc w:val="start"/>
        <w:rPr/>
      </w:pPr>
      <w:r>
        <w:rPr/>
        <w:t xml:space="preserve">The following are the major expenditures that will be incurred during the life time of the event. </w:t>
      </w:r>
    </w:p>
    <w:p>
      <w:pPr>
        <w:pStyle w:val="TextBody"/>
        <w:bidi w:val="0"/>
        <w:spacing w:before="0" w:after="283"/>
        <w:jc w:val="start"/>
        <w:rPr/>
      </w:pPr>
      <w:r>
        <w:rPr/>
        <w:t xml:space="preserve">Salaries </w:t>
      </w:r>
    </w:p>
    <w:p>
      <w:pPr>
        <w:pStyle w:val="TextBody"/>
        <w:bidi w:val="0"/>
        <w:spacing w:before="0" w:after="283"/>
        <w:jc w:val="start"/>
        <w:rPr/>
      </w:pPr>
      <w:r>
        <w:rPr/>
        <w:t xml:space="preserve">Project Manager, Advertising and Sales head, Finance planning head, Resource planning and monitoring head, security head and quality control head, </w:t>
      </w:r>
    </w:p>
    <w:p>
      <w:pPr>
        <w:pStyle w:val="TextBody"/>
        <w:bidi w:val="0"/>
        <w:spacing w:before="0" w:after="283"/>
        <w:jc w:val="start"/>
        <w:rPr/>
      </w:pPr>
      <w:r>
        <w:rPr/>
        <w:t xml:space="preserve">Advertising budget </w:t>
      </w:r>
    </w:p>
    <w:p>
      <w:pPr>
        <w:pStyle w:val="TextBody"/>
        <w:bidi w:val="0"/>
        <w:spacing w:before="0" w:after="283"/>
        <w:jc w:val="start"/>
        <w:rPr/>
      </w:pPr>
      <w:r>
        <w:rPr/>
        <w:t xml:space="preserve">It will be decided based on the ticket price and the money received from the sponsors in discussion with the advertising agency </w:t>
      </w:r>
    </w:p>
    <w:p>
      <w:pPr>
        <w:pStyle w:val="TextBody"/>
        <w:bidi w:val="0"/>
        <w:spacing w:before="0" w:after="283"/>
        <w:jc w:val="start"/>
        <w:rPr/>
      </w:pPr>
      <w:r>
        <w:rPr/>
        <w:t xml:space="preserve">Cost of Food </w:t>
      </w:r>
    </w:p>
    <w:p>
      <w:pPr>
        <w:pStyle w:val="TextBody"/>
        <w:bidi w:val="0"/>
        <w:spacing w:before="0" w:after="283"/>
        <w:jc w:val="start"/>
        <w:rPr/>
      </w:pPr>
      <w:r>
        <w:rPr/>
        <w:t xml:space="preserve">It will be decided based on the ticket cost. It will also include the cost of serving the food. </w:t>
      </w:r>
    </w:p>
    <w:p>
      <w:pPr>
        <w:pStyle w:val="TextBody"/>
        <w:bidi w:val="0"/>
        <w:spacing w:before="0" w:after="283"/>
        <w:jc w:val="start"/>
        <w:rPr/>
      </w:pPr>
      <w:r>
        <w:rPr/>
        <w:t xml:space="preserve">Cost of Music Band </w:t>
      </w:r>
    </w:p>
    <w:p>
      <w:pPr>
        <w:pStyle w:val="TextBody"/>
        <w:bidi w:val="0"/>
        <w:spacing w:before="0" w:after="283"/>
        <w:jc w:val="start"/>
        <w:rPr/>
      </w:pPr>
      <w:r>
        <w:rPr/>
        <w:t xml:space="preserve">It is the cost that music band will charge for performing during the event </w:t>
      </w:r>
    </w:p>
    <w:p>
      <w:pPr>
        <w:pStyle w:val="TextBody"/>
        <w:bidi w:val="0"/>
        <w:spacing w:before="0" w:after="283"/>
        <w:jc w:val="start"/>
        <w:rPr/>
      </w:pPr>
      <w:r>
        <w:rPr/>
        <w:t xml:space="preserve">Logistics cost </w:t>
      </w:r>
    </w:p>
    <w:p>
      <w:pPr>
        <w:pStyle w:val="TextBody"/>
        <w:bidi w:val="0"/>
        <w:spacing w:before="0" w:after="283"/>
        <w:jc w:val="start"/>
        <w:rPr/>
      </w:pPr>
      <w:r>
        <w:rPr/>
        <w:t xml:space="preserve">It will include cost of getting the stadium ready, installing sound and lights, rent of the stadium. </w:t>
      </w:r>
    </w:p>
    <w:p>
      <w:pPr>
        <w:pStyle w:val="Heading2"/>
        <w:bidi w:val="0"/>
        <w:jc w:val="start"/>
        <w:rPr/>
      </w:pPr>
      <w:r>
        <w:rPr/>
        <w:t xml:space="preserve">Sources of Revenues </w:t>
      </w:r>
    </w:p>
    <w:p>
      <w:pPr>
        <w:pStyle w:val="TextBody"/>
        <w:bidi w:val="0"/>
        <w:spacing w:before="0" w:after="283"/>
        <w:jc w:val="start"/>
        <w:rPr/>
      </w:pPr>
      <w:r>
        <w:rPr/>
        <w:t xml:space="preserve">Ticket sales </w:t>
      </w:r>
    </w:p>
    <w:p>
      <w:pPr>
        <w:pStyle w:val="TextBody"/>
        <w:bidi w:val="0"/>
        <w:spacing w:before="0" w:after="283"/>
        <w:jc w:val="start"/>
        <w:rPr/>
      </w:pPr>
      <w:r>
        <w:rPr/>
        <w:t xml:space="preserve">50% of the total budget money will be collected from the selling of the tickets </w:t>
      </w:r>
    </w:p>
    <w:p>
      <w:pPr>
        <w:pStyle w:val="TextBody"/>
        <w:bidi w:val="0"/>
        <w:spacing w:before="0" w:after="283"/>
        <w:jc w:val="start"/>
        <w:rPr/>
      </w:pPr>
      <w:r>
        <w:rPr/>
        <w:t xml:space="preserve">Sponsors </w:t>
      </w:r>
    </w:p>
    <w:p>
      <w:pPr>
        <w:pStyle w:val="TextBody"/>
        <w:bidi w:val="0"/>
        <w:spacing w:before="0" w:after="283"/>
        <w:jc w:val="start"/>
        <w:rPr/>
      </w:pPr>
      <w:r>
        <w:rPr/>
        <w:t xml:space="preserve">Sponsors will have to roped in to recover the other 50% of the cost of the project. Sponsors will get a good place to show case their brands to an international audience. </w:t>
      </w:r>
    </w:p>
    <w:p>
      <w:pPr>
        <w:pStyle w:val="TextBody"/>
        <w:bidi w:val="0"/>
        <w:spacing w:before="0" w:after="283"/>
        <w:jc w:val="start"/>
        <w:rPr/>
      </w:pPr>
      <w:r>
        <w:rPr/>
        <w:t xml:space="preserve">Merchandize </w:t>
      </w:r>
    </w:p>
    <w:p>
      <w:pPr>
        <w:pStyle w:val="TextBody"/>
        <w:bidi w:val="0"/>
        <w:spacing w:before="0" w:after="283"/>
        <w:jc w:val="start"/>
        <w:rPr/>
      </w:pPr>
      <w:r>
        <w:rPr/>
        <w:t xml:space="preserve">Selling of merchandize like, T-Shirts, Caps etc at premium price can also serve as a small stream of revenue and will help in meeting some of the expenditures. </w:t>
      </w:r>
    </w:p>
    <w:p>
      <w:pPr>
        <w:pStyle w:val="Heading2"/>
        <w:bidi w:val="0"/>
        <w:jc w:val="start"/>
        <w:rPr/>
      </w:pPr>
      <w:r>
        <w:rPr/>
        <w:t xml:space="preserve">Project Scheduling </w:t>
      </w:r>
    </w:p>
    <w:p>
      <w:pPr>
        <w:pStyle w:val="Heading2"/>
        <w:bidi w:val="0"/>
        <w:jc w:val="start"/>
        <w:rPr/>
      </w:pPr>
      <w:r>
        <w:rPr/>
        <w:t xml:space="preserve">Activity No. </w:t>
      </w:r>
    </w:p>
    <w:p>
      <w:pPr>
        <w:pStyle w:val="Heading2"/>
        <w:bidi w:val="0"/>
        <w:jc w:val="start"/>
        <w:rPr/>
      </w:pPr>
      <w:r>
        <w:rPr/>
        <w:t xml:space="preserve">Project Initiation </w:t>
      </w:r>
    </w:p>
    <w:p>
      <w:pPr>
        <w:pStyle w:val="Heading2"/>
        <w:bidi w:val="0"/>
        <w:jc w:val="start"/>
        <w:rPr/>
      </w:pPr>
      <w:r>
        <w:rPr/>
        <w:t xml:space="preserve">Resources </w:t>
      </w:r>
    </w:p>
    <w:p>
      <w:pPr>
        <w:pStyle w:val="Heading2"/>
        <w:bidi w:val="0"/>
        <w:jc w:val="start"/>
        <w:rPr/>
      </w:pPr>
      <w:r>
        <w:rPr/>
        <w:t xml:space="preserve">Predecessor </w:t>
      </w:r>
    </w:p>
    <w:p>
      <w:pPr>
        <w:pStyle w:val="Heading2"/>
        <w:bidi w:val="0"/>
        <w:jc w:val="start"/>
        <w:rPr/>
      </w:pPr>
      <w:r>
        <w:rPr/>
        <w:t xml:space="preserve">Optimistic time (Days) </w:t>
      </w:r>
    </w:p>
    <w:p>
      <w:pPr>
        <w:pStyle w:val="Heading2"/>
        <w:bidi w:val="0"/>
        <w:jc w:val="start"/>
        <w:rPr/>
      </w:pPr>
      <w:r>
        <w:rPr/>
        <w:t xml:space="preserve">Most likely time (Days) </w:t>
      </w:r>
    </w:p>
    <w:p>
      <w:pPr>
        <w:pStyle w:val="Heading2"/>
        <w:bidi w:val="0"/>
        <w:jc w:val="start"/>
        <w:rPr/>
      </w:pPr>
      <w:r>
        <w:rPr/>
        <w:t xml:space="preserve">Pessimistic time (Days) </w:t>
      </w:r>
    </w:p>
    <w:p>
      <w:pPr>
        <w:pStyle w:val="TextBody"/>
        <w:bidi w:val="0"/>
        <w:spacing w:before="0" w:after="283"/>
        <w:jc w:val="start"/>
        <w:rPr/>
      </w:pPr>
      <w:r>
        <w:rPr/>
        <w:t xml:space="preserve">1 </w:t>
      </w:r>
    </w:p>
    <w:p>
      <w:pPr>
        <w:pStyle w:val="TextBody"/>
        <w:bidi w:val="0"/>
        <w:spacing w:before="0" w:after="283"/>
        <w:jc w:val="start"/>
        <w:rPr/>
      </w:pPr>
      <w:r>
        <w:rPr/>
        <w:t xml:space="preserve">Project Planning-Charter preparation </w:t>
      </w:r>
    </w:p>
    <w:p>
      <w:pPr>
        <w:pStyle w:val="TextBody"/>
        <w:bidi w:val="0"/>
        <w:spacing w:before="0" w:after="283"/>
        <w:jc w:val="start"/>
        <w:rPr/>
      </w:pPr>
      <w:r>
        <w:rPr/>
        <w:t xml:space="preserve">PO, PM </w:t>
      </w:r>
    </w:p>
    <w:p>
      <w:pPr>
        <w:pStyle w:val="TextBody"/>
        <w:bidi w:val="0"/>
        <w:spacing w:before="0" w:after="283"/>
        <w:jc w:val="start"/>
        <w:rPr/>
      </w:pPr>
      <w:r>
        <w:rPr/>
        <w:t xml:space="preserve">NA </w:t>
      </w:r>
    </w:p>
    <w:p>
      <w:pPr>
        <w:pStyle w:val="TextBody"/>
        <w:bidi w:val="0"/>
        <w:spacing w:before="0" w:after="283"/>
        <w:jc w:val="start"/>
        <w:rPr/>
      </w:pPr>
      <w:r>
        <w:rPr/>
        <w:t xml:space="preserve">5 </w:t>
      </w:r>
    </w:p>
    <w:p>
      <w:pPr>
        <w:pStyle w:val="TextBody"/>
        <w:bidi w:val="0"/>
        <w:spacing w:before="0" w:after="283"/>
        <w:jc w:val="start"/>
        <w:rPr/>
      </w:pPr>
      <w:r>
        <w:rPr/>
        <w:t xml:space="preserve">7 </w:t>
      </w:r>
    </w:p>
    <w:p>
      <w:pPr>
        <w:pStyle w:val="TextBody"/>
        <w:bidi w:val="0"/>
        <w:spacing w:before="0" w:after="283"/>
        <w:jc w:val="start"/>
        <w:rPr/>
      </w:pPr>
      <w:r>
        <w:rPr/>
        <w:t xml:space="preserve">9 </w:t>
      </w:r>
    </w:p>
    <w:p>
      <w:pPr>
        <w:pStyle w:val="TextBody"/>
        <w:bidi w:val="0"/>
        <w:spacing w:before="0" w:after="283"/>
        <w:jc w:val="start"/>
        <w:rPr/>
      </w:pPr>
      <w:r>
        <w:rPr/>
        <w:t xml:space="preserve">2 </w:t>
      </w:r>
    </w:p>
    <w:p>
      <w:pPr>
        <w:pStyle w:val="TextBody"/>
        <w:bidi w:val="0"/>
        <w:spacing w:before="0" w:after="283"/>
        <w:jc w:val="start"/>
        <w:rPr/>
      </w:pPr>
      <w:r>
        <w:rPr/>
        <w:t xml:space="preserve">Project Scope document preparation </w:t>
      </w:r>
    </w:p>
    <w:p>
      <w:pPr>
        <w:pStyle w:val="TextBody"/>
        <w:bidi w:val="0"/>
        <w:spacing w:before="0" w:after="283"/>
        <w:jc w:val="start"/>
        <w:rPr/>
      </w:pPr>
      <w:r>
        <w:rPr/>
        <w:t xml:space="preserve">PO, PM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TextBody"/>
        <w:bidi w:val="0"/>
        <w:spacing w:before="0" w:after="283"/>
        <w:jc w:val="start"/>
        <w:rPr/>
      </w:pPr>
      <w:r>
        <w:rPr/>
        <w:t xml:space="preserve">7 </w:t>
      </w:r>
    </w:p>
    <w:p>
      <w:pPr>
        <w:pStyle w:val="TextBody"/>
        <w:bidi w:val="0"/>
        <w:spacing w:before="0" w:after="283"/>
        <w:jc w:val="start"/>
        <w:rPr/>
      </w:pPr>
      <w:r>
        <w:rPr/>
        <w:t xml:space="preserve">3 </w:t>
      </w:r>
    </w:p>
    <w:p>
      <w:pPr>
        <w:pStyle w:val="TextBody"/>
        <w:bidi w:val="0"/>
        <w:spacing w:before="0" w:after="283"/>
        <w:jc w:val="start"/>
        <w:rPr/>
      </w:pPr>
      <w:r>
        <w:rPr/>
        <w:t xml:space="preserve">Project schedule preparation </w:t>
      </w:r>
    </w:p>
    <w:p>
      <w:pPr>
        <w:pStyle w:val="TextBody"/>
        <w:bidi w:val="0"/>
        <w:spacing w:before="0" w:after="283"/>
        <w:jc w:val="start"/>
        <w:rPr/>
      </w:pPr>
      <w:r>
        <w:rPr/>
        <w:t xml:space="preserve">PM, RPH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Resource Planning-Team structure </w:t>
      </w:r>
    </w:p>
    <w:p>
      <w:pPr>
        <w:pStyle w:val="TextBody"/>
        <w:bidi w:val="0"/>
        <w:spacing w:before="0" w:after="283"/>
        <w:jc w:val="start"/>
        <w:rPr/>
      </w:pPr>
      <w:r>
        <w:rPr/>
        <w:t xml:space="preserve">RPH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5 </w:t>
      </w:r>
    </w:p>
    <w:p>
      <w:pPr>
        <w:pStyle w:val="TextBody"/>
        <w:bidi w:val="0"/>
        <w:spacing w:before="0" w:after="283"/>
        <w:jc w:val="start"/>
        <w:rPr/>
      </w:pPr>
      <w:r>
        <w:rPr/>
        <w:t xml:space="preserve">Project budget preparation </w:t>
      </w:r>
    </w:p>
    <w:p>
      <w:pPr>
        <w:pStyle w:val="TextBody"/>
        <w:bidi w:val="0"/>
        <w:spacing w:before="0" w:after="283"/>
        <w:jc w:val="start"/>
        <w:rPr/>
      </w:pPr>
      <w:r>
        <w:rPr/>
        <w:t xml:space="preserve">FPH, PM </w:t>
      </w:r>
    </w:p>
    <w:p>
      <w:pPr>
        <w:pStyle w:val="TextBody"/>
        <w:bidi w:val="0"/>
        <w:spacing w:before="0" w:after="283"/>
        <w:jc w:val="start"/>
        <w:rPr/>
      </w:pPr>
      <w:r>
        <w:rPr/>
        <w:t xml:space="preserve">3 </w:t>
      </w:r>
    </w:p>
    <w:p>
      <w:pPr>
        <w:pStyle w:val="TextBody"/>
        <w:bidi w:val="0"/>
        <w:spacing w:before="0" w:after="283"/>
        <w:jc w:val="start"/>
        <w:rPr/>
      </w:pPr>
      <w:r>
        <w:rPr/>
        <w:t xml:space="preserve">6 </w:t>
      </w:r>
    </w:p>
    <w:p>
      <w:pPr>
        <w:pStyle w:val="TextBody"/>
        <w:bidi w:val="0"/>
        <w:spacing w:before="0" w:after="283"/>
        <w:jc w:val="start"/>
        <w:rPr/>
      </w:pPr>
      <w:r>
        <w:rPr/>
        <w:t xml:space="preserve">8 </w:t>
      </w:r>
    </w:p>
    <w:p>
      <w:pPr>
        <w:pStyle w:val="TextBody"/>
        <w:bidi w:val="0"/>
        <w:spacing w:before="0" w:after="283"/>
        <w:jc w:val="start"/>
        <w:rPr/>
      </w:pPr>
      <w:r>
        <w:rPr/>
        <w:t xml:space="preserve">11 </w:t>
      </w:r>
    </w:p>
    <w:p>
      <w:pPr>
        <w:pStyle w:val="TextBody"/>
        <w:bidi w:val="0"/>
        <w:spacing w:before="0" w:after="283"/>
        <w:jc w:val="start"/>
        <w:rPr/>
      </w:pPr>
      <w:r>
        <w:rPr/>
        <w:t xml:space="preserve">6 </w:t>
      </w:r>
    </w:p>
    <w:p>
      <w:pPr>
        <w:pStyle w:val="TextBody"/>
        <w:bidi w:val="0"/>
        <w:spacing w:before="0" w:after="283"/>
        <w:jc w:val="start"/>
        <w:rPr/>
      </w:pPr>
      <w:r>
        <w:rPr/>
        <w:t xml:space="preserve">Project quality planning </w:t>
      </w:r>
    </w:p>
    <w:p>
      <w:pPr>
        <w:pStyle w:val="TextBody"/>
        <w:bidi w:val="0"/>
        <w:spacing w:before="0" w:after="283"/>
        <w:jc w:val="start"/>
        <w:rPr/>
      </w:pPr>
      <w:r>
        <w:rPr/>
        <w:t xml:space="preserve">QCH </w:t>
      </w:r>
    </w:p>
    <w:p>
      <w:pPr>
        <w:pStyle w:val="TextBody"/>
        <w:bidi w:val="0"/>
        <w:spacing w:before="0" w:after="283"/>
        <w:jc w:val="start"/>
        <w:rPr/>
      </w:pPr>
      <w:r>
        <w:rPr/>
        <w:t xml:space="preserve">5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TextBody"/>
        <w:bidi w:val="0"/>
        <w:spacing w:before="0" w:after="283"/>
        <w:jc w:val="start"/>
        <w:rPr/>
      </w:pPr>
      <w:r>
        <w:rPr/>
        <w:t xml:space="preserve">8 </w:t>
      </w:r>
    </w:p>
    <w:p>
      <w:pPr>
        <w:pStyle w:val="TextBody"/>
        <w:bidi w:val="0"/>
        <w:spacing w:before="0" w:after="283"/>
        <w:jc w:val="start"/>
        <w:rPr/>
      </w:pPr>
      <w:r>
        <w:rPr/>
        <w:t xml:space="preserve">7 </w:t>
      </w:r>
    </w:p>
    <w:p>
      <w:pPr>
        <w:pStyle w:val="TextBody"/>
        <w:bidi w:val="0"/>
        <w:spacing w:before="0" w:after="283"/>
        <w:jc w:val="start"/>
        <w:rPr/>
      </w:pPr>
      <w:r>
        <w:rPr/>
        <w:t xml:space="preserve">Risk Management planning </w:t>
      </w:r>
    </w:p>
    <w:p>
      <w:pPr>
        <w:pStyle w:val="TextBody"/>
        <w:bidi w:val="0"/>
        <w:spacing w:before="0" w:after="283"/>
        <w:jc w:val="start"/>
        <w:rPr/>
      </w:pPr>
      <w:r>
        <w:rPr/>
        <w:t xml:space="preserve">QCH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Project plan approval </w:t>
      </w:r>
    </w:p>
    <w:p>
      <w:pPr>
        <w:pStyle w:val="TextBody"/>
        <w:bidi w:val="0"/>
        <w:spacing w:before="0" w:after="283"/>
        <w:jc w:val="start"/>
        <w:rPr/>
      </w:pPr>
      <w:r>
        <w:rPr/>
        <w:t xml:space="preserve">PO </w:t>
      </w:r>
    </w:p>
    <w:p>
      <w:pPr>
        <w:pStyle w:val="TextBody"/>
        <w:bidi w:val="0"/>
        <w:spacing w:before="0" w:after="283"/>
        <w:jc w:val="start"/>
        <w:rPr/>
      </w:pPr>
      <w:r>
        <w:rPr/>
        <w:t xml:space="preserve">4, 6, 7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Heading2"/>
        <w:bidi w:val="0"/>
        <w:jc w:val="start"/>
        <w:rPr/>
      </w:pPr>
      <w:r>
        <w:rPr/>
        <w:t xml:space="preserve">Activity No. </w:t>
      </w:r>
    </w:p>
    <w:p>
      <w:pPr>
        <w:pStyle w:val="Heading2"/>
        <w:bidi w:val="0"/>
        <w:jc w:val="start"/>
        <w:rPr/>
      </w:pPr>
      <w:r>
        <w:rPr/>
        <w:t xml:space="preserve">Project Execution </w:t>
      </w:r>
    </w:p>
    <w:p>
      <w:pPr>
        <w:pStyle w:val="Heading2"/>
        <w:bidi w:val="0"/>
        <w:jc w:val="start"/>
        <w:rPr/>
      </w:pPr>
      <w:r>
        <w:rPr/>
        <w:t xml:space="preserve">Resources </w:t>
      </w:r>
    </w:p>
    <w:p>
      <w:pPr>
        <w:pStyle w:val="Heading2"/>
        <w:bidi w:val="0"/>
        <w:jc w:val="start"/>
        <w:rPr/>
      </w:pPr>
      <w:r>
        <w:rPr/>
        <w:t xml:space="preserve">Predecessor </w:t>
      </w:r>
    </w:p>
    <w:p>
      <w:pPr>
        <w:pStyle w:val="Heading2"/>
        <w:bidi w:val="0"/>
        <w:jc w:val="start"/>
        <w:rPr/>
      </w:pPr>
      <w:r>
        <w:rPr/>
        <w:t xml:space="preserve">Optimistic time </w:t>
      </w:r>
    </w:p>
    <w:p>
      <w:pPr>
        <w:pStyle w:val="Heading2"/>
        <w:bidi w:val="0"/>
        <w:jc w:val="start"/>
        <w:rPr/>
      </w:pPr>
      <w:r>
        <w:rPr/>
        <w:t xml:space="preserve">Most likely time </w:t>
      </w:r>
    </w:p>
    <w:p>
      <w:pPr>
        <w:pStyle w:val="Heading2"/>
        <w:bidi w:val="0"/>
        <w:jc w:val="start"/>
        <w:rPr/>
      </w:pPr>
      <w:r>
        <w:rPr/>
        <w:t xml:space="preserve">Pessimistic time </w:t>
      </w:r>
    </w:p>
    <w:p>
      <w:pPr>
        <w:pStyle w:val="TextBody"/>
        <w:bidi w:val="0"/>
        <w:spacing w:before="0" w:after="283"/>
        <w:jc w:val="start"/>
        <w:rPr/>
      </w:pPr>
      <w:r>
        <w:rPr/>
        <w:t xml:space="preserve">9 </w:t>
      </w:r>
    </w:p>
    <w:p>
      <w:pPr>
        <w:pStyle w:val="TextBody"/>
        <w:bidi w:val="0"/>
        <w:spacing w:before="0" w:after="283"/>
        <w:jc w:val="start"/>
        <w:rPr/>
      </w:pPr>
      <w:r>
        <w:rPr/>
        <w:t xml:space="preserve">Selecting the project team </w:t>
      </w:r>
    </w:p>
    <w:p>
      <w:pPr>
        <w:pStyle w:val="TextBody"/>
        <w:bidi w:val="0"/>
        <w:spacing w:before="0" w:after="283"/>
        <w:jc w:val="start"/>
        <w:rPr/>
      </w:pPr>
      <w:r>
        <w:rPr/>
        <w:t xml:space="preserve">PM </w:t>
      </w:r>
    </w:p>
    <w:p>
      <w:pPr>
        <w:pStyle w:val="TextBody"/>
        <w:bidi w:val="0"/>
        <w:spacing w:before="0" w:after="283"/>
        <w:jc w:val="start"/>
        <w:rPr/>
      </w:pPr>
      <w:r>
        <w:rPr/>
        <w:t xml:space="preserve">8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10 </w:t>
      </w:r>
    </w:p>
    <w:p>
      <w:pPr>
        <w:pStyle w:val="TextBody"/>
        <w:bidi w:val="0"/>
        <w:spacing w:before="0" w:after="283"/>
        <w:jc w:val="start"/>
        <w:rPr/>
      </w:pPr>
      <w:r>
        <w:rPr/>
        <w:t xml:space="preserve">Approval for project team </w:t>
      </w:r>
    </w:p>
    <w:p>
      <w:pPr>
        <w:pStyle w:val="TextBody"/>
        <w:bidi w:val="0"/>
        <w:spacing w:before="0" w:after="283"/>
        <w:jc w:val="start"/>
        <w:rPr/>
      </w:pPr>
      <w:r>
        <w:rPr/>
        <w:t xml:space="preserve">PO </w:t>
      </w:r>
    </w:p>
    <w:p>
      <w:pPr>
        <w:pStyle w:val="TextBody"/>
        <w:bidi w:val="0"/>
        <w:spacing w:before="0" w:after="283"/>
        <w:jc w:val="start"/>
        <w:rPr/>
      </w:pPr>
      <w:r>
        <w:rPr/>
        <w:t xml:space="preserve">9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Heading2"/>
        <w:bidi w:val="0"/>
        <w:jc w:val="start"/>
        <w:rPr/>
      </w:pPr>
      <w:r>
        <w:rPr/>
        <w:t xml:space="preserve">Theme </w:t>
      </w:r>
    </w:p>
    <w:p>
      <w:pPr>
        <w:pStyle w:val="TextBody"/>
        <w:bidi w:val="0"/>
        <w:jc w:val="start"/>
        <w:rPr/>
      </w:pPr>
      <w:r>
        <w:rPr/>
        <w:t xml:space="preserve">2 </w:t>
      </w:r>
    </w:p>
    <w:p>
      <w:pPr>
        <w:pStyle w:val="TextBody"/>
        <w:bidi w:val="0"/>
        <w:spacing w:before="0" w:after="283"/>
        <w:jc w:val="start"/>
        <w:rPr/>
      </w:pPr>
      <w:r>
        <w:rPr/>
        <w:t xml:space="preserve">8 </w:t>
      </w:r>
    </w:p>
    <w:p>
      <w:pPr>
        <w:pStyle w:val="TextBody"/>
        <w:bidi w:val="0"/>
        <w:spacing w:before="0" w:after="283"/>
        <w:jc w:val="start"/>
        <w:rPr/>
      </w:pPr>
      <w:r>
        <w:rPr/>
        <w:t xml:space="preserve">3 </w:t>
      </w:r>
    </w:p>
    <w:p>
      <w:pPr>
        <w:pStyle w:val="TextBody"/>
        <w:bidi w:val="0"/>
        <w:spacing w:before="0" w:after="283"/>
        <w:jc w:val="start"/>
        <w:rPr/>
      </w:pPr>
      <w:r>
        <w:rPr/>
        <w:t xml:space="preserve">11 </w:t>
      </w:r>
    </w:p>
    <w:p>
      <w:pPr>
        <w:pStyle w:val="TextBody"/>
        <w:bidi w:val="0"/>
        <w:spacing w:before="0" w:after="283"/>
        <w:jc w:val="start"/>
        <w:rPr/>
      </w:pPr>
      <w:r>
        <w:rPr/>
        <w:t xml:space="preserve">Decide the theme </w:t>
      </w:r>
    </w:p>
    <w:p>
      <w:pPr>
        <w:pStyle w:val="TextBody"/>
        <w:bidi w:val="0"/>
        <w:spacing w:before="0" w:after="283"/>
        <w:jc w:val="start"/>
        <w:rPr/>
      </w:pPr>
      <w:r>
        <w:rPr/>
        <w:t xml:space="preserve">PO </w:t>
      </w:r>
    </w:p>
    <w:p>
      <w:pPr>
        <w:pStyle w:val="TextBody"/>
        <w:bidi w:val="0"/>
        <w:spacing w:before="0" w:after="283"/>
        <w:jc w:val="start"/>
        <w:rPr/>
      </w:pPr>
      <w:r>
        <w:rPr/>
        <w:t xml:space="preserve">8 </w:t>
      </w:r>
    </w:p>
    <w:p>
      <w:pPr>
        <w:pStyle w:val="TextBody"/>
        <w:bidi w:val="0"/>
        <w:spacing w:before="0" w:after="283"/>
        <w:jc w:val="start"/>
        <w:rPr/>
      </w:pPr>
      <w:r>
        <w:rPr/>
        <w:t xml:space="preserve">5 </w:t>
      </w:r>
    </w:p>
    <w:p>
      <w:pPr>
        <w:pStyle w:val="TextBody"/>
        <w:bidi w:val="0"/>
        <w:spacing w:before="0" w:after="283"/>
        <w:jc w:val="start"/>
        <w:rPr/>
      </w:pPr>
      <w:r>
        <w:rPr/>
        <w:t xml:space="preserve">7 </w:t>
      </w:r>
    </w:p>
    <w:p>
      <w:pPr>
        <w:pStyle w:val="TextBody"/>
        <w:bidi w:val="0"/>
        <w:spacing w:before="0" w:after="283"/>
        <w:jc w:val="start"/>
        <w:rPr/>
      </w:pPr>
      <w:r>
        <w:rPr/>
        <w:t xml:space="preserve">9 </w:t>
      </w:r>
    </w:p>
    <w:p>
      <w:pPr>
        <w:pStyle w:val="TextBody"/>
        <w:bidi w:val="0"/>
        <w:spacing w:before="0" w:after="283"/>
        <w:jc w:val="start"/>
        <w:rPr/>
      </w:pPr>
      <w:r>
        <w:rPr/>
        <w:t xml:space="preserve">12 </w:t>
      </w:r>
    </w:p>
    <w:p>
      <w:pPr>
        <w:pStyle w:val="TextBody"/>
        <w:bidi w:val="0"/>
        <w:spacing w:before="0" w:after="283"/>
        <w:jc w:val="start"/>
        <w:rPr/>
      </w:pPr>
      <w:r>
        <w:rPr/>
        <w:t xml:space="preserve">Decide the food menu </w:t>
      </w:r>
    </w:p>
    <w:p>
      <w:pPr>
        <w:pStyle w:val="TextBody"/>
        <w:bidi w:val="0"/>
        <w:spacing w:before="0" w:after="283"/>
        <w:jc w:val="start"/>
        <w:rPr/>
      </w:pPr>
      <w:r>
        <w:rPr/>
        <w:t xml:space="preserve">PM </w:t>
      </w:r>
    </w:p>
    <w:p>
      <w:pPr>
        <w:pStyle w:val="TextBody"/>
        <w:bidi w:val="0"/>
        <w:spacing w:before="0" w:after="283"/>
        <w:jc w:val="start"/>
        <w:rPr/>
      </w:pPr>
      <w:r>
        <w:rPr/>
        <w:t xml:space="preserve">11 </w:t>
      </w:r>
    </w:p>
    <w:p>
      <w:pPr>
        <w:pStyle w:val="TextBody"/>
        <w:bidi w:val="0"/>
        <w:spacing w:before="0" w:after="283"/>
        <w:jc w:val="start"/>
        <w:rPr/>
      </w:pPr>
      <w:r>
        <w:rPr/>
        <w:t xml:space="preserve">21 </w:t>
      </w:r>
    </w:p>
    <w:p>
      <w:pPr>
        <w:pStyle w:val="TextBody"/>
        <w:bidi w:val="0"/>
        <w:spacing w:before="0" w:after="283"/>
        <w:jc w:val="start"/>
        <w:rPr/>
      </w:pPr>
      <w:r>
        <w:rPr/>
        <w:t xml:space="preserve">28 </w:t>
      </w:r>
    </w:p>
    <w:p>
      <w:pPr>
        <w:pStyle w:val="TextBody"/>
        <w:bidi w:val="0"/>
        <w:spacing w:before="0" w:after="283"/>
        <w:jc w:val="start"/>
        <w:rPr/>
      </w:pPr>
      <w:r>
        <w:rPr/>
        <w:t xml:space="preserve">33 </w:t>
      </w:r>
    </w:p>
    <w:p>
      <w:pPr>
        <w:pStyle w:val="TextBody"/>
        <w:bidi w:val="0"/>
        <w:spacing w:before="0" w:after="283"/>
        <w:jc w:val="start"/>
        <w:rPr/>
      </w:pPr>
      <w:r>
        <w:rPr/>
        <w:t xml:space="preserve">13 </w:t>
      </w:r>
    </w:p>
    <w:p>
      <w:pPr>
        <w:pStyle w:val="TextBody"/>
        <w:bidi w:val="0"/>
        <w:spacing w:before="0" w:after="283"/>
        <w:jc w:val="start"/>
        <w:rPr/>
      </w:pPr>
      <w:r>
        <w:rPr/>
        <w:t xml:space="preserve">Selection of music band </w:t>
      </w:r>
    </w:p>
    <w:p>
      <w:pPr>
        <w:pStyle w:val="TextBody"/>
        <w:bidi w:val="0"/>
        <w:spacing w:before="0" w:after="283"/>
        <w:jc w:val="start"/>
        <w:rPr/>
      </w:pPr>
      <w:r>
        <w:rPr/>
        <w:t xml:space="preserve">PM </w:t>
      </w:r>
    </w:p>
    <w:p>
      <w:pPr>
        <w:pStyle w:val="TextBody"/>
        <w:bidi w:val="0"/>
        <w:spacing w:before="0" w:after="283"/>
        <w:jc w:val="start"/>
        <w:rPr/>
      </w:pPr>
      <w:r>
        <w:rPr/>
        <w:t xml:space="preserve">11 </w:t>
      </w:r>
    </w:p>
    <w:p>
      <w:pPr>
        <w:pStyle w:val="TextBody"/>
        <w:bidi w:val="0"/>
        <w:spacing w:before="0" w:after="283"/>
        <w:jc w:val="start"/>
        <w:rPr/>
      </w:pPr>
      <w:r>
        <w:rPr/>
        <w:t xml:space="preserve">12 </w:t>
      </w:r>
    </w:p>
    <w:p>
      <w:pPr>
        <w:pStyle w:val="TextBody"/>
        <w:bidi w:val="0"/>
        <w:spacing w:before="0" w:after="283"/>
        <w:jc w:val="start"/>
        <w:rPr/>
      </w:pPr>
      <w:r>
        <w:rPr/>
        <w:t xml:space="preserve">15 </w:t>
      </w:r>
    </w:p>
    <w:p>
      <w:pPr>
        <w:pStyle w:val="TextBody"/>
        <w:bidi w:val="0"/>
        <w:spacing w:before="0" w:after="283"/>
        <w:jc w:val="start"/>
        <w:rPr/>
      </w:pPr>
      <w:r>
        <w:rPr/>
        <w:t xml:space="preserve">17 </w:t>
      </w:r>
    </w:p>
    <w:p>
      <w:pPr>
        <w:pStyle w:val="Heading2"/>
        <w:bidi w:val="0"/>
        <w:jc w:val="start"/>
        <w:rPr/>
      </w:pPr>
      <w:r>
        <w:rPr/>
        <w:t xml:space="preserve">Approval Process </w:t>
      </w:r>
    </w:p>
    <w:p>
      <w:pPr>
        <w:pStyle w:val="TextBody"/>
        <w:bidi w:val="0"/>
        <w:jc w:val="start"/>
        <w:rPr/>
      </w:pPr>
      <w:r>
        <w:rPr/>
        <w:t xml:space="preserve">14 </w:t>
      </w:r>
    </w:p>
    <w:p>
      <w:pPr>
        <w:pStyle w:val="TextBody"/>
        <w:bidi w:val="0"/>
        <w:spacing w:before="0" w:after="283"/>
        <w:jc w:val="start"/>
        <w:rPr/>
      </w:pPr>
      <w:r>
        <w:rPr/>
        <w:t xml:space="preserve">Use of Venue </w:t>
      </w:r>
    </w:p>
    <w:p>
      <w:pPr>
        <w:pStyle w:val="TextBody"/>
        <w:bidi w:val="0"/>
        <w:spacing w:before="0" w:after="283"/>
        <w:jc w:val="start"/>
        <w:rPr/>
      </w:pPr>
      <w:r>
        <w:rPr/>
        <w:t xml:space="preserve">RPM, PM </w:t>
      </w:r>
    </w:p>
    <w:p>
      <w:pPr>
        <w:pStyle w:val="TextBody"/>
        <w:bidi w:val="0"/>
        <w:spacing w:before="0" w:after="283"/>
        <w:jc w:val="start"/>
        <w:rPr/>
      </w:pPr>
      <w:r>
        <w:rPr/>
        <w:t xml:space="preserve">8 </w:t>
      </w:r>
    </w:p>
    <w:p>
      <w:pPr>
        <w:pStyle w:val="TextBody"/>
        <w:bidi w:val="0"/>
        <w:spacing w:before="0" w:after="283"/>
        <w:jc w:val="start"/>
        <w:rPr/>
      </w:pPr>
      <w:r>
        <w:rPr/>
        <w:t xml:space="preserve">11 </w:t>
      </w:r>
    </w:p>
    <w:p>
      <w:pPr>
        <w:pStyle w:val="TextBody"/>
        <w:bidi w:val="0"/>
        <w:spacing w:before="0" w:after="283"/>
        <w:jc w:val="start"/>
        <w:rPr/>
      </w:pPr>
      <w:r>
        <w:rPr/>
        <w:t xml:space="preserve">12 </w:t>
      </w:r>
    </w:p>
    <w:p>
      <w:pPr>
        <w:pStyle w:val="TextBody"/>
        <w:bidi w:val="0"/>
        <w:spacing w:before="0" w:after="283"/>
        <w:jc w:val="start"/>
        <w:rPr/>
      </w:pPr>
      <w:r>
        <w:rPr/>
        <w:t xml:space="preserve">15 </w:t>
      </w:r>
    </w:p>
    <w:p>
      <w:pPr>
        <w:pStyle w:val="TextBody"/>
        <w:bidi w:val="0"/>
        <w:spacing w:before="0" w:after="283"/>
        <w:jc w:val="start"/>
        <w:rPr/>
      </w:pPr>
      <w:r>
        <w:rPr/>
        <w:t xml:space="preserve">15 </w:t>
      </w:r>
    </w:p>
    <w:p>
      <w:pPr>
        <w:pStyle w:val="TextBody"/>
        <w:bidi w:val="0"/>
        <w:spacing w:before="0" w:after="283"/>
        <w:jc w:val="start"/>
        <w:rPr/>
      </w:pPr>
      <w:r>
        <w:rPr/>
        <w:t xml:space="preserve">Approval from FIFA </w:t>
      </w:r>
    </w:p>
    <w:p>
      <w:pPr>
        <w:pStyle w:val="TextBody"/>
        <w:bidi w:val="0"/>
        <w:spacing w:before="0" w:after="283"/>
        <w:jc w:val="start"/>
        <w:rPr/>
      </w:pPr>
      <w:r>
        <w:rPr/>
        <w:t xml:space="preserve">PM </w:t>
      </w:r>
    </w:p>
    <w:p>
      <w:pPr>
        <w:pStyle w:val="TextBody"/>
        <w:bidi w:val="0"/>
        <w:spacing w:before="0" w:after="283"/>
        <w:jc w:val="start"/>
        <w:rPr/>
      </w:pPr>
      <w:r>
        <w:rPr/>
        <w:t xml:space="preserve">8 </w:t>
      </w:r>
    </w:p>
    <w:p>
      <w:pPr>
        <w:pStyle w:val="TextBody"/>
        <w:bidi w:val="0"/>
        <w:spacing w:before="0" w:after="283"/>
        <w:jc w:val="start"/>
        <w:rPr/>
      </w:pPr>
      <w:r>
        <w:rPr/>
        <w:t xml:space="preserve">22 </w:t>
      </w:r>
    </w:p>
    <w:p>
      <w:pPr>
        <w:pStyle w:val="TextBody"/>
        <w:bidi w:val="0"/>
        <w:spacing w:before="0" w:after="283"/>
        <w:jc w:val="start"/>
        <w:rPr/>
      </w:pPr>
      <w:r>
        <w:rPr/>
        <w:t xml:space="preserve">25 </w:t>
      </w:r>
    </w:p>
    <w:p>
      <w:pPr>
        <w:pStyle w:val="TextBody"/>
        <w:bidi w:val="0"/>
        <w:spacing w:before="0" w:after="283"/>
        <w:jc w:val="start"/>
        <w:rPr/>
      </w:pPr>
      <w:r>
        <w:rPr/>
        <w:t xml:space="preserve">30 </w:t>
      </w:r>
    </w:p>
    <w:p>
      <w:pPr>
        <w:pStyle w:val="TextBody"/>
        <w:bidi w:val="0"/>
        <w:spacing w:before="0" w:after="283"/>
        <w:jc w:val="start"/>
        <w:rPr/>
      </w:pPr>
      <w:r>
        <w:rPr/>
        <w:t xml:space="preserve">16 </w:t>
      </w:r>
    </w:p>
    <w:p>
      <w:pPr>
        <w:pStyle w:val="TextBody"/>
        <w:bidi w:val="0"/>
        <w:spacing w:before="0" w:after="283"/>
        <w:jc w:val="start"/>
        <w:rPr/>
      </w:pPr>
      <w:r>
        <w:rPr/>
        <w:t xml:space="preserve">Get Broadcasting Rights </w:t>
      </w:r>
    </w:p>
    <w:p>
      <w:pPr>
        <w:pStyle w:val="TextBody"/>
        <w:bidi w:val="0"/>
        <w:spacing w:before="0" w:after="283"/>
        <w:jc w:val="start"/>
        <w:rPr/>
      </w:pPr>
      <w:r>
        <w:rPr/>
        <w:t xml:space="preserve">PM </w:t>
      </w:r>
    </w:p>
    <w:p>
      <w:pPr>
        <w:pStyle w:val="TextBody"/>
        <w:bidi w:val="0"/>
        <w:spacing w:before="0" w:after="283"/>
        <w:jc w:val="start"/>
        <w:rPr/>
      </w:pPr>
      <w:r>
        <w:rPr/>
        <w:t xml:space="preserve">8 </w:t>
      </w:r>
    </w:p>
    <w:p>
      <w:pPr>
        <w:pStyle w:val="TextBody"/>
        <w:bidi w:val="0"/>
        <w:spacing w:before="0" w:after="283"/>
        <w:jc w:val="start"/>
        <w:rPr/>
      </w:pPr>
      <w:r>
        <w:rPr/>
        <w:t xml:space="preserve">22 </w:t>
      </w:r>
    </w:p>
    <w:p>
      <w:pPr>
        <w:pStyle w:val="TextBody"/>
        <w:bidi w:val="0"/>
        <w:spacing w:before="0" w:after="283"/>
        <w:jc w:val="start"/>
        <w:rPr/>
      </w:pPr>
      <w:r>
        <w:rPr/>
        <w:t xml:space="preserve">24 </w:t>
      </w:r>
    </w:p>
    <w:p>
      <w:pPr>
        <w:pStyle w:val="TextBody"/>
        <w:bidi w:val="0"/>
        <w:spacing w:before="0" w:after="283"/>
        <w:jc w:val="start"/>
        <w:rPr/>
      </w:pPr>
      <w:r>
        <w:rPr/>
        <w:t xml:space="preserve">30 </w:t>
      </w:r>
    </w:p>
    <w:p>
      <w:pPr>
        <w:pStyle w:val="Heading2"/>
        <w:bidi w:val="0"/>
        <w:jc w:val="start"/>
        <w:rPr/>
      </w:pPr>
      <w:r>
        <w:rPr/>
        <w:t xml:space="preserve">Logistics and Food </w:t>
      </w:r>
    </w:p>
    <w:p>
      <w:pPr>
        <w:pStyle w:val="TextBody"/>
        <w:bidi w:val="0"/>
        <w:jc w:val="start"/>
        <w:rPr/>
      </w:pPr>
      <w:r>
        <w:rPr/>
        <w:t xml:space="preserve">17 </w:t>
      </w:r>
    </w:p>
    <w:p>
      <w:pPr>
        <w:pStyle w:val="TextBody"/>
        <w:bidi w:val="0"/>
        <w:spacing w:before="0" w:after="283"/>
        <w:jc w:val="start"/>
        <w:rPr/>
      </w:pPr>
      <w:r>
        <w:rPr/>
        <w:t xml:space="preserve">Find Logistics Caterer </w:t>
      </w:r>
    </w:p>
    <w:p>
      <w:pPr>
        <w:pStyle w:val="TextBody"/>
        <w:bidi w:val="0"/>
        <w:spacing w:before="0" w:after="283"/>
        <w:jc w:val="start"/>
        <w:rPr/>
      </w:pPr>
      <w:r>
        <w:rPr/>
        <w:t xml:space="preserve">RPM, PM </w:t>
      </w:r>
    </w:p>
    <w:p>
      <w:pPr>
        <w:pStyle w:val="TextBody"/>
        <w:bidi w:val="0"/>
        <w:spacing w:before="0" w:after="283"/>
        <w:jc w:val="start"/>
        <w:rPr/>
      </w:pPr>
      <w:r>
        <w:rPr/>
        <w:t xml:space="preserve">8 </w:t>
      </w:r>
    </w:p>
    <w:p>
      <w:pPr>
        <w:pStyle w:val="TextBody"/>
        <w:bidi w:val="0"/>
        <w:spacing w:before="0" w:after="283"/>
        <w:jc w:val="start"/>
        <w:rPr/>
      </w:pPr>
      <w:r>
        <w:rPr/>
        <w:t xml:space="preserve">20 </w:t>
      </w:r>
    </w:p>
    <w:p>
      <w:pPr>
        <w:pStyle w:val="TextBody"/>
        <w:bidi w:val="0"/>
        <w:spacing w:before="0" w:after="283"/>
        <w:jc w:val="start"/>
        <w:rPr/>
      </w:pPr>
      <w:r>
        <w:rPr/>
        <w:t xml:space="preserve">22 </w:t>
      </w:r>
    </w:p>
    <w:p>
      <w:pPr>
        <w:pStyle w:val="TextBody"/>
        <w:bidi w:val="0"/>
        <w:spacing w:before="0" w:after="283"/>
        <w:jc w:val="start"/>
        <w:rPr/>
      </w:pPr>
      <w:r>
        <w:rPr/>
        <w:t xml:space="preserve">30 </w:t>
      </w:r>
    </w:p>
    <w:p>
      <w:pPr>
        <w:pStyle w:val="TextBody"/>
        <w:bidi w:val="0"/>
        <w:spacing w:before="0" w:after="283"/>
        <w:jc w:val="start"/>
        <w:rPr/>
      </w:pPr>
      <w:r>
        <w:rPr/>
        <w:t xml:space="preserve">18 </w:t>
      </w:r>
    </w:p>
    <w:p>
      <w:pPr>
        <w:pStyle w:val="TextBody"/>
        <w:bidi w:val="0"/>
        <w:spacing w:before="0" w:after="283"/>
        <w:jc w:val="start"/>
        <w:rPr/>
      </w:pPr>
      <w:r>
        <w:rPr/>
        <w:t xml:space="preserve">Find Food Caterer </w:t>
      </w:r>
    </w:p>
    <w:p>
      <w:pPr>
        <w:pStyle w:val="TextBody"/>
        <w:bidi w:val="0"/>
        <w:spacing w:before="0" w:after="283"/>
        <w:jc w:val="start"/>
        <w:rPr/>
      </w:pPr>
      <w:r>
        <w:rPr/>
        <w:t xml:space="preserve">RPM, PM </w:t>
      </w:r>
    </w:p>
    <w:p>
      <w:pPr>
        <w:pStyle w:val="TextBody"/>
        <w:bidi w:val="0"/>
        <w:spacing w:before="0" w:after="283"/>
        <w:jc w:val="start"/>
        <w:rPr/>
      </w:pPr>
      <w:r>
        <w:rPr/>
        <w:t xml:space="preserve">8 </w:t>
      </w:r>
    </w:p>
    <w:p>
      <w:pPr>
        <w:pStyle w:val="TextBody"/>
        <w:bidi w:val="0"/>
        <w:spacing w:before="0" w:after="283"/>
        <w:jc w:val="start"/>
        <w:rPr/>
      </w:pPr>
      <w:r>
        <w:rPr/>
        <w:t xml:space="preserve">7 </w:t>
      </w:r>
    </w:p>
    <w:p>
      <w:pPr>
        <w:pStyle w:val="TextBody"/>
        <w:bidi w:val="0"/>
        <w:spacing w:before="0" w:after="283"/>
        <w:jc w:val="start"/>
        <w:rPr/>
      </w:pPr>
      <w:r>
        <w:rPr/>
        <w:t xml:space="preserve">10 </w:t>
      </w:r>
    </w:p>
    <w:p>
      <w:pPr>
        <w:pStyle w:val="TextBody"/>
        <w:bidi w:val="0"/>
        <w:spacing w:before="0" w:after="283"/>
        <w:jc w:val="start"/>
        <w:rPr/>
      </w:pPr>
      <w:r>
        <w:rPr/>
        <w:t xml:space="preserve">13 </w:t>
      </w:r>
    </w:p>
    <w:p>
      <w:pPr>
        <w:pStyle w:val="Heading2"/>
        <w:bidi w:val="0"/>
        <w:jc w:val="start"/>
        <w:rPr/>
      </w:pPr>
      <w:r>
        <w:rPr/>
        <w:t xml:space="preserve">Advertising </w:t>
      </w:r>
    </w:p>
    <w:p>
      <w:pPr>
        <w:pStyle w:val="TextBody"/>
        <w:bidi w:val="0"/>
        <w:jc w:val="start"/>
        <w:rPr/>
      </w:pPr>
      <w:r>
        <w:rPr/>
        <w:t xml:space="preserve">19 </w:t>
      </w:r>
    </w:p>
    <w:p>
      <w:pPr>
        <w:pStyle w:val="TextBody"/>
        <w:bidi w:val="0"/>
        <w:spacing w:before="0" w:after="283"/>
        <w:jc w:val="start"/>
        <w:rPr/>
      </w:pPr>
      <w:r>
        <w:rPr/>
        <w:t xml:space="preserve">Hire an Advertising Agency </w:t>
      </w:r>
    </w:p>
    <w:p>
      <w:pPr>
        <w:pStyle w:val="TextBody"/>
        <w:bidi w:val="0"/>
        <w:spacing w:before="0" w:after="283"/>
        <w:jc w:val="start"/>
        <w:rPr/>
      </w:pPr>
      <w:r>
        <w:rPr/>
        <w:t xml:space="preserve">ASH, PM </w:t>
      </w:r>
    </w:p>
    <w:p>
      <w:pPr>
        <w:pStyle w:val="TextBody"/>
        <w:bidi w:val="0"/>
        <w:spacing w:before="0" w:after="283"/>
        <w:jc w:val="start"/>
        <w:rPr/>
      </w:pPr>
      <w:r>
        <w:rPr/>
        <w:t xml:space="preserve">11 </w:t>
      </w:r>
    </w:p>
    <w:p>
      <w:pPr>
        <w:pStyle w:val="TextBody"/>
        <w:bidi w:val="0"/>
        <w:spacing w:before="0" w:after="283"/>
        <w:jc w:val="start"/>
        <w:rPr/>
      </w:pPr>
      <w:r>
        <w:rPr/>
        <w:t xml:space="preserve">14 </w:t>
      </w:r>
    </w:p>
    <w:p>
      <w:pPr>
        <w:pStyle w:val="TextBody"/>
        <w:bidi w:val="0"/>
        <w:spacing w:before="0" w:after="283"/>
        <w:jc w:val="start"/>
        <w:rPr/>
      </w:pPr>
      <w:r>
        <w:rPr/>
        <w:t xml:space="preserve">10 </w:t>
      </w:r>
    </w:p>
    <w:p>
      <w:pPr>
        <w:pStyle w:val="TextBody"/>
        <w:bidi w:val="0"/>
        <w:spacing w:before="0" w:after="283"/>
        <w:jc w:val="start"/>
        <w:rPr/>
      </w:pPr>
      <w:r>
        <w:rPr/>
        <w:t xml:space="preserve">8 </w:t>
      </w:r>
    </w:p>
    <w:p>
      <w:pPr>
        <w:pStyle w:val="TextBody"/>
        <w:bidi w:val="0"/>
        <w:spacing w:before="0" w:after="283"/>
        <w:jc w:val="start"/>
        <w:rPr/>
      </w:pPr>
      <w:r>
        <w:rPr/>
        <w:t xml:space="preserve">20 </w:t>
      </w:r>
    </w:p>
    <w:p>
      <w:pPr>
        <w:pStyle w:val="TextBody"/>
        <w:bidi w:val="0"/>
        <w:spacing w:before="0" w:after="283"/>
        <w:jc w:val="start"/>
        <w:rPr/>
      </w:pPr>
      <w:r>
        <w:rPr/>
        <w:t xml:space="preserve">Discuss the theme, scale and budget </w:t>
      </w:r>
    </w:p>
    <w:p>
      <w:pPr>
        <w:pStyle w:val="TextBody"/>
        <w:bidi w:val="0"/>
        <w:spacing w:before="0" w:after="283"/>
        <w:jc w:val="start"/>
        <w:rPr/>
      </w:pPr>
      <w:r>
        <w:rPr/>
        <w:t xml:space="preserve">ASH, PM, FPH </w:t>
      </w:r>
    </w:p>
    <w:p>
      <w:pPr>
        <w:pStyle w:val="TextBody"/>
        <w:bidi w:val="0"/>
        <w:spacing w:before="0" w:after="283"/>
        <w:jc w:val="start"/>
        <w:rPr/>
      </w:pPr>
      <w:r>
        <w:rPr/>
        <w:t xml:space="preserve">19 </w:t>
      </w:r>
    </w:p>
    <w:p>
      <w:pPr>
        <w:pStyle w:val="TextBody"/>
        <w:bidi w:val="0"/>
        <w:spacing w:before="0" w:after="283"/>
        <w:jc w:val="start"/>
        <w:rPr/>
      </w:pPr>
      <w:r>
        <w:rPr/>
        <w:t xml:space="preserve">6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21 </w:t>
      </w:r>
    </w:p>
    <w:p>
      <w:pPr>
        <w:pStyle w:val="TextBody"/>
        <w:bidi w:val="0"/>
        <w:spacing w:before="0" w:after="283"/>
        <w:jc w:val="start"/>
        <w:rPr/>
      </w:pPr>
      <w:r>
        <w:rPr/>
        <w:t xml:space="preserve">Review the advertising plan </w:t>
      </w:r>
    </w:p>
    <w:p>
      <w:pPr>
        <w:pStyle w:val="TextBody"/>
        <w:bidi w:val="0"/>
        <w:spacing w:before="0" w:after="283"/>
        <w:jc w:val="start"/>
        <w:rPr/>
      </w:pPr>
      <w:r>
        <w:rPr/>
        <w:t xml:space="preserve">ASH, PM </w:t>
      </w:r>
    </w:p>
    <w:p>
      <w:pPr>
        <w:pStyle w:val="TextBody"/>
        <w:bidi w:val="0"/>
        <w:spacing w:before="0" w:after="283"/>
        <w:jc w:val="start"/>
        <w:rPr/>
      </w:pPr>
      <w:r>
        <w:rPr/>
        <w:t xml:space="preserve">19 </w:t>
      </w:r>
    </w:p>
    <w:p>
      <w:pPr>
        <w:pStyle w:val="TextBody"/>
        <w:bidi w:val="0"/>
        <w:spacing w:before="0" w:after="283"/>
        <w:jc w:val="start"/>
        <w:rPr/>
      </w:pPr>
      <w:r>
        <w:rPr/>
        <w:t xml:space="preserve">16 </w:t>
      </w:r>
    </w:p>
    <w:p>
      <w:pPr>
        <w:pStyle w:val="TextBody"/>
        <w:bidi w:val="0"/>
        <w:spacing w:before="0" w:after="283"/>
        <w:jc w:val="start"/>
        <w:rPr/>
      </w:pPr>
      <w:r>
        <w:rPr/>
        <w:t xml:space="preserve">8 </w:t>
      </w:r>
    </w:p>
    <w:p>
      <w:pPr>
        <w:pStyle w:val="TextBody"/>
        <w:bidi w:val="0"/>
        <w:spacing w:before="0" w:after="283"/>
        <w:jc w:val="start"/>
        <w:rPr/>
      </w:pPr>
      <w:r>
        <w:rPr/>
        <w:t xml:space="preserve">4 </w:t>
      </w:r>
    </w:p>
    <w:p>
      <w:pPr>
        <w:pStyle w:val="TextBody"/>
        <w:bidi w:val="0"/>
        <w:spacing w:before="0" w:after="283"/>
        <w:jc w:val="start"/>
        <w:rPr/>
      </w:pPr>
      <w:r>
        <w:rPr/>
        <w:t xml:space="preserve">22 </w:t>
      </w:r>
    </w:p>
    <w:p>
      <w:pPr>
        <w:pStyle w:val="TextBody"/>
        <w:bidi w:val="0"/>
        <w:spacing w:before="0" w:after="283"/>
        <w:jc w:val="start"/>
        <w:rPr/>
      </w:pPr>
      <w:r>
        <w:rPr/>
        <w:t xml:space="preserve">Launch Advertising campaign </w:t>
      </w:r>
    </w:p>
    <w:p>
      <w:pPr>
        <w:pStyle w:val="TextBody"/>
        <w:bidi w:val="0"/>
        <w:spacing w:before="0" w:after="283"/>
        <w:jc w:val="start"/>
        <w:rPr/>
      </w:pPr>
      <w:r>
        <w:rPr/>
        <w:t xml:space="preserve">ASH, PM </w:t>
      </w:r>
    </w:p>
    <w:p>
      <w:pPr>
        <w:pStyle w:val="TextBody"/>
        <w:bidi w:val="0"/>
        <w:spacing w:before="0" w:after="283"/>
        <w:jc w:val="start"/>
        <w:rPr/>
      </w:pPr>
      <w:r>
        <w:rPr/>
        <w:t xml:space="preserve">21 </w:t>
      </w:r>
    </w:p>
    <w:p>
      <w:pPr>
        <w:pStyle w:val="TextBody"/>
        <w:bidi w:val="0"/>
        <w:spacing w:before="0" w:after="283"/>
        <w:jc w:val="start"/>
        <w:rPr/>
      </w:pPr>
      <w:r>
        <w:rPr/>
        <w:t xml:space="preserve">22 </w:t>
      </w:r>
    </w:p>
    <w:p>
      <w:pPr>
        <w:pStyle w:val="TextBody"/>
        <w:bidi w:val="0"/>
        <w:spacing w:before="0" w:after="283"/>
        <w:jc w:val="start"/>
        <w:rPr/>
      </w:pPr>
      <w:r>
        <w:rPr/>
        <w:t xml:space="preserve">15 </w:t>
      </w:r>
    </w:p>
    <w:p>
      <w:pPr>
        <w:pStyle w:val="TextBody"/>
        <w:bidi w:val="0"/>
        <w:spacing w:before="0" w:after="283"/>
        <w:jc w:val="start"/>
        <w:rPr/>
      </w:pPr>
      <w:r>
        <w:rPr/>
        <w:t xml:space="preserve">12 </w:t>
      </w:r>
    </w:p>
    <w:p>
      <w:pPr>
        <w:pStyle w:val="Heading2"/>
        <w:bidi w:val="0"/>
        <w:jc w:val="start"/>
        <w:rPr/>
      </w:pPr>
      <w:r>
        <w:rPr/>
        <w:t xml:space="preserve">Ticket Sales </w:t>
      </w:r>
    </w:p>
    <w:p>
      <w:pPr>
        <w:pStyle w:val="TextBody"/>
        <w:bidi w:val="0"/>
        <w:jc w:val="start"/>
        <w:rPr/>
      </w:pPr>
      <w:r>
        <w:rPr/>
        <w:t xml:space="preserve">23 </w:t>
      </w:r>
    </w:p>
    <w:p>
      <w:pPr>
        <w:pStyle w:val="TextBody"/>
        <w:bidi w:val="0"/>
        <w:spacing w:before="0" w:after="283"/>
        <w:jc w:val="start"/>
        <w:rPr/>
      </w:pPr>
      <w:r>
        <w:rPr/>
        <w:t xml:space="preserve">Start ticket sale through website </w:t>
      </w:r>
    </w:p>
    <w:p>
      <w:pPr>
        <w:pStyle w:val="TextBody"/>
        <w:bidi w:val="0"/>
        <w:spacing w:before="0" w:after="283"/>
        <w:jc w:val="start"/>
        <w:rPr/>
      </w:pPr>
      <w:r>
        <w:rPr/>
        <w:t xml:space="preserve">ASH, PM </w:t>
      </w:r>
    </w:p>
    <w:p>
      <w:pPr>
        <w:pStyle w:val="TextBody"/>
        <w:bidi w:val="0"/>
        <w:spacing w:before="0" w:after="283"/>
        <w:jc w:val="start"/>
        <w:rPr/>
      </w:pPr>
      <w:r>
        <w:rPr/>
        <w:t xml:space="preserve">21 </w:t>
      </w:r>
    </w:p>
    <w:p>
      <w:pPr>
        <w:pStyle w:val="TextBody"/>
        <w:bidi w:val="0"/>
        <w:spacing w:before="0" w:after="283"/>
        <w:jc w:val="start"/>
        <w:rPr/>
      </w:pPr>
      <w:r>
        <w:rPr/>
        <w:t xml:space="preserve">15 </w:t>
      </w:r>
    </w:p>
    <w:p>
      <w:pPr>
        <w:pStyle w:val="TextBody"/>
        <w:bidi w:val="0"/>
        <w:spacing w:before="0" w:after="283"/>
        <w:jc w:val="start"/>
        <w:rPr/>
      </w:pPr>
      <w:r>
        <w:rPr/>
        <w:t xml:space="preserve">6 </w:t>
      </w:r>
    </w:p>
    <w:p>
      <w:pPr>
        <w:pStyle w:val="TextBody"/>
        <w:bidi w:val="0"/>
        <w:spacing w:before="0" w:after="283"/>
        <w:jc w:val="start"/>
        <w:rPr/>
      </w:pPr>
      <w:r>
        <w:rPr/>
        <w:t xml:space="preserve">4 </w:t>
      </w:r>
    </w:p>
    <w:p>
      <w:pPr>
        <w:pStyle w:val="Heading2"/>
        <w:bidi w:val="0"/>
        <w:jc w:val="start"/>
        <w:rPr/>
      </w:pPr>
      <w:r>
        <w:rPr/>
        <w:t xml:space="preserve">Security Drill </w:t>
      </w:r>
    </w:p>
    <w:p>
      <w:pPr>
        <w:pStyle w:val="TextBody"/>
        <w:bidi w:val="0"/>
        <w:jc w:val="start"/>
        <w:rPr/>
      </w:pPr>
      <w:r>
        <w:rPr/>
        <w:t xml:space="preserve">24 </w:t>
      </w:r>
    </w:p>
    <w:p>
      <w:pPr>
        <w:pStyle w:val="TextBody"/>
        <w:bidi w:val="0"/>
        <w:spacing w:before="0" w:after="283"/>
        <w:jc w:val="start"/>
        <w:rPr/>
      </w:pPr>
      <w:r>
        <w:rPr/>
        <w:t xml:space="preserve">Execute security drills </w:t>
      </w:r>
    </w:p>
    <w:p>
      <w:pPr>
        <w:pStyle w:val="TextBody"/>
        <w:bidi w:val="0"/>
        <w:spacing w:before="0" w:after="283"/>
        <w:jc w:val="start"/>
        <w:rPr/>
      </w:pPr>
      <w:r>
        <w:rPr/>
        <w:t xml:space="preserve">SH </w:t>
      </w:r>
    </w:p>
    <w:p>
      <w:pPr>
        <w:pStyle w:val="TextBody"/>
        <w:bidi w:val="0"/>
        <w:spacing w:before="0" w:after="283"/>
        <w:jc w:val="start"/>
        <w:rPr/>
      </w:pPr>
      <w:r>
        <w:rPr/>
        <w:t xml:space="preserve">23 </w:t>
      </w:r>
    </w:p>
    <w:p>
      <w:pPr>
        <w:pStyle w:val="TextBody"/>
        <w:bidi w:val="0"/>
        <w:spacing w:before="0" w:after="283"/>
        <w:jc w:val="start"/>
        <w:rPr/>
      </w:pPr>
      <w:r>
        <w:rPr/>
        <w:t xml:space="preserve">5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Heading2"/>
        <w:bidi w:val="0"/>
        <w:jc w:val="start"/>
        <w:rPr/>
      </w:pPr>
      <w:r>
        <w:rPr/>
        <w:t xml:space="preserve">Sponsor </w:t>
      </w:r>
    </w:p>
    <w:p>
      <w:pPr>
        <w:pStyle w:val="TextBody"/>
        <w:bidi w:val="0"/>
        <w:jc w:val="start"/>
        <w:rPr/>
      </w:pPr>
      <w:r>
        <w:rPr/>
        <w:t xml:space="preserve">25 </w:t>
      </w:r>
    </w:p>
    <w:p>
      <w:pPr>
        <w:pStyle w:val="TextBody"/>
        <w:bidi w:val="0"/>
        <w:spacing w:before="0" w:after="283"/>
        <w:jc w:val="start"/>
        <w:rPr/>
      </w:pPr>
      <w:r>
        <w:rPr/>
        <w:t xml:space="preserve">Prepare list of potential sponsors </w:t>
      </w:r>
    </w:p>
    <w:p>
      <w:pPr>
        <w:pStyle w:val="TextBody"/>
        <w:bidi w:val="0"/>
        <w:spacing w:before="0" w:after="283"/>
        <w:jc w:val="start"/>
        <w:rPr/>
      </w:pPr>
      <w:r>
        <w:rPr/>
        <w:t xml:space="preserve">SOH, ASH, PM </w:t>
      </w:r>
    </w:p>
    <w:p>
      <w:pPr>
        <w:pStyle w:val="TextBody"/>
        <w:bidi w:val="0"/>
        <w:spacing w:before="0" w:after="283"/>
        <w:jc w:val="start"/>
        <w:rPr/>
      </w:pPr>
      <w:r>
        <w:rPr/>
        <w:t xml:space="preserve">8 </w:t>
      </w:r>
    </w:p>
    <w:p>
      <w:pPr>
        <w:pStyle w:val="TextBody"/>
        <w:bidi w:val="0"/>
        <w:spacing w:before="0" w:after="283"/>
        <w:jc w:val="start"/>
        <w:rPr/>
      </w:pPr>
      <w:r>
        <w:rPr/>
        <w:t xml:space="preserve">15 </w:t>
      </w:r>
    </w:p>
    <w:p>
      <w:pPr>
        <w:pStyle w:val="TextBody"/>
        <w:bidi w:val="0"/>
        <w:spacing w:before="0" w:after="283"/>
        <w:jc w:val="start"/>
        <w:rPr/>
      </w:pPr>
      <w:r>
        <w:rPr/>
        <w:t xml:space="preserve">9 </w:t>
      </w:r>
    </w:p>
    <w:p>
      <w:pPr>
        <w:pStyle w:val="TextBody"/>
        <w:bidi w:val="0"/>
        <w:spacing w:before="0" w:after="283"/>
        <w:jc w:val="start"/>
        <w:rPr/>
      </w:pPr>
      <w:r>
        <w:rPr/>
        <w:t xml:space="preserve">7 </w:t>
      </w:r>
    </w:p>
    <w:p>
      <w:pPr>
        <w:pStyle w:val="TextBody"/>
        <w:bidi w:val="0"/>
        <w:spacing w:before="0" w:after="283"/>
        <w:jc w:val="start"/>
        <w:rPr/>
      </w:pPr>
      <w:r>
        <w:rPr/>
        <w:t xml:space="preserve">26 </w:t>
      </w:r>
    </w:p>
    <w:p>
      <w:pPr>
        <w:pStyle w:val="TextBody"/>
        <w:bidi w:val="0"/>
        <w:spacing w:before="0" w:after="283"/>
        <w:jc w:val="start"/>
        <w:rPr/>
      </w:pPr>
      <w:r>
        <w:rPr/>
        <w:t xml:space="preserve">Make Proposal for sponsors </w:t>
      </w:r>
    </w:p>
    <w:p>
      <w:pPr>
        <w:pStyle w:val="TextBody"/>
        <w:bidi w:val="0"/>
        <w:spacing w:before="0" w:after="283"/>
        <w:jc w:val="start"/>
        <w:rPr/>
      </w:pPr>
      <w:r>
        <w:rPr/>
        <w:t xml:space="preserve">SOH, PM </w:t>
      </w:r>
    </w:p>
    <w:p>
      <w:pPr>
        <w:pStyle w:val="TextBody"/>
        <w:bidi w:val="0"/>
        <w:spacing w:before="0" w:after="283"/>
        <w:jc w:val="start"/>
        <w:rPr/>
      </w:pPr>
      <w:r>
        <w:rPr/>
        <w:t xml:space="preserve">25 </w:t>
      </w:r>
    </w:p>
    <w:p>
      <w:pPr>
        <w:pStyle w:val="TextBody"/>
        <w:bidi w:val="0"/>
        <w:spacing w:before="0" w:after="283"/>
        <w:jc w:val="start"/>
        <w:rPr/>
      </w:pPr>
      <w:r>
        <w:rPr/>
        <w:t xml:space="preserve">9 </w:t>
      </w:r>
    </w:p>
    <w:p>
      <w:pPr>
        <w:pStyle w:val="TextBody"/>
        <w:bidi w:val="0"/>
        <w:spacing w:before="0" w:after="283"/>
        <w:jc w:val="start"/>
        <w:rPr/>
      </w:pPr>
      <w:r>
        <w:rPr/>
        <w:t xml:space="preserve">6 </w:t>
      </w:r>
    </w:p>
    <w:p>
      <w:pPr>
        <w:pStyle w:val="TextBody"/>
        <w:bidi w:val="0"/>
        <w:spacing w:before="0" w:after="283"/>
        <w:jc w:val="start"/>
        <w:rPr/>
      </w:pPr>
      <w:r>
        <w:rPr/>
        <w:t xml:space="preserve">4 </w:t>
      </w:r>
    </w:p>
    <w:p>
      <w:pPr>
        <w:pStyle w:val="TextBody"/>
        <w:bidi w:val="0"/>
        <w:spacing w:before="0" w:after="283"/>
        <w:jc w:val="start"/>
        <w:rPr/>
      </w:pPr>
      <w:r>
        <w:rPr/>
        <w:t xml:space="preserve">27 </w:t>
      </w:r>
    </w:p>
    <w:p>
      <w:pPr>
        <w:pStyle w:val="TextBody"/>
        <w:bidi w:val="0"/>
        <w:spacing w:before="0" w:after="283"/>
        <w:jc w:val="start"/>
        <w:rPr/>
      </w:pPr>
      <w:r>
        <w:rPr/>
        <w:t xml:space="preserve">Approach Sponsors </w:t>
      </w:r>
    </w:p>
    <w:p>
      <w:pPr>
        <w:pStyle w:val="TextBody"/>
        <w:bidi w:val="0"/>
        <w:spacing w:before="0" w:after="283"/>
        <w:jc w:val="start"/>
        <w:rPr/>
      </w:pPr>
      <w:r>
        <w:rPr/>
        <w:t xml:space="preserve">SOH </w:t>
      </w:r>
    </w:p>
    <w:p>
      <w:pPr>
        <w:pStyle w:val="TextBody"/>
        <w:bidi w:val="0"/>
        <w:spacing w:before="0" w:after="283"/>
        <w:jc w:val="start"/>
        <w:rPr/>
      </w:pPr>
      <w:r>
        <w:rPr/>
        <w:t xml:space="preserve">26 </w:t>
      </w:r>
    </w:p>
    <w:p>
      <w:pPr>
        <w:pStyle w:val="TextBody"/>
        <w:bidi w:val="0"/>
        <w:spacing w:before="0" w:after="283"/>
        <w:jc w:val="start"/>
        <w:rPr/>
      </w:pPr>
      <w:r>
        <w:rPr/>
        <w:t xml:space="preserve">45 </w:t>
      </w:r>
    </w:p>
    <w:p>
      <w:pPr>
        <w:pStyle w:val="TextBody"/>
        <w:bidi w:val="0"/>
        <w:spacing w:before="0" w:after="283"/>
        <w:jc w:val="start"/>
        <w:rPr/>
      </w:pPr>
      <w:r>
        <w:rPr/>
        <w:t xml:space="preserve">30 </w:t>
      </w:r>
    </w:p>
    <w:p>
      <w:pPr>
        <w:pStyle w:val="TextBody"/>
        <w:bidi w:val="0"/>
        <w:spacing w:before="0" w:after="283"/>
        <w:jc w:val="start"/>
        <w:rPr/>
      </w:pPr>
      <w:r>
        <w:rPr/>
        <w:t xml:space="preserve">20 </w:t>
      </w:r>
    </w:p>
    <w:p>
      <w:pPr>
        <w:pStyle w:val="Heading2"/>
        <w:bidi w:val="0"/>
        <w:jc w:val="start"/>
        <w:rPr/>
      </w:pPr>
      <w:r>
        <w:rPr/>
        <w:t xml:space="preserve">Activity No. </w:t>
      </w:r>
    </w:p>
    <w:p>
      <w:pPr>
        <w:pStyle w:val="Heading2"/>
        <w:bidi w:val="0"/>
        <w:jc w:val="start"/>
        <w:rPr/>
      </w:pPr>
      <w:r>
        <w:rPr/>
        <w:t xml:space="preserve">Monitoring and Control </w:t>
      </w:r>
    </w:p>
    <w:p>
      <w:pPr>
        <w:pStyle w:val="Heading2"/>
        <w:bidi w:val="0"/>
        <w:jc w:val="start"/>
        <w:rPr/>
      </w:pPr>
      <w:r>
        <w:rPr/>
        <w:t xml:space="preserve">Resources </w:t>
      </w:r>
    </w:p>
    <w:p>
      <w:pPr>
        <w:pStyle w:val="Heading2"/>
        <w:bidi w:val="0"/>
        <w:jc w:val="start"/>
        <w:rPr/>
      </w:pPr>
      <w:r>
        <w:rPr/>
        <w:t xml:space="preserve">Predecessor </w:t>
      </w:r>
    </w:p>
    <w:p>
      <w:pPr>
        <w:pStyle w:val="Heading2"/>
        <w:bidi w:val="0"/>
        <w:jc w:val="start"/>
        <w:rPr/>
      </w:pPr>
      <w:r>
        <w:rPr/>
        <w:t xml:space="preserve">Optimistic time </w:t>
      </w:r>
    </w:p>
    <w:p>
      <w:pPr>
        <w:pStyle w:val="Heading2"/>
        <w:bidi w:val="0"/>
        <w:jc w:val="start"/>
        <w:rPr/>
      </w:pPr>
      <w:r>
        <w:rPr/>
        <w:t xml:space="preserve">Most likely time </w:t>
      </w:r>
    </w:p>
    <w:p>
      <w:pPr>
        <w:pStyle w:val="Heading2"/>
        <w:bidi w:val="0"/>
        <w:jc w:val="start"/>
        <w:rPr/>
      </w:pPr>
      <w:r>
        <w:rPr/>
        <w:t xml:space="preserve">Pessimistic time </w:t>
      </w:r>
    </w:p>
    <w:p>
      <w:pPr>
        <w:pStyle w:val="TextBody"/>
        <w:bidi w:val="0"/>
        <w:spacing w:before="0" w:after="283"/>
        <w:jc w:val="start"/>
        <w:rPr/>
      </w:pPr>
      <w:r>
        <w:rPr/>
        <w:t xml:space="preserve">28 </w:t>
      </w:r>
    </w:p>
    <w:p>
      <w:pPr>
        <w:pStyle w:val="TextBody"/>
        <w:bidi w:val="0"/>
        <w:spacing w:before="0" w:after="283"/>
        <w:jc w:val="start"/>
        <w:rPr/>
      </w:pPr>
      <w:r>
        <w:rPr/>
        <w:t xml:space="preserve">Logistic and Food Catere Audit </w:t>
      </w:r>
    </w:p>
    <w:p>
      <w:pPr>
        <w:pStyle w:val="TextBody"/>
        <w:bidi w:val="0"/>
        <w:spacing w:before="0" w:after="283"/>
        <w:jc w:val="start"/>
        <w:rPr/>
      </w:pPr>
      <w:r>
        <w:rPr/>
        <w:t xml:space="preserve">TQC </w:t>
      </w:r>
    </w:p>
    <w:p>
      <w:pPr>
        <w:pStyle w:val="TextBody"/>
        <w:bidi w:val="0"/>
        <w:spacing w:before="0" w:after="283"/>
        <w:jc w:val="start"/>
        <w:rPr/>
      </w:pPr>
      <w:r>
        <w:rPr/>
        <w:t xml:space="preserve">17, 18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29 </w:t>
      </w:r>
    </w:p>
    <w:p>
      <w:pPr>
        <w:pStyle w:val="TextBody"/>
        <w:bidi w:val="0"/>
        <w:spacing w:before="0" w:after="283"/>
        <w:jc w:val="start"/>
        <w:rPr/>
      </w:pPr>
      <w:r>
        <w:rPr/>
        <w:t xml:space="preserve">Financial audit </w:t>
      </w:r>
    </w:p>
    <w:p>
      <w:pPr>
        <w:pStyle w:val="TextBody"/>
        <w:bidi w:val="0"/>
        <w:spacing w:before="0" w:after="283"/>
        <w:jc w:val="start"/>
        <w:rPr/>
      </w:pPr>
      <w:r>
        <w:rPr/>
        <w:t xml:space="preserve">TQC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30 </w:t>
      </w:r>
    </w:p>
    <w:p>
      <w:pPr>
        <w:pStyle w:val="TextBody"/>
        <w:bidi w:val="0"/>
        <w:spacing w:before="0" w:after="283"/>
        <w:jc w:val="start"/>
        <w:rPr/>
      </w:pPr>
      <w:r>
        <w:rPr/>
        <w:t xml:space="preserve">Legal audit (Contracts) </w:t>
      </w:r>
    </w:p>
    <w:p>
      <w:pPr>
        <w:pStyle w:val="TextBody"/>
        <w:bidi w:val="0"/>
        <w:spacing w:before="0" w:after="283"/>
        <w:jc w:val="start"/>
        <w:rPr/>
      </w:pPr>
      <w:r>
        <w:rPr/>
        <w:t xml:space="preserve">TQC </w:t>
      </w:r>
    </w:p>
    <w:p>
      <w:pPr>
        <w:pStyle w:val="TextBody"/>
        <w:bidi w:val="0"/>
        <w:spacing w:before="0" w:after="283"/>
        <w:jc w:val="start"/>
        <w:rPr/>
      </w:pPr>
      <w:r>
        <w:rPr/>
        <w:t xml:space="preserve">17, 18, 19 </w:t>
      </w:r>
    </w:p>
    <w:p>
      <w:pPr>
        <w:pStyle w:val="TextBody"/>
        <w:bidi w:val="0"/>
        <w:spacing w:before="0" w:after="283"/>
        <w:jc w:val="start"/>
        <w:rPr/>
      </w:pPr>
      <w:r>
        <w:rPr/>
        <w:t xml:space="preserve">9 </w:t>
      </w:r>
    </w:p>
    <w:p>
      <w:pPr>
        <w:pStyle w:val="TextBody"/>
        <w:bidi w:val="0"/>
        <w:spacing w:before="0" w:after="283"/>
        <w:jc w:val="start"/>
        <w:rPr/>
      </w:pPr>
      <w:r>
        <w:rPr/>
        <w:t xml:space="preserve">8 </w:t>
      </w:r>
    </w:p>
    <w:p>
      <w:pPr>
        <w:pStyle w:val="TextBody"/>
        <w:bidi w:val="0"/>
        <w:spacing w:before="0" w:after="283"/>
        <w:jc w:val="start"/>
        <w:rPr/>
      </w:pPr>
      <w:r>
        <w:rPr/>
        <w:t xml:space="preserve">6 </w:t>
      </w:r>
    </w:p>
    <w:p>
      <w:pPr>
        <w:pStyle w:val="Heading2"/>
        <w:bidi w:val="0"/>
        <w:jc w:val="start"/>
        <w:rPr/>
      </w:pPr>
      <w:r>
        <w:rPr/>
        <w:t xml:space="preserve">Activity No. </w:t>
      </w:r>
    </w:p>
    <w:p>
      <w:pPr>
        <w:pStyle w:val="Heading2"/>
        <w:bidi w:val="0"/>
        <w:jc w:val="start"/>
        <w:rPr/>
      </w:pPr>
      <w:r>
        <w:rPr/>
        <w:t xml:space="preserve">Closure and Review </w:t>
      </w:r>
    </w:p>
    <w:p>
      <w:pPr>
        <w:pStyle w:val="Heading2"/>
        <w:bidi w:val="0"/>
        <w:jc w:val="start"/>
        <w:rPr/>
      </w:pPr>
      <w:r>
        <w:rPr/>
        <w:t xml:space="preserve">Resources </w:t>
      </w:r>
    </w:p>
    <w:p>
      <w:pPr>
        <w:pStyle w:val="Heading2"/>
        <w:bidi w:val="0"/>
        <w:jc w:val="start"/>
        <w:rPr/>
      </w:pPr>
      <w:r>
        <w:rPr/>
        <w:t xml:space="preserve">Predecessor </w:t>
      </w:r>
    </w:p>
    <w:p>
      <w:pPr>
        <w:pStyle w:val="Heading2"/>
        <w:bidi w:val="0"/>
        <w:jc w:val="start"/>
        <w:rPr/>
      </w:pPr>
      <w:r>
        <w:rPr/>
        <w:t xml:space="preserve">Optimistic time </w:t>
      </w:r>
    </w:p>
    <w:p>
      <w:pPr>
        <w:pStyle w:val="Heading2"/>
        <w:bidi w:val="0"/>
        <w:jc w:val="start"/>
        <w:rPr/>
      </w:pPr>
      <w:r>
        <w:rPr/>
        <w:t xml:space="preserve">Most likely time </w:t>
      </w:r>
    </w:p>
    <w:p>
      <w:pPr>
        <w:pStyle w:val="Heading2"/>
        <w:bidi w:val="0"/>
        <w:jc w:val="start"/>
        <w:rPr/>
      </w:pPr>
      <w:r>
        <w:rPr/>
        <w:t xml:space="preserve">Pessimistic time </w:t>
      </w:r>
    </w:p>
    <w:p>
      <w:pPr>
        <w:pStyle w:val="TextBody"/>
        <w:bidi w:val="0"/>
        <w:spacing w:before="0" w:after="283"/>
        <w:jc w:val="start"/>
        <w:rPr/>
      </w:pPr>
      <w:r>
        <w:rPr/>
        <w:t xml:space="preserve">31 </w:t>
      </w:r>
    </w:p>
    <w:p>
      <w:pPr>
        <w:pStyle w:val="TextBody"/>
        <w:bidi w:val="0"/>
        <w:spacing w:before="0" w:after="283"/>
        <w:jc w:val="start"/>
        <w:rPr/>
      </w:pPr>
      <w:r>
        <w:rPr/>
        <w:t xml:space="preserve">Hand Over of the Project </w:t>
      </w:r>
    </w:p>
    <w:p>
      <w:pPr>
        <w:pStyle w:val="TextBody"/>
        <w:bidi w:val="0"/>
        <w:spacing w:before="0" w:after="283"/>
        <w:jc w:val="start"/>
        <w:rPr/>
      </w:pPr>
      <w:r>
        <w:rPr/>
        <w:t xml:space="preserve">PM. PO </w:t>
      </w:r>
    </w:p>
    <w:p>
      <w:pPr>
        <w:pStyle w:val="TextBody"/>
        <w:bidi w:val="0"/>
        <w:spacing w:before="0" w:after="283"/>
        <w:jc w:val="start"/>
        <w:rPr/>
      </w:pPr>
      <w:r>
        <w:rPr/>
        <w:t xml:space="preserve">End of Project </w:t>
      </w:r>
    </w:p>
    <w:p>
      <w:pPr>
        <w:pStyle w:val="Heading2"/>
        <w:bidi w:val="0"/>
        <w:jc w:val="start"/>
        <w:rPr/>
      </w:pPr>
      <w:r>
        <w:rPr/>
        <w:t xml:space="preserve">Gantt Chart </w:t>
      </w:r>
    </w:p>
    <w:p>
      <w:pPr>
        <w:pStyle w:val="Heading2"/>
        <w:bidi w:val="0"/>
        <w:jc w:val="start"/>
        <w:rPr/>
      </w:pPr>
      <w:r>
        <w:rPr/>
        <w:t xml:space="preserve">Quality Plan </w:t>
      </w:r>
    </w:p>
    <w:p>
      <w:pPr>
        <w:pStyle w:val="Heading2"/>
        <w:bidi w:val="0"/>
        <w:jc w:val="start"/>
        <w:rPr/>
      </w:pPr>
      <w:r>
        <w:rPr/>
        <w:t xml:space="preserve">Deliverables </w:t>
      </w:r>
    </w:p>
    <w:p>
      <w:pPr>
        <w:pStyle w:val="Heading2"/>
        <w:bidi w:val="0"/>
        <w:jc w:val="start"/>
        <w:rPr/>
      </w:pPr>
      <w:r>
        <w:rPr/>
        <w:t xml:space="preserve">Acceptance Criteria / Applicable Standards </w:t>
      </w:r>
    </w:p>
    <w:p>
      <w:pPr>
        <w:pStyle w:val="TextBody"/>
        <w:bidi w:val="0"/>
        <w:spacing w:before="0" w:after="283"/>
        <w:jc w:val="start"/>
        <w:rPr/>
      </w:pPr>
      <w:r>
        <w:rPr/>
        <w:t xml:space="preserve">1. Business concept Document </w:t>
      </w:r>
    </w:p>
    <w:p>
      <w:pPr>
        <w:pStyle w:val="TextBody"/>
        <w:bidi w:val="0"/>
        <w:spacing w:before="0" w:after="283"/>
        <w:jc w:val="start"/>
        <w:rPr/>
      </w:pPr>
      <w:r>
        <w:rPr/>
        <w:t xml:space="preserve">In conformance with guidelines of Project Management Body of Knowledge for formal concept documentation. </w:t>
      </w:r>
    </w:p>
    <w:p>
      <w:pPr>
        <w:pStyle w:val="TextBody"/>
        <w:bidi w:val="0"/>
        <w:spacing w:before="0" w:after="283"/>
        <w:jc w:val="start"/>
        <w:rPr/>
      </w:pPr>
      <w:r>
        <w:rPr/>
        <w:t xml:space="preserve">2. Risk management document </w:t>
      </w:r>
    </w:p>
    <w:p>
      <w:pPr>
        <w:pStyle w:val="TextBody"/>
        <w:bidi w:val="0"/>
        <w:spacing w:before="0" w:after="283"/>
        <w:jc w:val="start"/>
        <w:rPr/>
      </w:pPr>
      <w:r>
        <w:rPr/>
        <w:t xml:space="preserve">Risk Management document should deal with probability of occurrence, severity, detection possibility, and mitigation strategies. </w:t>
      </w:r>
    </w:p>
    <w:p>
      <w:pPr>
        <w:pStyle w:val="TextBody"/>
        <w:bidi w:val="0"/>
        <w:spacing w:before="0" w:after="283"/>
        <w:jc w:val="start"/>
        <w:rPr/>
      </w:pPr>
      <w:r>
        <w:rPr/>
        <w:t xml:space="preserve">3. Project Proposal </w:t>
      </w:r>
    </w:p>
    <w:p>
      <w:pPr>
        <w:pStyle w:val="TextBody"/>
        <w:bidi w:val="0"/>
        <w:spacing w:before="0" w:after="283"/>
        <w:jc w:val="start"/>
        <w:rPr/>
      </w:pPr>
      <w:r>
        <w:rPr/>
        <w:t xml:space="preserve">Project Proposal should Include: 1. Project Scope 2. Objective 3. Justification 4. Resource estimation 5. Financial projections 6. Project Milestones </w:t>
      </w:r>
    </w:p>
    <w:p>
      <w:pPr>
        <w:pStyle w:val="TextBody"/>
        <w:bidi w:val="0"/>
        <w:spacing w:before="0" w:after="283"/>
        <w:jc w:val="start"/>
        <w:rPr/>
      </w:pPr>
      <w:r>
        <w:rPr/>
        <w:t xml:space="preserve">4. Approval and clearances </w:t>
      </w:r>
    </w:p>
    <w:p>
      <w:pPr>
        <w:pStyle w:val="TextBody"/>
        <w:bidi w:val="0"/>
        <w:spacing w:before="0" w:after="283"/>
        <w:jc w:val="start"/>
        <w:rPr/>
      </w:pPr>
      <w:r>
        <w:rPr/>
        <w:t xml:space="preserve">The following approvals are required </w:t>
      </w:r>
    </w:p>
    <w:p>
      <w:pPr>
        <w:pStyle w:val="TextBody"/>
        <w:bidi w:val="0"/>
        <w:spacing w:before="0" w:after="283"/>
        <w:jc w:val="start"/>
        <w:rPr/>
      </w:pPr>
      <w:r>
        <w:rPr/>
        <w:t xml:space="preserve">German Authorities </w:t>
      </w:r>
    </w:p>
    <w:p>
      <w:pPr>
        <w:pStyle w:val="TextBody"/>
        <w:bidi w:val="0"/>
        <w:spacing w:before="0" w:after="283"/>
        <w:jc w:val="start"/>
        <w:rPr/>
      </w:pPr>
      <w:r>
        <w:rPr/>
        <w:t xml:space="preserve">FIFA </w:t>
      </w:r>
    </w:p>
    <w:p>
      <w:pPr>
        <w:pStyle w:val="TextBody"/>
        <w:bidi w:val="0"/>
        <w:spacing w:before="0" w:after="283"/>
        <w:jc w:val="start"/>
        <w:rPr/>
      </w:pPr>
      <w:r>
        <w:rPr/>
        <w:t xml:space="preserve">Broadcasting </w:t>
      </w:r>
    </w:p>
    <w:p>
      <w:pPr>
        <w:pStyle w:val="TextBody"/>
        <w:bidi w:val="0"/>
        <w:spacing w:before="0" w:after="283"/>
        <w:jc w:val="start"/>
        <w:rPr/>
      </w:pPr>
      <w:r>
        <w:rPr/>
        <w:t xml:space="preserve">5. Budget Document </w:t>
      </w:r>
    </w:p>
    <w:p>
      <w:pPr>
        <w:pStyle w:val="TextBody"/>
        <w:bidi w:val="0"/>
        <w:spacing w:before="0" w:after="283"/>
        <w:jc w:val="start"/>
        <w:rPr/>
      </w:pPr>
      <w:r>
        <w:rPr/>
        <w:t xml:space="preserve">This document should contain all budgetary constraints and allocations, Cost analysis, and cost structure, resources to which budget is allocated. </w:t>
      </w:r>
    </w:p>
    <w:p>
      <w:pPr>
        <w:pStyle w:val="TextBody"/>
        <w:bidi w:val="0"/>
        <w:spacing w:before="0" w:after="283"/>
        <w:jc w:val="start"/>
        <w:rPr/>
      </w:pPr>
      <w:r>
        <w:rPr/>
        <w:t xml:space="preserve">6. Logistics Caterer </w:t>
      </w:r>
    </w:p>
    <w:p>
      <w:pPr>
        <w:pStyle w:val="TextBody"/>
        <w:bidi w:val="0"/>
        <w:spacing w:before="0" w:after="283"/>
        <w:jc w:val="start"/>
        <w:rPr/>
      </w:pPr>
      <w:r>
        <w:rPr/>
        <w:t xml:space="preserve">Logistics caterer should at least 10 years of work experience and minimum 5 years experience </w:t>
      </w:r>
    </w:p>
    <w:p>
      <w:pPr>
        <w:pStyle w:val="TextBody"/>
        <w:bidi w:val="0"/>
        <w:spacing w:before="0" w:after="283"/>
        <w:jc w:val="start"/>
        <w:rPr/>
      </w:pPr>
      <w:r>
        <w:rPr/>
        <w:t xml:space="preserve">Preference will be given if it has done projects on the similar lines in the past </w:t>
      </w:r>
    </w:p>
    <w:p>
      <w:pPr>
        <w:pStyle w:val="TextBody"/>
        <w:bidi w:val="0"/>
        <w:spacing w:before="0" w:after="283"/>
        <w:jc w:val="start"/>
        <w:rPr/>
      </w:pPr>
      <w:r>
        <w:rPr/>
        <w:t xml:space="preserve">7. Food Caterer </w:t>
      </w:r>
    </w:p>
    <w:p>
      <w:pPr>
        <w:pStyle w:val="TextBody"/>
        <w:bidi w:val="0"/>
        <w:spacing w:before="0" w:after="283"/>
        <w:jc w:val="start"/>
        <w:rPr/>
      </w:pPr>
      <w:r>
        <w:rPr/>
        <w:t xml:space="preserve">Food caterer should at least 5 years of experience in this industry and should have good reputation in the market place. </w:t>
      </w:r>
    </w:p>
    <w:p>
      <w:pPr>
        <w:pStyle w:val="TextBody"/>
        <w:bidi w:val="0"/>
        <w:spacing w:before="0" w:after="283"/>
        <w:jc w:val="start"/>
        <w:rPr/>
      </w:pPr>
      <w:r>
        <w:rPr/>
        <w:t xml:space="preserve">Food Caterer should specialize in serving cuisines of different countries. </w:t>
      </w:r>
    </w:p>
    <w:p>
      <w:pPr>
        <w:pStyle w:val="TextBody"/>
        <w:bidi w:val="0"/>
        <w:spacing w:before="0" w:after="283"/>
        <w:jc w:val="start"/>
        <w:rPr/>
      </w:pPr>
      <w:r>
        <w:rPr/>
        <w:t xml:space="preserve">Music Band </w:t>
      </w:r>
    </w:p>
    <w:p>
      <w:pPr>
        <w:pStyle w:val="TextBody"/>
        <w:bidi w:val="0"/>
        <w:spacing w:before="0" w:after="283"/>
        <w:jc w:val="start"/>
        <w:rPr/>
      </w:pPr>
      <w:r>
        <w:rPr/>
        <w:t xml:space="preserve">Music band with universal appeal irrespective of political boundaries </w:t>
      </w:r>
    </w:p>
    <w:p>
      <w:pPr>
        <w:pStyle w:val="TextBody"/>
        <w:bidi w:val="0"/>
        <w:spacing w:before="0" w:after="283"/>
        <w:jc w:val="start"/>
        <w:rPr/>
      </w:pPr>
      <w:r>
        <w:rPr/>
        <w:t xml:space="preserve">Advertising Agency </w:t>
      </w:r>
    </w:p>
    <w:p>
      <w:pPr>
        <w:pStyle w:val="TextBody"/>
        <w:bidi w:val="0"/>
        <w:spacing w:before="0" w:after="283"/>
        <w:jc w:val="start"/>
        <w:rPr/>
      </w:pPr>
      <w:r>
        <w:rPr/>
        <w:t xml:space="preserve">It should have minimum 10 years of experience </w:t>
      </w:r>
    </w:p>
    <w:p>
      <w:pPr>
        <w:pStyle w:val="TextBody"/>
        <w:bidi w:val="0"/>
        <w:spacing w:before="0" w:after="283"/>
        <w:jc w:val="start"/>
        <w:rPr/>
      </w:pPr>
      <w:r>
        <w:rPr/>
        <w:t xml:space="preserve">Preference will be given if it has done projects on the similar lines in the past </w:t>
      </w:r>
    </w:p>
    <w:p>
      <w:pPr>
        <w:pStyle w:val="TextBody"/>
        <w:bidi w:val="0"/>
        <w:spacing w:before="0" w:after="283"/>
        <w:jc w:val="start"/>
        <w:rPr/>
      </w:pPr>
      <w:r>
        <w:rPr/>
        <w:t xml:space="preserve">Sponsorship proposal </w:t>
      </w:r>
    </w:p>
    <w:p>
      <w:pPr>
        <w:pStyle w:val="TextBody"/>
        <w:bidi w:val="0"/>
        <w:spacing w:before="0" w:after="283"/>
        <w:jc w:val="start"/>
        <w:rPr/>
      </w:pPr>
      <w:r>
        <w:rPr/>
        <w:t xml:space="preserve">Clear value proposition for the sponsorship money being requested, Crisp, Personalized </w:t>
      </w:r>
    </w:p>
    <w:p>
      <w:pPr>
        <w:pStyle w:val="Heading2"/>
        <w:bidi w:val="0"/>
        <w:jc w:val="start"/>
        <w:rPr/>
      </w:pPr>
      <w:r>
        <w:rPr/>
        <w:t xml:space="preserve">Risk Management </w:t>
      </w:r>
    </w:p>
    <w:p>
      <w:pPr>
        <w:pStyle w:val="Heading2"/>
        <w:bidi w:val="0"/>
        <w:jc w:val="start"/>
        <w:rPr/>
      </w:pPr>
      <w:r>
        <w:rPr/>
        <w:t xml:space="preserve">Risk Estimation and Quantification </w:t>
      </w:r>
    </w:p>
    <w:p>
      <w:pPr>
        <w:pStyle w:val="Heading2"/>
        <w:bidi w:val="0"/>
        <w:jc w:val="start"/>
        <w:rPr/>
      </w:pPr>
      <w:r>
        <w:rPr/>
        <w:t xml:space="preserve">Sl. No </w:t>
      </w:r>
    </w:p>
    <w:p>
      <w:pPr>
        <w:pStyle w:val="Heading2"/>
        <w:bidi w:val="0"/>
        <w:jc w:val="start"/>
        <w:rPr/>
      </w:pPr>
      <w:r>
        <w:rPr/>
        <w:t xml:space="preserve">Risk Description </w:t>
      </w:r>
    </w:p>
    <w:p>
      <w:pPr>
        <w:pStyle w:val="Heading2"/>
        <w:bidi w:val="0"/>
        <w:jc w:val="start"/>
        <w:rPr/>
      </w:pPr>
      <w:r>
        <w:rPr/>
        <w:t xml:space="preserve">P(Occurrence)*10 </w:t>
      </w:r>
    </w:p>
    <w:p>
      <w:pPr>
        <w:pStyle w:val="Heading2"/>
        <w:bidi w:val="0"/>
        <w:jc w:val="start"/>
        <w:rPr/>
      </w:pPr>
      <w:r>
        <w:rPr/>
        <w:t xml:space="preserve">Severity </w:t>
      </w:r>
    </w:p>
    <w:p>
      <w:pPr>
        <w:pStyle w:val="Heading2"/>
        <w:bidi w:val="0"/>
        <w:jc w:val="start"/>
        <w:rPr/>
      </w:pPr>
      <w:r>
        <w:rPr/>
        <w:t xml:space="preserve">A priori detection possibility </w:t>
      </w:r>
    </w:p>
    <w:p>
      <w:pPr>
        <w:pStyle w:val="Heading2"/>
        <w:bidi w:val="0"/>
        <w:jc w:val="start"/>
        <w:rPr/>
      </w:pPr>
      <w:r>
        <w:rPr/>
        <w:t xml:space="preserve">Final RPN Score </w:t>
      </w:r>
    </w:p>
    <w:p>
      <w:pPr>
        <w:pStyle w:val="TextBody"/>
        <w:bidi w:val="0"/>
        <w:spacing w:before="0" w:after="283"/>
        <w:jc w:val="start"/>
        <w:rPr/>
      </w:pPr>
      <w:r>
        <w:rPr/>
        <w:t xml:space="preserve">1 </w:t>
      </w:r>
    </w:p>
    <w:p>
      <w:pPr>
        <w:pStyle w:val="TextBody"/>
        <w:bidi w:val="0"/>
        <w:spacing w:before="0" w:after="283"/>
        <w:jc w:val="start"/>
        <w:rPr/>
      </w:pPr>
      <w:r>
        <w:rPr/>
        <w:t xml:space="preserve">Permission for Venue </w:t>
      </w:r>
    </w:p>
    <w:p>
      <w:pPr>
        <w:pStyle w:val="TextBody"/>
        <w:bidi w:val="0"/>
        <w:spacing w:before="0" w:after="283"/>
        <w:jc w:val="start"/>
        <w:rPr/>
      </w:pPr>
      <w:r>
        <w:rPr/>
        <w:t xml:space="preserve">5 </w:t>
      </w:r>
    </w:p>
    <w:p>
      <w:pPr>
        <w:pStyle w:val="TextBody"/>
        <w:bidi w:val="0"/>
        <w:spacing w:before="0" w:after="283"/>
        <w:jc w:val="start"/>
        <w:rPr/>
      </w:pPr>
      <w:r>
        <w:rPr/>
        <w:t xml:space="preserve">10 </w:t>
      </w:r>
    </w:p>
    <w:p>
      <w:pPr>
        <w:pStyle w:val="TextBody"/>
        <w:bidi w:val="0"/>
        <w:spacing w:before="0" w:after="283"/>
        <w:jc w:val="start"/>
        <w:rPr/>
      </w:pPr>
      <w:r>
        <w:rPr/>
        <w:t xml:space="preserve">2 </w:t>
      </w:r>
    </w:p>
    <w:p>
      <w:pPr>
        <w:pStyle w:val="TextBody"/>
        <w:bidi w:val="0"/>
        <w:spacing w:before="0" w:after="283"/>
        <w:jc w:val="start"/>
        <w:rPr/>
      </w:pPr>
      <w:r>
        <w:rPr/>
        <w:t xml:space="preserve">100 </w:t>
      </w:r>
    </w:p>
    <w:p>
      <w:pPr>
        <w:pStyle w:val="TextBody"/>
        <w:bidi w:val="0"/>
        <w:spacing w:before="0" w:after="283"/>
        <w:jc w:val="start"/>
        <w:rPr/>
      </w:pPr>
      <w:r>
        <w:rPr/>
        <w:t xml:space="preserve">2 </w:t>
      </w:r>
    </w:p>
    <w:p>
      <w:pPr>
        <w:pStyle w:val="TextBody"/>
        <w:bidi w:val="0"/>
        <w:spacing w:before="0" w:after="283"/>
        <w:jc w:val="start"/>
        <w:rPr/>
      </w:pPr>
      <w:r>
        <w:rPr/>
        <w:t xml:space="preserve">Visa clearances for guests </w:t>
      </w:r>
    </w:p>
    <w:p>
      <w:pPr>
        <w:pStyle w:val="TextBody"/>
        <w:bidi w:val="0"/>
        <w:spacing w:before="0" w:after="283"/>
        <w:jc w:val="start"/>
        <w:rPr/>
      </w:pPr>
      <w:r>
        <w:rPr/>
        <w:t xml:space="preserve">7 </w:t>
      </w:r>
    </w:p>
    <w:p>
      <w:pPr>
        <w:pStyle w:val="TextBody"/>
        <w:bidi w:val="0"/>
        <w:spacing w:before="0" w:after="283"/>
        <w:jc w:val="start"/>
        <w:rPr/>
      </w:pPr>
      <w:r>
        <w:rPr/>
        <w:t xml:space="preserve">10 </w:t>
      </w:r>
    </w:p>
    <w:p>
      <w:pPr>
        <w:pStyle w:val="TextBody"/>
        <w:bidi w:val="0"/>
        <w:spacing w:before="0" w:after="283"/>
        <w:jc w:val="start"/>
        <w:rPr/>
      </w:pPr>
      <w:r>
        <w:rPr/>
        <w:t xml:space="preserve">5 </w:t>
      </w:r>
    </w:p>
    <w:p>
      <w:pPr>
        <w:pStyle w:val="TextBody"/>
        <w:bidi w:val="0"/>
        <w:spacing w:before="0" w:after="283"/>
        <w:jc w:val="start"/>
        <w:rPr/>
      </w:pPr>
      <w:r>
        <w:rPr/>
        <w:t xml:space="preserve">350 </w:t>
      </w:r>
    </w:p>
    <w:p>
      <w:pPr>
        <w:pStyle w:val="TextBody"/>
        <w:bidi w:val="0"/>
        <w:spacing w:before="0" w:after="283"/>
        <w:jc w:val="start"/>
        <w:rPr/>
      </w:pPr>
      <w:r>
        <w:rPr/>
        <w:t xml:space="preserve">3 </w:t>
      </w:r>
    </w:p>
    <w:p>
      <w:pPr>
        <w:pStyle w:val="TextBody"/>
        <w:bidi w:val="0"/>
        <w:spacing w:before="0" w:after="283"/>
        <w:jc w:val="start"/>
        <w:rPr/>
      </w:pPr>
      <w:r>
        <w:rPr/>
        <w:t xml:space="preserve">Human Resource constraints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3 </w:t>
      </w:r>
    </w:p>
    <w:p>
      <w:pPr>
        <w:pStyle w:val="TextBody"/>
        <w:bidi w:val="0"/>
        <w:spacing w:before="0" w:after="283"/>
        <w:jc w:val="start"/>
        <w:rPr/>
      </w:pPr>
      <w:r>
        <w:rPr/>
        <w:t xml:space="preserve">90 </w:t>
      </w:r>
    </w:p>
    <w:p>
      <w:pPr>
        <w:pStyle w:val="TextBody"/>
        <w:bidi w:val="0"/>
        <w:spacing w:before="0" w:after="283"/>
        <w:jc w:val="start"/>
        <w:rPr/>
      </w:pPr>
      <w:r>
        <w:rPr/>
        <w:t xml:space="preserve">4 </w:t>
      </w:r>
    </w:p>
    <w:p>
      <w:pPr>
        <w:pStyle w:val="TextBody"/>
        <w:bidi w:val="0"/>
        <w:spacing w:before="0" w:after="283"/>
        <w:jc w:val="start"/>
        <w:rPr/>
      </w:pPr>
      <w:r>
        <w:rPr/>
        <w:t xml:space="preserve">Lack of interest from Sponsors </w:t>
      </w:r>
    </w:p>
    <w:p>
      <w:pPr>
        <w:pStyle w:val="TextBody"/>
        <w:bidi w:val="0"/>
        <w:spacing w:before="0" w:after="283"/>
        <w:jc w:val="start"/>
        <w:rPr/>
      </w:pPr>
      <w:r>
        <w:rPr/>
        <w:t xml:space="preserve">8 </w:t>
      </w:r>
    </w:p>
    <w:p>
      <w:pPr>
        <w:pStyle w:val="TextBody"/>
        <w:bidi w:val="0"/>
        <w:spacing w:before="0" w:after="283"/>
        <w:jc w:val="start"/>
        <w:rPr/>
      </w:pPr>
      <w:r>
        <w:rPr/>
        <w:t xml:space="preserve">10 </w:t>
      </w:r>
    </w:p>
    <w:p>
      <w:pPr>
        <w:pStyle w:val="TextBody"/>
        <w:bidi w:val="0"/>
        <w:spacing w:before="0" w:after="283"/>
        <w:jc w:val="start"/>
        <w:rPr/>
      </w:pPr>
      <w:r>
        <w:rPr/>
        <w:t xml:space="preserve">2 </w:t>
      </w:r>
    </w:p>
    <w:p>
      <w:pPr>
        <w:pStyle w:val="TextBody"/>
        <w:bidi w:val="0"/>
        <w:spacing w:before="0" w:after="283"/>
        <w:jc w:val="start"/>
        <w:rPr/>
      </w:pPr>
      <w:r>
        <w:rPr/>
        <w:t xml:space="preserve">160 </w:t>
      </w:r>
    </w:p>
    <w:p>
      <w:pPr>
        <w:pStyle w:val="TextBody"/>
        <w:bidi w:val="0"/>
        <w:spacing w:before="0" w:after="283"/>
        <w:jc w:val="start"/>
        <w:rPr/>
      </w:pPr>
      <w:r>
        <w:rPr/>
        <w:t xml:space="preserve">5 </w:t>
      </w:r>
    </w:p>
    <w:p>
      <w:pPr>
        <w:pStyle w:val="TextBody"/>
        <w:bidi w:val="0"/>
        <w:spacing w:before="0" w:after="283"/>
        <w:jc w:val="start"/>
        <w:rPr/>
      </w:pPr>
      <w:r>
        <w:rPr/>
        <w:t xml:space="preserve">Refusal from FIFA to get associated with the event </w:t>
      </w:r>
    </w:p>
    <w:p>
      <w:pPr>
        <w:pStyle w:val="TextBody"/>
        <w:bidi w:val="0"/>
        <w:spacing w:before="0" w:after="283"/>
        <w:jc w:val="start"/>
        <w:rPr/>
      </w:pPr>
      <w:r>
        <w:rPr/>
        <w:t xml:space="preserve">7 </w:t>
      </w:r>
    </w:p>
    <w:p>
      <w:pPr>
        <w:pStyle w:val="TextBody"/>
        <w:bidi w:val="0"/>
        <w:spacing w:before="0" w:after="283"/>
        <w:jc w:val="start"/>
        <w:rPr/>
      </w:pPr>
      <w:r>
        <w:rPr/>
        <w:t xml:space="preserve">6 </w:t>
      </w:r>
    </w:p>
    <w:p>
      <w:pPr>
        <w:pStyle w:val="TextBody"/>
        <w:bidi w:val="0"/>
        <w:spacing w:before="0" w:after="283"/>
        <w:jc w:val="start"/>
        <w:rPr/>
      </w:pPr>
      <w:r>
        <w:rPr/>
        <w:t xml:space="preserve">5 </w:t>
      </w:r>
    </w:p>
    <w:p>
      <w:pPr>
        <w:pStyle w:val="TextBody"/>
        <w:bidi w:val="0"/>
        <w:spacing w:before="0" w:after="283"/>
        <w:jc w:val="start"/>
        <w:rPr/>
      </w:pPr>
      <w:r>
        <w:rPr/>
        <w:t xml:space="preserve">210 </w:t>
      </w:r>
    </w:p>
    <w:p>
      <w:pPr>
        <w:pStyle w:val="TextBody"/>
        <w:bidi w:val="0"/>
        <w:spacing w:before="0" w:after="283"/>
        <w:jc w:val="start"/>
        <w:rPr/>
      </w:pPr>
      <w:r>
        <w:rPr/>
        <w:t xml:space="preserve">6 </w:t>
      </w:r>
    </w:p>
    <w:p>
      <w:pPr>
        <w:pStyle w:val="TextBody"/>
        <w:bidi w:val="0"/>
        <w:spacing w:before="0" w:after="283"/>
        <w:jc w:val="start"/>
        <w:rPr/>
      </w:pPr>
      <w:r>
        <w:rPr/>
        <w:t xml:space="preserve">Refusal from Music Band at last minute </w:t>
      </w:r>
    </w:p>
    <w:p>
      <w:pPr>
        <w:pStyle w:val="TextBody"/>
        <w:bidi w:val="0"/>
        <w:spacing w:before="0" w:after="283"/>
        <w:jc w:val="start"/>
        <w:rPr/>
      </w:pPr>
      <w:r>
        <w:rPr/>
        <w:t xml:space="preserve">3 </w:t>
      </w:r>
    </w:p>
    <w:p>
      <w:pPr>
        <w:pStyle w:val="TextBody"/>
        <w:bidi w:val="0"/>
        <w:spacing w:before="0" w:after="283"/>
        <w:jc w:val="start"/>
        <w:rPr/>
      </w:pPr>
      <w:r>
        <w:rPr/>
        <w:t xml:space="preserve">10 </w:t>
      </w:r>
    </w:p>
    <w:p>
      <w:pPr>
        <w:pStyle w:val="TextBody"/>
        <w:bidi w:val="0"/>
        <w:spacing w:before="0" w:after="283"/>
        <w:jc w:val="start"/>
        <w:rPr/>
      </w:pPr>
      <w:r>
        <w:rPr/>
        <w:t xml:space="preserve">9 </w:t>
      </w:r>
    </w:p>
    <w:p>
      <w:pPr>
        <w:pStyle w:val="TextBody"/>
        <w:bidi w:val="0"/>
        <w:spacing w:before="0" w:after="283"/>
        <w:jc w:val="start"/>
        <w:rPr/>
      </w:pPr>
      <w:r>
        <w:rPr/>
        <w:t xml:space="preserve">270 </w:t>
      </w:r>
    </w:p>
    <w:p>
      <w:pPr>
        <w:pStyle w:val="TextBody"/>
        <w:bidi w:val="0"/>
        <w:spacing w:before="0" w:after="283"/>
        <w:jc w:val="start"/>
        <w:rPr/>
      </w:pPr>
      <w:r>
        <w:rPr/>
        <w:t xml:space="preserve">7 </w:t>
      </w:r>
    </w:p>
    <w:p>
      <w:pPr>
        <w:pStyle w:val="TextBody"/>
        <w:bidi w:val="0"/>
        <w:spacing w:before="0" w:after="283"/>
        <w:jc w:val="start"/>
        <w:rPr/>
      </w:pPr>
      <w:r>
        <w:rPr/>
        <w:t xml:space="preserve">International Terrorism event </w:t>
      </w:r>
    </w:p>
    <w:p>
      <w:pPr>
        <w:pStyle w:val="TextBody"/>
        <w:bidi w:val="0"/>
        <w:spacing w:before="0" w:after="283"/>
        <w:jc w:val="start"/>
        <w:rPr/>
      </w:pPr>
      <w:r>
        <w:rPr/>
        <w:t xml:space="preserve">1 </w:t>
      </w:r>
    </w:p>
    <w:p>
      <w:pPr>
        <w:pStyle w:val="TextBody"/>
        <w:bidi w:val="0"/>
        <w:spacing w:before="0" w:after="283"/>
        <w:jc w:val="start"/>
        <w:rPr/>
      </w:pPr>
      <w:r>
        <w:rPr/>
        <w:t xml:space="preserve">10 </w:t>
      </w:r>
    </w:p>
    <w:p>
      <w:pPr>
        <w:pStyle w:val="TextBody"/>
        <w:bidi w:val="0"/>
        <w:spacing w:before="0" w:after="283"/>
        <w:jc w:val="start"/>
        <w:rPr/>
      </w:pPr>
      <w:r>
        <w:rPr/>
        <w:t xml:space="preserve">9 </w:t>
      </w:r>
    </w:p>
    <w:p>
      <w:pPr>
        <w:pStyle w:val="TextBody"/>
        <w:bidi w:val="0"/>
        <w:spacing w:before="0" w:after="283"/>
        <w:jc w:val="start"/>
        <w:rPr/>
      </w:pPr>
      <w:r>
        <w:rPr/>
        <w:t xml:space="preserve">90 </w:t>
      </w:r>
    </w:p>
    <w:p>
      <w:pPr>
        <w:pStyle w:val="Heading2"/>
        <w:bidi w:val="0"/>
        <w:jc w:val="start"/>
        <w:rPr/>
      </w:pPr>
      <w:r>
        <w:rPr/>
        <w:t xml:space="preserve">Risk Response Development </w:t>
      </w:r>
    </w:p>
    <w:p>
      <w:pPr>
        <w:pStyle w:val="Heading2"/>
        <w:bidi w:val="0"/>
        <w:jc w:val="start"/>
        <w:rPr/>
      </w:pPr>
      <w:r>
        <w:rPr/>
        <w:t xml:space="preserve">Sl. No </w:t>
      </w:r>
    </w:p>
    <w:p>
      <w:pPr>
        <w:pStyle w:val="Heading2"/>
        <w:bidi w:val="0"/>
        <w:jc w:val="start"/>
        <w:rPr/>
      </w:pPr>
      <w:r>
        <w:rPr/>
        <w:t xml:space="preserve">Risk Description </w:t>
      </w:r>
    </w:p>
    <w:p>
      <w:pPr>
        <w:pStyle w:val="Heading2"/>
        <w:bidi w:val="0"/>
        <w:jc w:val="start"/>
        <w:rPr/>
      </w:pPr>
      <w:r>
        <w:rPr/>
        <w:t xml:space="preserve">Response Type </w:t>
      </w:r>
    </w:p>
    <w:p>
      <w:pPr>
        <w:pStyle w:val="Heading2"/>
        <w:bidi w:val="0"/>
        <w:jc w:val="start"/>
        <w:rPr/>
      </w:pPr>
      <w:r>
        <w:rPr/>
        <w:t xml:space="preserve">Owner </w:t>
      </w:r>
    </w:p>
    <w:p>
      <w:pPr>
        <w:pStyle w:val="Heading2"/>
        <w:bidi w:val="0"/>
        <w:jc w:val="start"/>
        <w:rPr/>
      </w:pPr>
      <w:r>
        <w:rPr/>
        <w:t xml:space="preserve">Response </w:t>
      </w:r>
    </w:p>
    <w:p>
      <w:pPr>
        <w:pStyle w:val="TextBody"/>
        <w:bidi w:val="0"/>
        <w:spacing w:before="0" w:after="283"/>
        <w:jc w:val="start"/>
        <w:rPr/>
      </w:pPr>
      <w:r>
        <w:rPr/>
        <w:t xml:space="preserve">1 </w:t>
      </w:r>
    </w:p>
    <w:p>
      <w:pPr>
        <w:pStyle w:val="TextBody"/>
        <w:bidi w:val="0"/>
        <w:spacing w:before="0" w:after="283"/>
        <w:jc w:val="start"/>
        <w:rPr/>
      </w:pPr>
      <w:r>
        <w:rPr/>
        <w:t xml:space="preserve">Permission for Venue </w:t>
      </w:r>
    </w:p>
    <w:p>
      <w:pPr>
        <w:pStyle w:val="TextBody"/>
        <w:bidi w:val="0"/>
        <w:spacing w:before="0" w:after="283"/>
        <w:jc w:val="start"/>
        <w:rPr/>
      </w:pPr>
      <w:r>
        <w:rPr/>
        <w:t xml:space="preserve">Mitigate </w:t>
      </w:r>
    </w:p>
    <w:p>
      <w:pPr>
        <w:pStyle w:val="TextBody"/>
        <w:bidi w:val="0"/>
        <w:spacing w:before="0" w:after="283"/>
        <w:jc w:val="start"/>
        <w:rPr/>
      </w:pPr>
      <w:r>
        <w:rPr/>
        <w:t xml:space="preserve">PM </w:t>
      </w:r>
    </w:p>
    <w:p>
      <w:pPr>
        <w:pStyle w:val="TextBody"/>
        <w:bidi w:val="0"/>
        <w:spacing w:before="0" w:after="283"/>
        <w:jc w:val="start"/>
        <w:rPr/>
      </w:pPr>
      <w:r>
        <w:rPr/>
        <w:t xml:space="preserve">Approach well before time through contacts in Government </w:t>
      </w:r>
    </w:p>
    <w:p>
      <w:pPr>
        <w:pStyle w:val="TextBody"/>
        <w:bidi w:val="0"/>
        <w:spacing w:before="0" w:after="283"/>
        <w:jc w:val="start"/>
        <w:rPr/>
      </w:pPr>
      <w:r>
        <w:rPr/>
        <w:t xml:space="preserve">2 </w:t>
      </w:r>
    </w:p>
    <w:p>
      <w:pPr>
        <w:pStyle w:val="TextBody"/>
        <w:bidi w:val="0"/>
        <w:spacing w:before="0" w:after="283"/>
        <w:jc w:val="start"/>
        <w:rPr/>
      </w:pPr>
      <w:r>
        <w:rPr/>
        <w:t xml:space="preserve">Visa clearances for guests </w:t>
      </w:r>
    </w:p>
    <w:p>
      <w:pPr>
        <w:pStyle w:val="TextBody"/>
        <w:bidi w:val="0"/>
        <w:spacing w:before="0" w:after="283"/>
        <w:jc w:val="start"/>
        <w:rPr/>
      </w:pPr>
      <w:r>
        <w:rPr/>
        <w:t xml:space="preserve">Accept </w:t>
      </w:r>
    </w:p>
    <w:p>
      <w:pPr>
        <w:pStyle w:val="TextBody"/>
        <w:bidi w:val="0"/>
        <w:spacing w:before="0" w:after="283"/>
        <w:jc w:val="start"/>
        <w:rPr/>
      </w:pPr>
      <w:r>
        <w:rPr/>
        <w:t xml:space="preserve">PM </w:t>
      </w:r>
    </w:p>
    <w:p>
      <w:pPr>
        <w:pStyle w:val="TextBody"/>
        <w:bidi w:val="0"/>
        <w:spacing w:before="0" w:after="283"/>
        <w:jc w:val="start"/>
        <w:rPr/>
      </w:pPr>
      <w:r>
        <w:rPr/>
        <w:t xml:space="preserve">Provide evidence to the German Authorities related to Visa Clearance well in advance about the organization of event </w:t>
      </w:r>
    </w:p>
    <w:p>
      <w:pPr>
        <w:pStyle w:val="TextBody"/>
        <w:bidi w:val="0"/>
        <w:spacing w:before="0" w:after="283"/>
        <w:jc w:val="start"/>
        <w:rPr/>
      </w:pPr>
      <w:r>
        <w:rPr/>
        <w:t xml:space="preserve">3 </w:t>
      </w:r>
    </w:p>
    <w:p>
      <w:pPr>
        <w:pStyle w:val="TextBody"/>
        <w:bidi w:val="0"/>
        <w:spacing w:before="0" w:after="283"/>
        <w:jc w:val="start"/>
        <w:rPr/>
      </w:pPr>
      <w:r>
        <w:rPr/>
        <w:t xml:space="preserve">Human Resource constraints </w:t>
      </w:r>
    </w:p>
    <w:p>
      <w:pPr>
        <w:pStyle w:val="TextBody"/>
        <w:bidi w:val="0"/>
        <w:spacing w:before="0" w:after="283"/>
        <w:jc w:val="start"/>
        <w:rPr/>
      </w:pPr>
      <w:r>
        <w:rPr/>
        <w:t xml:space="preserve">Mitigate </w:t>
      </w:r>
    </w:p>
    <w:p>
      <w:pPr>
        <w:pStyle w:val="TextBody"/>
        <w:bidi w:val="0"/>
        <w:spacing w:before="0" w:after="283"/>
        <w:jc w:val="start"/>
        <w:rPr/>
      </w:pPr>
      <w:r>
        <w:rPr/>
        <w:t xml:space="preserve">Respective Heads </w:t>
      </w:r>
    </w:p>
    <w:p>
      <w:pPr>
        <w:pStyle w:val="TextBody"/>
        <w:bidi w:val="0"/>
        <w:spacing w:before="0" w:after="283"/>
        <w:jc w:val="start"/>
        <w:rPr/>
      </w:pPr>
      <w:r>
        <w:rPr/>
        <w:t xml:space="preserve">Hire people well in advance </w:t>
      </w:r>
    </w:p>
    <w:p>
      <w:pPr>
        <w:pStyle w:val="TextBody"/>
        <w:bidi w:val="0"/>
        <w:spacing w:before="0" w:after="283"/>
        <w:jc w:val="start"/>
        <w:rPr/>
      </w:pPr>
      <w:r>
        <w:rPr/>
        <w:t xml:space="preserve">4 </w:t>
      </w:r>
    </w:p>
    <w:p>
      <w:pPr>
        <w:pStyle w:val="TextBody"/>
        <w:bidi w:val="0"/>
        <w:spacing w:before="0" w:after="283"/>
        <w:jc w:val="start"/>
        <w:rPr/>
      </w:pPr>
      <w:r>
        <w:rPr/>
        <w:t xml:space="preserve">Lack of interest from Sponsors </w:t>
      </w:r>
    </w:p>
    <w:p>
      <w:pPr>
        <w:pStyle w:val="TextBody"/>
        <w:bidi w:val="0"/>
        <w:spacing w:before="0" w:after="283"/>
        <w:jc w:val="start"/>
        <w:rPr/>
      </w:pPr>
      <w:r>
        <w:rPr/>
        <w:t xml:space="preserve">Mitigate </w:t>
      </w:r>
    </w:p>
    <w:p>
      <w:pPr>
        <w:pStyle w:val="TextBody"/>
        <w:bidi w:val="0"/>
        <w:spacing w:before="0" w:after="283"/>
        <w:jc w:val="start"/>
        <w:rPr/>
      </w:pPr>
      <w:r>
        <w:rPr/>
        <w:t xml:space="preserve">SOH </w:t>
      </w:r>
    </w:p>
    <w:p>
      <w:pPr>
        <w:pStyle w:val="TextBody"/>
        <w:bidi w:val="0"/>
        <w:spacing w:before="0" w:after="283"/>
        <w:jc w:val="start"/>
        <w:rPr/>
      </w:pPr>
      <w:r>
        <w:rPr/>
        <w:t xml:space="preserve">Hire talented Sales head who can sell the event </w:t>
      </w:r>
    </w:p>
    <w:p>
      <w:pPr>
        <w:pStyle w:val="TextBody"/>
        <w:bidi w:val="0"/>
        <w:spacing w:before="0" w:after="283"/>
        <w:jc w:val="start"/>
        <w:rPr/>
      </w:pPr>
      <w:r>
        <w:rPr/>
        <w:t xml:space="preserve">5 </w:t>
      </w:r>
    </w:p>
    <w:p>
      <w:pPr>
        <w:pStyle w:val="TextBody"/>
        <w:bidi w:val="0"/>
        <w:spacing w:before="0" w:after="283"/>
        <w:jc w:val="start"/>
        <w:rPr/>
      </w:pPr>
      <w:r>
        <w:rPr/>
        <w:t xml:space="preserve">Refusal from FIFA to get associated with the event </w:t>
      </w:r>
    </w:p>
    <w:p>
      <w:pPr>
        <w:pStyle w:val="TextBody"/>
        <w:bidi w:val="0"/>
        <w:spacing w:before="0" w:after="283"/>
        <w:jc w:val="start"/>
        <w:rPr/>
      </w:pPr>
      <w:r>
        <w:rPr/>
        <w:t xml:space="preserve">Mitigate </w:t>
      </w:r>
    </w:p>
    <w:p>
      <w:pPr>
        <w:pStyle w:val="TextBody"/>
        <w:bidi w:val="0"/>
        <w:spacing w:before="0" w:after="283"/>
        <w:jc w:val="start"/>
        <w:rPr/>
      </w:pPr>
      <w:r>
        <w:rPr/>
        <w:t xml:space="preserve">PM </w:t>
      </w:r>
    </w:p>
    <w:p>
      <w:pPr>
        <w:pStyle w:val="TextBody"/>
        <w:bidi w:val="0"/>
        <w:spacing w:before="0" w:after="283"/>
        <w:jc w:val="start"/>
        <w:rPr/>
      </w:pPr>
      <w:r>
        <w:rPr/>
        <w:t xml:space="preserve">Refusal from FIFA to get associated with the event </w:t>
      </w:r>
    </w:p>
    <w:p>
      <w:pPr>
        <w:pStyle w:val="TextBody"/>
        <w:bidi w:val="0"/>
        <w:spacing w:before="0" w:after="283"/>
        <w:jc w:val="start"/>
        <w:rPr/>
      </w:pPr>
      <w:r>
        <w:rPr/>
        <w:t xml:space="preserve">6 </w:t>
      </w:r>
    </w:p>
    <w:p>
      <w:pPr>
        <w:pStyle w:val="TextBody"/>
        <w:bidi w:val="0"/>
        <w:spacing w:before="0" w:after="283"/>
        <w:jc w:val="start"/>
        <w:rPr/>
      </w:pPr>
      <w:r>
        <w:rPr/>
        <w:t xml:space="preserve">Refusal from Music Band at last minute </w:t>
      </w:r>
    </w:p>
    <w:p>
      <w:pPr>
        <w:pStyle w:val="TextBody"/>
        <w:bidi w:val="0"/>
        <w:spacing w:before="0" w:after="283"/>
        <w:jc w:val="start"/>
        <w:rPr/>
      </w:pPr>
      <w:r>
        <w:rPr/>
        <w:t xml:space="preserve">Accept </w:t>
      </w:r>
    </w:p>
    <w:p>
      <w:pPr>
        <w:pStyle w:val="TextBody"/>
        <w:bidi w:val="0"/>
        <w:spacing w:before="0" w:after="283"/>
        <w:jc w:val="start"/>
        <w:rPr/>
      </w:pPr>
      <w:r>
        <w:rPr/>
        <w:t xml:space="preserve">PM </w:t>
      </w:r>
    </w:p>
    <w:p>
      <w:pPr>
        <w:pStyle w:val="TextBody"/>
        <w:bidi w:val="0"/>
        <w:spacing w:before="0" w:after="283"/>
        <w:jc w:val="start"/>
        <w:rPr/>
      </w:pPr>
      <w:r>
        <w:rPr/>
        <w:t xml:space="preserve">Keep a back up of local bands </w:t>
      </w:r>
    </w:p>
    <w:p>
      <w:pPr>
        <w:pStyle w:val="TextBody"/>
        <w:bidi w:val="0"/>
        <w:spacing w:before="0" w:after="283"/>
        <w:jc w:val="start"/>
        <w:rPr/>
      </w:pPr>
      <w:r>
        <w:rPr/>
        <w:t xml:space="preserve">7 </w:t>
      </w:r>
    </w:p>
    <w:p>
      <w:pPr>
        <w:pStyle w:val="TextBody"/>
        <w:bidi w:val="0"/>
        <w:spacing w:before="0" w:after="283"/>
        <w:jc w:val="start"/>
        <w:rPr/>
      </w:pPr>
      <w:r>
        <w:rPr/>
        <w:t xml:space="preserve">International Terrorism event </w:t>
      </w:r>
    </w:p>
    <w:p>
      <w:pPr>
        <w:pStyle w:val="TextBody"/>
        <w:bidi w:val="0"/>
        <w:spacing w:before="0" w:after="283"/>
        <w:jc w:val="start"/>
        <w:rPr/>
      </w:pPr>
      <w:r>
        <w:rPr/>
        <w:t xml:space="preserve">Accept </w:t>
      </w:r>
    </w:p>
    <w:p>
      <w:pPr>
        <w:pStyle w:val="TextBody"/>
        <w:bidi w:val="0"/>
        <w:spacing w:before="0" w:after="283"/>
        <w:jc w:val="start"/>
        <w:rPr/>
      </w:pPr>
      <w:r>
        <w:rPr/>
        <w:t xml:space="preserve">PO, PM </w:t>
      </w:r>
    </w:p>
    <w:p>
      <w:pPr>
        <w:pStyle w:val="TextBody"/>
        <w:bidi w:val="0"/>
        <w:spacing w:before="0" w:after="283"/>
        <w:jc w:val="start"/>
        <w:rPr/>
      </w:pPr>
      <w:r>
        <w:rPr/>
        <w:t xml:space="preserve">Keep a contingency plan ready </w:t>
      </w:r>
    </w:p>
    <w:p>
      <w:pPr>
        <w:pStyle w:val="Heading2"/>
        <w:bidi w:val="0"/>
        <w:jc w:val="start"/>
        <w:rPr/>
      </w:pPr>
      <w:r>
        <w:rPr/>
        <w:t xml:space="preserve">Monitoring &amp; Control </w:t>
      </w:r>
    </w:p>
    <w:p>
      <w:pPr>
        <w:pStyle w:val="Heading2"/>
        <w:bidi w:val="0"/>
        <w:jc w:val="start"/>
        <w:rPr/>
      </w:pPr>
      <w:r>
        <w:rPr/>
        <w:t xml:space="preserve">Activities </w:t>
      </w:r>
    </w:p>
    <w:p>
      <w:pPr>
        <w:pStyle w:val="Heading2"/>
        <w:bidi w:val="0"/>
        <w:jc w:val="start"/>
        <w:rPr/>
      </w:pPr>
      <w:r>
        <w:rPr/>
        <w:t xml:space="preserve">Methodologies </w:t>
      </w:r>
    </w:p>
    <w:p>
      <w:pPr>
        <w:pStyle w:val="TextBody"/>
        <w:bidi w:val="0"/>
        <w:spacing w:before="0" w:after="283"/>
        <w:jc w:val="start"/>
        <w:rPr/>
      </w:pPr>
      <w:r>
        <w:rPr/>
        <w:t xml:space="preserve">Timelines set for various activities are being met </w:t>
      </w:r>
    </w:p>
    <w:p>
      <w:pPr>
        <w:pStyle w:val="TextBody"/>
        <w:bidi w:val="0"/>
        <w:spacing w:before="0" w:after="283"/>
        <w:jc w:val="start"/>
        <w:rPr/>
      </w:pPr>
      <w:r>
        <w:rPr/>
        <w:t xml:space="preserve">Weekly updates from all the members who hold key positions </w:t>
      </w:r>
    </w:p>
    <w:p>
      <w:pPr>
        <w:pStyle w:val="TextBody"/>
        <w:bidi w:val="0"/>
        <w:spacing w:before="0" w:after="283"/>
        <w:jc w:val="start"/>
        <w:rPr/>
      </w:pPr>
      <w:r>
        <w:rPr/>
        <w:t xml:space="preserve">There are no cost over-runs </w:t>
      </w:r>
    </w:p>
    <w:p>
      <w:pPr>
        <w:pStyle w:val="TextBody"/>
        <w:bidi w:val="0"/>
        <w:spacing w:before="0" w:after="283"/>
        <w:jc w:val="start"/>
        <w:rPr/>
      </w:pPr>
      <w:r>
        <w:rPr/>
        <w:t xml:space="preserve">Weekly updates from all the members who hold key positions </w:t>
      </w:r>
    </w:p>
    <w:p>
      <w:pPr>
        <w:pStyle w:val="TextBody"/>
        <w:bidi w:val="0"/>
        <w:spacing w:before="0" w:after="283"/>
        <w:jc w:val="start"/>
        <w:rPr/>
      </w:pPr>
      <w:r>
        <w:rPr/>
        <w:t xml:space="preserve">Project milestones are being met. </w:t>
      </w:r>
    </w:p>
    <w:p>
      <w:pPr>
        <w:pStyle w:val="TextBody"/>
        <w:bidi w:val="0"/>
        <w:spacing w:before="0" w:after="283"/>
        <w:jc w:val="start"/>
        <w:rPr/>
      </w:pPr>
      <w:r>
        <w:rPr/>
        <w:t xml:space="preserve">Complete review of the project on a fortnightly basis </w:t>
      </w:r>
    </w:p>
    <w:p>
      <w:pPr>
        <w:pStyle w:val="TextBody"/>
        <w:bidi w:val="0"/>
        <w:spacing w:before="0" w:after="283"/>
        <w:jc w:val="start"/>
        <w:rPr/>
      </w:pPr>
      <w:r>
        <w:rPr/>
        <w:t xml:space="preserve">There is no scope creep </w:t>
      </w:r>
    </w:p>
    <w:p>
      <w:pPr>
        <w:pStyle w:val="TextBody"/>
        <w:bidi w:val="0"/>
        <w:spacing w:before="0" w:after="283"/>
        <w:jc w:val="start"/>
        <w:rPr/>
      </w:pPr>
      <w:r>
        <w:rPr/>
        <w:t xml:space="preserve">Strict adherence to the WBS document </w:t>
      </w:r>
    </w:p>
    <w:p>
      <w:pPr>
        <w:pStyle w:val="TextBody"/>
        <w:bidi w:val="0"/>
        <w:spacing w:before="0" w:after="283"/>
        <w:jc w:val="start"/>
        <w:rPr/>
      </w:pPr>
      <w:r>
        <w:rPr/>
        <w:t xml:space="preserve">Negotiations and awarding contracts to various vendors are happening in a fair and transparent manner </w:t>
      </w:r>
    </w:p>
    <w:p>
      <w:pPr>
        <w:pStyle w:val="TextBody"/>
        <w:bidi w:val="0"/>
        <w:spacing w:before="0" w:after="283"/>
        <w:jc w:val="start"/>
        <w:rPr/>
      </w:pPr>
      <w:r>
        <w:rPr/>
        <w:t xml:space="preserve">Internal Audit Mechanisms </w:t>
      </w:r>
    </w:p>
    <w:p>
      <w:pPr>
        <w:pStyle w:val="TextBody"/>
        <w:bidi w:val="0"/>
        <w:spacing w:before="0" w:after="283"/>
        <w:jc w:val="start"/>
        <w:rPr/>
      </w:pPr>
      <w:r>
        <w:rPr/>
        <w:t xml:space="preserve">The quality acceptance standards defined in the Quality Plan are being met </w:t>
      </w:r>
    </w:p>
    <w:p>
      <w:pPr>
        <w:pStyle w:val="TextBody"/>
        <w:bidi w:val="0"/>
        <w:spacing w:before="0" w:after="283"/>
        <w:jc w:val="start"/>
        <w:rPr/>
      </w:pPr>
      <w:r>
        <w:rPr/>
        <w:t xml:space="preserve">Comparing the procedures being followed with the Quality Plan Document </w:t>
      </w:r>
    </w:p>
    <w:p>
      <w:pPr>
        <w:pStyle w:val="Heading2"/>
        <w:bidi w:val="0"/>
        <w:jc w:val="start"/>
        <w:rPr/>
      </w:pPr>
      <w:r>
        <w:rPr/>
        <w:t xml:space="preserve">Project Closure </w:t>
      </w:r>
    </w:p>
    <w:p>
      <w:pPr>
        <w:pStyle w:val="Heading2"/>
        <w:bidi w:val="0"/>
        <w:jc w:val="start"/>
        <w:rPr/>
      </w:pPr>
      <w:r>
        <w:rPr/>
        <w:t xml:space="preserve">Objectives </w:t>
      </w:r>
    </w:p>
    <w:p>
      <w:pPr>
        <w:pStyle w:val="TextBody"/>
        <w:bidi w:val="0"/>
        <w:spacing w:before="0" w:after="283"/>
        <w:jc w:val="start"/>
        <w:rPr/>
      </w:pPr>
      <w:r>
        <w:rPr/>
        <w:t xml:space="preserve">Checking whether all the criteria for success have been fully met </w:t>
      </w:r>
    </w:p>
    <w:p>
      <w:pPr>
        <w:pStyle w:val="TextBody"/>
        <w:bidi w:val="0"/>
        <w:spacing w:before="0" w:after="283"/>
        <w:jc w:val="start"/>
        <w:rPr/>
      </w:pPr>
      <w:r>
        <w:rPr/>
        <w:t xml:space="preserve">Resolving all the open ended issues </w:t>
      </w:r>
    </w:p>
    <w:p>
      <w:pPr>
        <w:pStyle w:val="TextBody"/>
        <w:bidi w:val="0"/>
        <w:spacing w:before="0" w:after="283"/>
        <w:jc w:val="start"/>
        <w:rPr/>
      </w:pPr>
      <w:r>
        <w:rPr/>
        <w:t xml:space="preserve">Documenting the best practices and key learning for future use </w:t>
      </w:r>
    </w:p>
    <w:p>
      <w:pPr>
        <w:pStyle w:val="TextBody"/>
        <w:bidi w:val="0"/>
        <w:spacing w:before="0" w:after="283"/>
        <w:jc w:val="start"/>
        <w:rPr/>
      </w:pPr>
      <w:r>
        <w:rPr/>
        <w:t xml:space="preserve">Communicating all the stakeholders about the project closure </w:t>
      </w:r>
    </w:p>
    <w:p>
      <w:pPr>
        <w:pStyle w:val="TextBody"/>
        <w:bidi w:val="0"/>
        <w:spacing w:before="0" w:after="283"/>
        <w:jc w:val="start"/>
        <w:rPr/>
      </w:pPr>
      <w:r>
        <w:rPr/>
        <w:t xml:space="preserve">Demobilization of resources </w:t>
      </w:r>
    </w:p>
    <w:p>
      <w:pPr>
        <w:pStyle w:val="Heading2"/>
        <w:bidi w:val="0"/>
        <w:jc w:val="start"/>
        <w:rPr/>
      </w:pPr>
      <w:r>
        <w:rPr/>
        <w:t xml:space="preserve">Resource Management </w:t>
      </w:r>
    </w:p>
    <w:p>
      <w:pPr>
        <w:pStyle w:val="TextBody"/>
        <w:bidi w:val="0"/>
        <w:spacing w:before="0" w:after="283"/>
        <w:jc w:val="start"/>
        <w:rPr/>
      </w:pPr>
      <w:r>
        <w:rPr/>
        <w:t xml:space="preserve">The project manager and the entire team can be deployed for a new project </w:t>
      </w:r>
    </w:p>
    <w:p>
      <w:pPr>
        <w:pStyle w:val="TextBody"/>
        <w:bidi w:val="0"/>
        <w:spacing w:before="0" w:after="283"/>
        <w:jc w:val="start"/>
        <w:rPr/>
      </w:pPr>
      <w:r>
        <w:rPr/>
        <w:t xml:space="preserve">Deployment is possible only after meeting the criteria of completion </w:t>
      </w:r>
    </w:p>
    <w:p>
      <w:pPr>
        <w:pStyle w:val="Heading2"/>
        <w:bidi w:val="0"/>
        <w:jc w:val="start"/>
        <w:rPr/>
      </w:pPr>
      <w:r>
        <w:rPr/>
        <w:t xml:space="preserve">Issue Management </w:t>
      </w:r>
    </w:p>
    <w:p>
      <w:pPr>
        <w:pStyle w:val="TextBody"/>
        <w:bidi w:val="0"/>
        <w:spacing w:before="0" w:after="283"/>
        <w:jc w:val="start"/>
        <w:rPr/>
      </w:pPr>
      <w:r>
        <w:rPr/>
        <w:t xml:space="preserve">Documenting all the issues encountered, which can be used in future projects </w:t>
      </w:r>
    </w:p>
    <w:p>
      <w:pPr>
        <w:pStyle w:val="TextBody"/>
        <w:bidi w:val="0"/>
        <w:spacing w:before="0" w:after="283"/>
        <w:jc w:val="start"/>
        <w:rPr/>
      </w:pPr>
      <w:r>
        <w:rPr/>
        <w:t xml:space="preserve">Resolving all the issues with Vendors and Contractors as per the contract document </w:t>
      </w:r>
    </w:p>
    <w:p>
      <w:pPr>
        <w:pStyle w:val="TextBody"/>
        <w:bidi w:val="0"/>
        <w:spacing w:before="0" w:after="283"/>
        <w:jc w:val="start"/>
        <w:rPr/>
      </w:pPr>
      <w:r>
        <w:rPr/>
        <w:t xml:space="preserve">Make an alternate plan for those unresolved issues after getting inputs from the concerned team </w:t>
      </w:r>
    </w:p>
    <w:p>
      <w:pPr>
        <w:pStyle w:val="Heading2"/>
        <w:bidi w:val="0"/>
        <w:jc w:val="start"/>
        <w:rPr/>
      </w:pPr>
      <w:r>
        <w:rPr/>
        <w:t xml:space="preserve">Risk Management </w:t>
      </w:r>
    </w:p>
    <w:p>
      <w:pPr>
        <w:pStyle w:val="TextBody"/>
        <w:bidi w:val="0"/>
        <w:spacing w:before="0" w:after="283"/>
        <w:jc w:val="start"/>
        <w:rPr/>
      </w:pPr>
      <w:r>
        <w:rPr/>
        <w:t xml:space="preserve">Document all the risks which are avoided/mitigated during the project </w:t>
      </w:r>
    </w:p>
    <w:p>
      <w:pPr>
        <w:pStyle w:val="TextBody"/>
        <w:bidi w:val="0"/>
        <w:spacing w:before="0" w:after="283"/>
        <w:jc w:val="start"/>
        <w:rPr/>
      </w:pPr>
      <w:r>
        <w:rPr/>
        <w:t xml:space="preserve">Document all the risks that might occur in the future </w:t>
      </w:r>
    </w:p>
    <w:p>
      <w:pPr>
        <w:pStyle w:val="TextBody"/>
        <w:bidi w:val="0"/>
        <w:spacing w:before="0" w:after="283"/>
        <w:jc w:val="start"/>
        <w:rPr/>
      </w:pPr>
      <w:r>
        <w:rPr/>
        <w:t xml:space="preserve">Provide a risk mitigation plan for all the identified risks in the future </w:t>
      </w:r>
    </w:p>
    <w:p>
      <w:pPr>
        <w:pStyle w:val="Heading2"/>
        <w:bidi w:val="0"/>
        <w:jc w:val="start"/>
        <w:rPr/>
      </w:pPr>
      <w:r>
        <w:rPr/>
        <w:t xml:space="preserve">Quality Management </w:t>
      </w:r>
    </w:p>
    <w:p>
      <w:pPr>
        <w:pStyle w:val="TextBody"/>
        <w:bidi w:val="0"/>
        <w:spacing w:before="0" w:after="283"/>
        <w:jc w:val="start"/>
        <w:rPr/>
      </w:pPr>
      <w:r>
        <w:rPr/>
        <w:t xml:space="preserve">Review whether all the guidelines specified in the manual are followed </w:t>
      </w:r>
    </w:p>
    <w:p>
      <w:pPr>
        <w:pStyle w:val="TextBody"/>
        <w:bidi w:val="0"/>
        <w:spacing w:before="0" w:after="283"/>
        <w:jc w:val="start"/>
        <w:rPr/>
      </w:pPr>
      <w:r>
        <w:rPr/>
        <w:t xml:space="preserve">Preparing a comprehensive Quality Manual </w:t>
      </w:r>
    </w:p>
    <w:p>
      <w:pPr>
        <w:pStyle w:val="TextBody"/>
        <w:bidi w:val="0"/>
        <w:spacing w:before="0" w:after="283"/>
        <w:jc w:val="start"/>
        <w:rPr/>
      </w:pPr>
      <w:r>
        <w:rPr/>
        <w:t xml:space="preserve">Document all the key challenges encountered during the Quality check in all the stages </w:t>
      </w:r>
    </w:p>
    <w:p>
      <w:pPr>
        <w:pStyle w:val="Heading2"/>
        <w:bidi w:val="0"/>
        <w:jc w:val="start"/>
        <w:rPr/>
      </w:pPr>
      <w:r>
        <w:rPr/>
        <w:t xml:space="preserve">Communication Management </w:t>
      </w:r>
    </w:p>
    <w:p>
      <w:pPr>
        <w:pStyle w:val="TextBody"/>
        <w:bidi w:val="0"/>
        <w:spacing w:before="0" w:after="283"/>
        <w:jc w:val="start"/>
        <w:rPr/>
      </w:pPr>
      <w:r>
        <w:rPr/>
        <w:t xml:space="preserve">Document all the feedbacks and comments received during the course of the project </w:t>
      </w:r>
    </w:p>
    <w:p>
      <w:pPr>
        <w:pStyle w:val="TextBody"/>
        <w:bidi w:val="0"/>
        <w:spacing w:before="0" w:after="283"/>
        <w:jc w:val="start"/>
        <w:rPr/>
      </w:pPr>
      <w:r>
        <w:rPr/>
        <w:t xml:space="preserve">Initiate a communication plan to inform that the project is formally closed </w:t>
      </w:r>
    </w:p>
    <w:p>
      <w:pPr>
        <w:pStyle w:val="TextBody"/>
        <w:bidi w:val="0"/>
        <w:spacing w:before="0" w:after="283"/>
        <w:jc w:val="start"/>
        <w:rPr/>
      </w:pPr>
      <w:r>
        <w:rPr/>
        <w:t xml:space="preserve">Communicating all the stakeholders about the project closure </w:t>
      </w:r>
    </w:p>
    <w:p>
      <w:pPr>
        <w:pStyle w:val="Heading2"/>
        <w:bidi w:val="0"/>
        <w:jc w:val="start"/>
        <w:rPr/>
      </w:pPr>
      <w:r>
        <w:rPr/>
        <w:t xml:space="preserve">Stakeholders Expectation Management </w:t>
      </w:r>
    </w:p>
    <w:p>
      <w:pPr>
        <w:pStyle w:val="TextBody"/>
        <w:bidi w:val="0"/>
        <w:spacing w:before="0" w:after="283"/>
        <w:jc w:val="start"/>
        <w:rPr/>
      </w:pPr>
      <w:r>
        <w:rPr/>
        <w:t xml:space="preserve">Document all the expectations which are met in time and the ones which the team is not able to meet in time </w:t>
      </w:r>
    </w:p>
    <w:p>
      <w:pPr>
        <w:pStyle w:val="TextBody"/>
        <w:bidi w:val="0"/>
        <w:spacing w:before="0" w:after="283"/>
        <w:jc w:val="start"/>
        <w:rPr/>
      </w:pPr>
      <w:r>
        <w:rPr/>
        <w:t xml:space="preserve">Use the issue management documents for resolving issues during the closure of the project </w:t>
      </w:r>
    </w:p>
    <w:p>
      <w:pPr>
        <w:pStyle w:val="TextBody"/>
        <w:bidi w:val="0"/>
        <w:spacing w:before="0" w:after="283"/>
        <w:jc w:val="start"/>
        <w:rPr/>
      </w:pPr>
      <w:r>
        <w:rPr/>
        <w:t xml:space="preserve">Initiate a Communication plan among all the stakeholders to share their expectations </w:t>
      </w:r>
    </w:p>
    <w:p>
      <w:pPr>
        <w:pStyle w:val="Heading2"/>
        <w:bidi w:val="0"/>
        <w:jc w:val="start"/>
        <w:rPr/>
      </w:pPr>
      <w:r>
        <w:rPr/>
        <w:t xml:space="preserve">Conclusion </w:t>
      </w:r>
    </w:p>
    <w:p>
      <w:pPr>
        <w:pStyle w:val="TextBody"/>
        <w:bidi w:val="0"/>
        <w:spacing w:before="0" w:after="283"/>
        <w:jc w:val="start"/>
        <w:rPr/>
      </w:pPr>
      <w:r>
        <w:rPr/>
        <w:t xml:space="preserve">The document gives insight into how to go about the planning of a FIFA World Cup party keeping in mind the scope of the entire event and sources of revenues. Objectives to be achieved and various milestones which will be achieved during the course of the project are also listed. Organization structure has been created to handle this event management project and responsibilities of various positions is fixed. After creating the work breakdown structure various activities to be performed in order to make the event successful are listed down and scheduled. </w:t>
      </w:r>
    </w:p>
    <w:p>
      <w:pPr>
        <w:pStyle w:val="TextBody"/>
        <w:bidi w:val="0"/>
        <w:spacing w:before="0" w:after="283"/>
        <w:jc w:val="start"/>
        <w:rPr/>
      </w:pPr>
      <w:r>
        <w:rPr/>
        <w:t xml:space="preserve">Various budget items are discussed without discussion of actual cost which might vary depending on the circumstances. Then various risk have be identified and prioritized and comprehensive risk management plan is developed to handle the risk. Quality plan is also provided to make sure certain level is maintained in the way activities are done. </w:t>
      </w:r>
    </w:p>
    <w:p>
      <w:pPr>
        <w:pStyle w:val="TextBody"/>
        <w:bidi w:val="0"/>
        <w:spacing w:before="0" w:after="283"/>
        <w:jc w:val="start"/>
        <w:rPr/>
      </w:pPr>
      <w:r>
        <w:rPr/>
        <w:t xml:space="preserve">In the end project review and closure have been given to make sure proper handoff and demobilization of resources happens at the time of end of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https://assignbuster.com/the-planning-of-a-fifa-world-cup-party/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planning of a fifa world cup party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lanning-of-a-fifa-world-cup-pa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planning of a fifa world cup party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planning of a fifa world cup party</dc:title>
  <dc:subject>Others;</dc:subject>
  <dc:creator>AssignBuster</dc:creator>
  <cp:keywords/>
  <dc:description>At the same time this is one of the most modern football stadium of the world with a roof which can cover the stadium in case it rains.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