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"https://assignbuster.com/mathematics-concepts/"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Mathematics concepts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Mathematics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Mathematics Concept of Mathematics Concept Introduction: Integration by substitution is also d as u-substitution in calculus. It is one of the various different techniques of finding the integrals. (Anton, Bivens, &amp; Davis, 2012, p. 281-282) By using the key theorem of calculus frequently involves in finding an anti-derivative. For reasons like this one and others, u-substitution or integration by substitution is an important instrument for mathematicians. Integration by substitution works as the counterpart to the chain rule of differentiation. (Challis &amp; Gretton, 2010, p. 126-127) </w:t>
        <w:br/>
        <w:t xml:space="preserve">Integration: </w:t>
        <w:br/>
        <w:t xml:space="preserve">Integration is mostly defined as the inverse process of differentiation. Integration, in calculus, method of determining a function g(x) and its darivative, Dg(x), is same as a known function f(x). It is denoted by the symbol of integral“∫,” such as ∫f(x), generally known as the indefinite integral of the known function. (At the end of the function sign dx is commonly included, that simply describes x as the variable.) The standard form for writing a definite integral is as the following: </w:t>
        <w:br/>
        <w:t xml:space="preserve">Where a and b denotes the integration limits, and are equivalent to </w:t>
        <w:br/>
        <w:t xml:space="preserve">g(b) − g(a), </w:t>
        <w:br/>
        <w:t xml:space="preserve">Where, </w:t>
        <w:br/>
        <w:t xml:space="preserve">Dg(x) = f(x) </w:t>
        <w:br/>
        <w:t xml:space="preserve">Integrals are used to estimate quantities like work, volume, area and, in common, several different amounts that can be understood as the area under a curve. </w:t>
        <w:br/>
        <w:t xml:space="preserve">Integration by Substitution: </w:t>
        <w:br/>
        <w:t xml:space="preserve">Integration by Substitution is one of the most uncomplicated techniques of integration which is used for making the integration uncomplicated. Integration by substitution or u-substitution in its simplest form is utilized each time when an integral includes a function and also contains derivative of that function, such as, for an integral of the structure </w:t>
        <w:br/>
        <w:t xml:space="preserve">The integration is accomplished by revising the above structure in a shape that turns it simpler to understand. At this point, let </w:t>
        <w:br/>
        <w:t xml:space="preserve">Then, </w:t>
        <w:br/>
        <w:t xml:space="preserve">So we can say that, </w:t>
        <w:br/>
        <w:t xml:space="preserve">Now the integral turns, </w:t>
        <w:br/>
        <w:t xml:space="preserve">Now calculating the integral is lot easier after the above; we know </w:t>
        <w:br/>
        <w:t xml:space="preserve">The substitution is then reversed, giving us </w:t>
        <w:br/>
        <w:t xml:space="preserve">Definite Integrals: </w:t>
        <w:br/>
        <w:t xml:space="preserve">Now we’ll find out that how integral with substitution deals with the limits of integrations. There could be two possibilities. We already have evaluated the integral of the form, </w:t>
        <w:br/>
        <w:t xml:space="preserve">Now again suppose </w:t>
        <w:br/>
        <w:t xml:space="preserve">It gives us </w:t>
        <w:br/>
        <w:t xml:space="preserve">Now the limits are also changed for becoming, </w:t>
        <w:br/>
        <w:t xml:space="preserve">Applying normal integration yields </w:t>
        <w:br/>
        <w:t xml:space="preserve">These new limits u1 and u2 can be termed as placeholder for integration. This time when we reverse the substitution replacement ‘ sinx’ for ‘ u’ and also reversing the representation to limits as well to ‘ a’ and ‘ b’ respectively. Now our equation will become. </w:t>
        <w:br/>
        <w:t xml:space="preserve">That can be calculating the function in the standard manner. </w:t>
        <w:br/>
        <w:t xml:space="preserve">Otherwise, after determining </w:t>
        <w:br/>
        <w:t xml:space="preserve">As we know that </w:t>
        <w:br/>
        <w:t xml:space="preserve">To assess directly by not reversing the substitution. After using this technique, we get, </w:t>
        <w:br/>
        <w:t xml:space="preserve">EXAMPLE 1: </w:t>
        <w:br/>
        <w:t xml:space="preserve">Find the integral of the given function. </w:t>
        <w:br/>
        <w:t xml:space="preserve">. </w:t>
        <w:br/>
        <w:t xml:space="preserve">As we can observe that the given function contains both function and its derivative ( that is sinx and its derivative which is cosx) . For that reason, </w:t>
        <w:br/>
        <w:t xml:space="preserve">Now if we rewrite the integral function it will become, </w:t>
        <w:br/>
        <w:t xml:space="preserve">Now we shall proceed with the normal integration, </w:t>
        <w:br/>
        <w:t xml:space="preserve">At this point we shall reverse our supposition, substituting sinx for u. Now the given function will become </w:t>
        <w:br/>
        <w:br/>
        <w:t xml:space="preserve">For checking our solution we can just differentiate the solution to get the given function. </w:t>
        <w:br/>
        <w:t xml:space="preserve">. </w:t>
        <w:br/>
        <w:t xml:space="preserve">References </w:t>
        <w:br/>
        <w:t xml:space="preserve">Anton, H., Bivens, I., &amp; Davis, S. (2012). Calculus single variable. </w:t>
        <w:br/>
        <w:t xml:space="preserve">Challis, N., &amp; Gretton, H. (2010). Fundamental engineering mathematics: A student-friendly workbook. Oxford: Woodhead.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https://assignbuster.com/mathematics-concepts/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Mathematics concepts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mathema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Mathematics concepts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concepts</dc:title>
  <dc:subject>Science;Mathematics</dc:subject>
  <dc:creator>AssignBuster</dc:creator>
  <cp:keywords/>
  <dc:description>Integration by substitution or u-substitution in its simplest form is utilized each time when an integral includes a function and also contains deriva...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Science;Mathematics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