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"https://assignbuster.com/the-last-ride-together-essay-sample/"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last ride together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 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 program to input a start limit S (S&gt; 0) and the last limit L (L&gt; 0). Print all the prime triplets between S and L (both inclusive), if S &lt;= L otherwise your program should ask to re-enter the values of S and L again with a suitable error message.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Algorithm: </w:t>
        <w:br/>
        <w:t xml:space="preserve">* Start </w:t>
        <w:br/>
        <w:t xml:space="preserve">* To input the lower limit </w:t>
        <w:br/>
        <w:t xml:space="preserve">* To input the upper limit </w:t>
        <w:br/>
        <w:t xml:space="preserve">* To run the outer loop </w:t>
        <w:br/>
        <w:t xml:space="preserve">* To run inner loop </w:t>
        <w:br/>
        <w:t xml:space="preserve">* To calculate total number of prime numbers between lower and upper limits </w:t>
        <w:br/>
        <w:t xml:space="preserve">* To declare array with it’s number of elements as ‘ s’ </w:t>
        <w:br/>
        <w:t xml:space="preserve">* To run the outer loop </w:t>
        <w:br/>
        <w:t xml:space="preserve">* To run the inner loop </w:t>
        <w:br/>
        <w:t xml:space="preserve">* To store the prime numbers in array a[] </w:t>
        <w:br/>
        <w:t xml:space="preserve">* To run a loop for every position of array a[] </w:t>
        <w:br/>
        <w:t xml:space="preserve">* If condition matches for the number for prime triplets </w:t>
        <w:br/>
        <w:t xml:space="preserve">* Continue till all Prime Triplets are printed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unique digit integer is a positive integer (without leading zeros) with no duplicate digits. For example 7, 135, 214 are all unique digit integers whereas 33, 3121, 300 are not. Given two positive integers m and n, where 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Algorithm: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Start </w:t>
        <w:br/>
        <w:t xml:space="preserve">* To input the starting limit </w:t>
        <w:br/>
        <w:t xml:space="preserve">* To input the last limit </w:t>
        <w:br/>
        <w:t xml:space="preserve">* To run the outer loop </w:t>
        <w:br/>
        <w:t xml:space="preserve">* To store the value of ‘ i’ as a string </w:t>
        <w:br/>
        <w:t xml:space="preserve">* To run the inner loop </w:t>
        <w:br/>
        <w:t xml:space="preserve">* To run a nested loop of the inner loop </w:t>
        <w:br/>
        <w:t xml:space="preserve">* To check for repetition of any digit in the number </w:t>
        <w:br/>
        <w:t xml:space="preserve">* To store all the unique digit integers in a string </w:t>
        <w:br/>
        <w:t xml:space="preserve">* To store the frequency of unique digit integers </w:t>
        <w:br/>
        <w:t xml:space="preserve">* To print the unique digit integers and their frequency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3: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 program which inputs Natural numbers N and M followed by integer arrays A[ ] and B[ ], each consisting of N and M numbers of elements respectively. Sort the arrays A[ ] and B[ ] in Ascending order of magnitude. Use the sorted arrays A[ ] and B[ ] to generate a merged array C[ ] such that the elements of A[ ] and B[ ] appears in C[ ] in Ascending order without any duplicate elements. Sorting of array C[ ] is not allowed.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Algorithm: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Start </w:t>
        <w:br/>
        <w:t xml:space="preserve">* To enter the limit of first array (&lt;21) </w:t>
        <w:br/>
        <w:t xml:space="preserve">* To enter the limit of the second array (&lt;21) </w:t>
        <w:br/>
        <w:t xml:space="preserve">* To run a loop </w:t>
        <w:br/>
        <w:t xml:space="preserve">* To enter the two arrays </w:t>
        <w:br/>
        <w:t xml:space="preserve">* To sort the two arrays using bubble sort technique </w:t>
        <w:br/>
        <w:t xml:space="preserve">* To copy the two arrays into a single array </w:t>
        <w:br/>
        <w:t xml:space="preserve">* To sort the merged array using bubble sort technique </w:t>
        <w:br/>
        <w:t xml:space="preserve">* To run a loop </w:t>
        <w:br/>
        <w:t xml:space="preserve">* To print the elements of the i-th position </w:t>
        <w:br/>
        <w:t xml:space="preserve">* To go to the next index of the next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4: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 program to input and store n integers (n &gt; 0) in a single subscripted variable and print each number with their frequencies of existence. The output should contain number, asterisk symbol and its frequency and be displayed in separate 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Algorithm: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Start </w:t>
        <w:br/>
        <w:t xml:space="preserve">* To enter capacity </w:t>
        <w:br/>
        <w:t xml:space="preserve">* To enter the numbers in an array </w:t>
        <w:br/>
        <w:t xml:space="preserve">* To run outer loop </w:t>
        <w:br/>
        <w:t xml:space="preserve">* To run inner loop </w:t>
        <w:br/>
        <w:t xml:space="preserve">* To sort the numbers in the array </w:t>
        <w:br/>
        <w:t xml:space="preserve">* To run outer loop </w:t>
        <w:br/>
        <w:t xml:space="preserve">* To run inner loop </w:t>
        <w:br/>
        <w:t xml:space="preserve">* To transfer the values of the array in another array </w:t>
        <w:br/>
        <w:t xml:space="preserve">* To check frequency and 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5: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 program to input an arithmetic expression in String form which contains only one operator between two numeric operands. Print the output in the form of number. ( If more than one operators are present, an error output message “ INVALID EXPRESSION” should appear).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https://assignbuster.com/the-last-ride-together-essay-sample/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last ride together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last ride together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ride together essay sample</dc:title>
  <dc:subject>Science;Mathematics</dc:subject>
  <dc:creator>AssignBuster</dc:creator>
  <cp:keywords/>
  <dc:description>Given two positive integers m and n, where m Algorithm:* Start * To input the starting limit * To input the last limit * To run the outer loop * To st...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