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"https://assignbuster.com/relations-and-functions/"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Relations and functions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 Five Discussion: Relations and Functions The first equation, I have selected is f(x) = 4. The points on the graph of the first equation are (-7, 4), (-5, 4), (-3, 4), (-1, 4), (0, 4), (1, 4), (3, 4), (5, 4) and (7, 4). The equation does not involve any x-term; therefore, y value is same for all the points. </w:t>
        <w:br/>
        <w:t xml:space="preserve">There is no x-intercept. The y-intercept is 4 that is at (0, 4). As such, there is no start/end point. This is because the graph of the equation goes to infinity (-∞ or +∞) both sides (left and right) of the y-axis. </w:t>
        <w:br/>
        <w:t xml:space="preserve">The graph of the equation is a horizontal line 4 units above the x-axis and is located on I and II quadrants. </w:t>
        <w:br/>
        <w:t xml:space="preserve">The domain (D) for the first equation is the set of all real numbers. In interval notation, this can be written as </w:t>
        <w:br/>
        <w:t xml:space="preserve">D = (-∞, ∞) </w:t>
        <w:br/>
        <w:t xml:space="preserve">The range (R) for the first equation is 4. In interval notation, this can be written as </w:t>
        <w:br/>
        <w:t xml:space="preserve">R = [4] </w:t>
        <w:br/>
        <w:t xml:space="preserve">The equation f(x) = 4 is a function as it passes the vertical line test. </w:t>
        <w:br/>
        <w:t xml:space="preserve">The second equation, I have selected is x = (y + 2)^2. The calculations for the points on the graph are given below: </w:t>
        <w:br/>
        <w:t xml:space="preserve">For y = 1, x = (1 + 2)^2 = (3)^2 = 9 </w:t>
        <w:br/>
        <w:t xml:space="preserve">For y = 0, x = (0 + 2)^2 = (2)^2 = 4 </w:t>
        <w:br/>
        <w:t xml:space="preserve">For y = -1, x = (-1 + 2)^2 = (1)^2 = 1 </w:t>
        <w:br/>
        <w:t xml:space="preserve">For y = -2, x = (1 + 2)^2 = (0)^2 = 0 </w:t>
        <w:br/>
        <w:t xml:space="preserve">For y = -3, x = (-3 + 2)^2 = (-1)^2 = 1 </w:t>
        <w:br/>
        <w:t xml:space="preserve">For y = -4, x = (-4 + 2)^2 = (-2)^2 = 4 </w:t>
        <w:br/>
        <w:t xml:space="preserve">For y = -5, x = (-5 + 2)^2 = (-3)^2 = 9 </w:t>
        <w:br/>
        <w:t xml:space="preserve">The points on the graph of the first equation are (9, 1), (4, 0), (1, -1), (0, -2), (1, -3), (4, -4) and (9, -5). </w:t>
        <w:br/>
        <w:t xml:space="preserve">The x-intercept is 4 that is at (4, 0) and the y-intercept is -2 that is at (0, -2). The vertex is at (0, -2). As such, there is no start/end point. This is because the graph of the equation goes to positive infinity (+∞) both sides (up and down) of the x-axis and intercept the y-axis at (0, -2). </w:t>
        <w:br/>
        <w:t xml:space="preserve">The graph of the equation is a parabola and is located on I and IV quadrants. </w:t>
        <w:br/>
        <w:t xml:space="preserve">The domain (D) for the second equation is the set of all real numbers greater or equal to 0. In interval notation, this can be written as </w:t>
        <w:br/>
        <w:t xml:space="preserve">D = [0, ∞) </w:t>
        <w:br/>
        <w:t xml:space="preserve">The range (R) for the second equation is the set of all real numbers. In interval notation, this can be written as </w:t>
        <w:br/>
        <w:t xml:space="preserve">R = (-∞, ∞) </w:t>
        <w:br/>
        <w:t xml:space="preserve">The equation x = (y + 2)^2 is a relation as it does not pass the vertical line test. </w:t>
        <w:br/>
        <w:t xml:space="preserve">I selected transformation of the first equation, f(x) = 4. When the equation is shifted three units upward, the new equation would be </w:t>
        <w:br/>
        <w:t xml:space="preserve">f(x) = 4 + 3 = 7 </w:t>
        <w:br/>
        <w:t xml:space="preserve">And now shifting four points to the left the resulting equation would be </w:t>
        <w:br/>
        <w:t xml:space="preserve">f(x) = 7(no change in the equation, as there is no x-term) </w:t>
        <w:br/>
        <w:t xml:space="preserve">If the first equation, f(x) = 4 is shifted three units upward and four points to the left, the resulting transformed equation would be f(x) = 7. There is no x-intercept and the y-intercept is 7 that is at (0, 7).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https://assignbuster.com/relations-and-functions/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Relations and functions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Relations and functions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 and functions</dc:title>
  <dc:subject>Science;Mathematics</dc:subject>
  <dc:creator>AssignBuster</dc:creator>
  <cp:keywords/>
  <dc:description>The x-intercept is 4 that is at and the y-intercept is -2 that is at.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