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"https://assignbuster.com/math-in-biotechnology-field/"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Math in biotechnology field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Mathematics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23 February Mathematics Assignment You are setting up a PCR reaction and the protocol asks you to add 0. 5ng of DNA to the reaction. You have a sample of DNA which is 5mg/ml. Describe your approach to adding the same volume in parts per million to the reaction? Be specific, describe your dilutions, how much you will pipette, etc? </w:t>
        <w:br/>
        <w:t xml:space="preserve">From the 5mg/mL take 1ul and add 999ul or top it up to 1000ul, conc.= 5ug/mL </w:t>
        <w:br/>
        <w:t xml:space="preserve">From the 5ug/ul, take 1ul and add 999ul or top it up to 1000ul, conc.= 5ng/mL </w:t>
        <w:br/>
        <w:t xml:space="preserve">5ng/ml = 5ng/1000uL </w:t>
        <w:br/>
        <w:t xml:space="preserve">0. 5ng = 100uL </w:t>
        <w:br/>
        <w:t xml:space="preserve">But 1ppm = 1ng/uL, (IUPAC, 1: Myron, 217) </w:t>
        <w:br/>
        <w:t xml:space="preserve">Yet our target 0. 5ng is in 100uL (0. 005ng in 1uL ) </w:t>
        <w:br/>
        <w:t xml:space="preserve">Therefore, based on 1ppm = 1ng/uL, target volume 0. 5ng = 0. 005ppm </w:t>
        <w:br/>
        <w:t xml:space="preserve">2- You are setting up a PCR reaction and the protocol asks you to add 0. 2ng of DNA to the reaction. You have a sample of DNA which is 3mg/ml. Describe your approach to adding the same volume in parts per million to the reaction? Be specific, describe your dilutions, how much you will pipette, etc? </w:t>
        <w:br/>
        <w:t xml:space="preserve">From the 3mg/mL take 1ul and add 999ul or top it up to 1000ul, conc.= 3ug/mL </w:t>
        <w:br/>
        <w:t xml:space="preserve">From the 3ug/ul, take 1ul and add 999ul or top it up to 1000ul, conc.= 3ng/mL </w:t>
        <w:br/>
        <w:t xml:space="preserve">3ng/ml = 3ng/1000uL </w:t>
        <w:br/>
        <w:t xml:space="preserve">0. 3ng = 100uL </w:t>
        <w:br/>
        <w:t xml:space="preserve">0. 2ng = 67uL </w:t>
        <w:br/>
        <w:t xml:space="preserve">But 1ppm = 1ng/uL, (IUPAC, 1: Myron, 217) </w:t>
        <w:br/>
        <w:t xml:space="preserve">Yet our target 0. 2ng is in 67uL (0. 00298ng in 1uL ) </w:t>
        <w:br/>
        <w:t xml:space="preserve">Therefore, based on 1ppm = 1ng/uL, target volume 0. 2ng/ul = 0. 00298ppm </w:t>
        <w:br/>
        <w:t xml:space="preserve">3- You are setting up a PCR reaction and the protocol asks you to add 0. 9ng of DNA to the reaction. You have a sample of DNA which is 3mg/ml. Describe your approach to adding the same volume in parts per million to the reaction? Be specific, describe your dilutions, how much you will pipette, etc? </w:t>
        <w:br/>
        <w:t xml:space="preserve">From the 3mg/mL take 1ul and add 999ul or top it up to 1000ul, conc.= 3ug/mL </w:t>
        <w:br/>
        <w:t xml:space="preserve">From the 3ug/ul, take 1ul and add 999ul or top it up to 1000ul, conc.= 3ng/mL </w:t>
        <w:br/>
        <w:t xml:space="preserve">3ng/ml = 3ng/1000uL </w:t>
        <w:br/>
        <w:t xml:space="preserve">0. 3ng = 100ul </w:t>
        <w:br/>
        <w:t xml:space="preserve">Therefore 0. 9ng = 300ul </w:t>
        <w:br/>
        <w:t xml:space="preserve">But 1ppm = 1ng/uL, (IUPAC, 1: Myron, 217) </w:t>
        <w:br/>
        <w:t xml:space="preserve">Yet our target 0. 9ng is in 300uL (0. 003ng in 1uL ) </w:t>
        <w:br/>
        <w:t xml:space="preserve">Therefore, based on 1ppm = 1ng/uL, target volume 0. 9ng/ul = 0. 003ppm </w:t>
        <w:br/>
        <w:t xml:space="preserve">4- You are setting up a PCR reaction and the protocol asks you to add 3. 0ng of DNA to the reaction. You have a sample of DNA which is 8mg/ml. Describe your approach to adding the same volume in parts per million to the reaction? Be specific, describe your dilutions, how much you will pipette, etc? </w:t>
        <w:br/>
        <w:t xml:space="preserve">From the 8mg/mL take 1ul and add 999ul or top it up to 1000ul, conc.= 8ug/mL </w:t>
        <w:br/>
        <w:t xml:space="preserve">From the 8ug/ul, take 1ul and add 999ul or top it up to 1000ul, conc.= 8ng/mL </w:t>
        <w:br/>
        <w:t xml:space="preserve">8ng/ml = 8ng/1000uL </w:t>
        <w:br/>
        <w:t xml:space="preserve">8ng is in 1000ul </w:t>
        <w:br/>
        <w:t xml:space="preserve">Therefore 3ng is in = 375ul </w:t>
        <w:br/>
        <w:t xml:space="preserve">But 1ppm = 1ng/uL, (IUPAC, 1: Myron, 217) </w:t>
        <w:br/>
        <w:t xml:space="preserve">Yet our target 3ng is in 375uL (0. 008ng in 1uL ) </w:t>
        <w:br/>
        <w:t xml:space="preserve">Therefore, based on 1ppm = 1ng/uL, target volume 3ng/ul = 0. 008ppm </w:t>
        <w:br/>
        <w:t xml:space="preserve">5- You are setting up a PCR reaction and the protocol asks you to add 0. 6ng of DNA to the reaction. You have a sample of DNA which is 6mg/ml. Describe your approach to adding the same volume in parts per million to the reaction? Be specific, describe your dilutions, how much you will pipette, etc? </w:t>
        <w:br/>
        <w:t xml:space="preserve">From the 6mg/mL take 1ul and add 999ul or top it up to 1000ul, conc.= 6ug/mL </w:t>
        <w:br/>
        <w:t xml:space="preserve">From the 6ug/mL, take 1ul and add 999ul or top it up to 1000ul, conc.= 6ng/mL </w:t>
        <w:br/>
        <w:t xml:space="preserve">6ng/ml = 6ng/1000uL </w:t>
        <w:br/>
        <w:t xml:space="preserve">Therefore the 0. 6ng represents = 100ul </w:t>
        <w:br/>
        <w:t xml:space="preserve">0. 6ng = 100ul </w:t>
        <w:br/>
        <w:t xml:space="preserve">But 1ppm = 1ng/uL, (IUPAC, 1: Myron, 217) </w:t>
        <w:br/>
        <w:t xml:space="preserve">Yet our target 0. 6ng is in 100uL (equivalent to 0. 006ng in 1uL ) </w:t>
        <w:br/>
        <w:t xml:space="preserve">Therefore, based on 1ppm = 1ng/uL, target volume 0. 6ng/ul = 0. 006ppm </w:t>
        <w:br/>
        <w:t xml:space="preserve">Works cited </w:t>
        <w:br/>
        <w:t xml:space="preserve">IUPAC, Compendium of Chemical Terminology, 997. Web. 22 Feb. 2015 </w:t>
        <w:br/>
        <w:t xml:space="preserve">Kaufman, Myron. Principles of thermodynamics. New York: CRC Press, 2002. Print.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https://assignbuster.com/math-in-biotechnology-field/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Math in biotechnology field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mathemat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Math in biotechnology field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in biotechnology field</dc:title>
  <dc:subject>Science;Mathematics</dc:subject>
  <dc:creator>AssignBuster</dc:creator>
  <cp:keywords/>
  <dc:description>008ppm 5- You are setting up a PCR reaction and the protocol asks you to add 0.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Science;Mathematics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