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"https://assignbuster.com/vector-theorems-math-problem-example/"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Vector theorems - math problem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Mathematics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Vector Theorems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XXXXX No. XXXXX MATHEMATICS VECTOR THEOREMS GEOMETRY XYZ 15 November, Theorem: A triangle and its medial triangle have the same centroid. </w:t>
        <w:br/>
        <w:t xml:space="preserve">Suppose that ABC is a given triangle as shown in the figure below with vertices given as </w:t>
        <w:br/>
        <w:t xml:space="preserve">A= (a1, a2), B= (b1, b2), and C= (c1, c2). </w:t>
        <w:br/>
        <w:t xml:space="preserve">Figure 1 </w:t>
        <w:br/>
        <w:t xml:space="preserve">Let D, E, and F be the mid-points of sides AB, BC, and AC respectively. By joining these points, a triangle DEF is formed which is called medial triangle. This medial triangle is sometimes also known as auxiliary triangle (Dixon, 1991). The medial triangle DEF consists of the vertices </w:t>
        <w:br/>
        <w:t xml:space="preserve">D= (d1, d2) = ((a1+ b1)/2, (a2+ b2)/2) </w:t>
        <w:br/>
        <w:t xml:space="preserve">E= (e1, e2) = ((b1+ c1)/2, (b2+ c2)/2) </w:t>
        <w:br/>
        <w:t xml:space="preserve">F= (f1, f2) = ((a1+ c1)/2, (a2+ c2)/2) </w:t>
        <w:br/>
        <w:t xml:space="preserve">Now let KLM be the mid points of DE, DF, and EF respectively. By joining these points we get another triangle KLM i. e. the medial triangle of DEF. Therefore, </w:t>
        <w:br/>
        <w:t xml:space="preserve">K= (k1, k2) = ((a1+ b1)/2+ (b1+ c1)/2), (a2+ b2)/2+ (b2+ c2)/2) </w:t>
        <w:br/>
        <w:t xml:space="preserve">= ((a1+ 2b1+ c1)/4, (a2+2b2+ c2)/4) </w:t>
        <w:br/>
        <w:t xml:space="preserve">Similarly, L = (l1, l2) = ((2a1+ b1+ c1)/4, (2a2+b2+ c2)/4), and </w:t>
        <w:br/>
        <w:t xml:space="preserve">M = (m1, m2) = ((a1+ b1+ 2c1)/4, (a2+b2+ 2c2)/4) </w:t>
        <w:br/>
        <w:t xml:space="preserve">Since we have a medial triangle DEF as shown above, for convenience we draw the same triangle separately as shown below. Here D (a, 0, 0), E (0, b, 0), and F (0, 0, c) be the vertices of medial triangle while N is the centroid of the triangle. </w:t>
        <w:br/>
        <w:t xml:space="preserve">By distance formula, N has the coordinates as (a/3, b/3, c/3). </w:t>
        <w:br/>
        <w:t xml:space="preserve">Now DN = √ [(a/3-a)² + (b/3-0)² + (c/3-0)²] </w:t>
        <w:br/>
        <w:t xml:space="preserve">= √ (4a²/9) + (b²/9) + (c²/9) </w:t>
        <w:br/>
        <w:t xml:space="preserve">= √ [(4a² + b² + c²)]/3 </w:t>
        <w:br/>
        <w:t xml:space="preserve">3DN = √ [(4a² + b² + c²)] (1) </w:t>
        <w:br/>
        <w:t xml:space="preserve">Let D′ be the mid-point of EF, therefore its coordinates will be (0, b/2, c/2). Now we find the distance between N and D′. </w:t>
        <w:br/>
        <w:t xml:space="preserve">D′N = √ [(a/3-0)² + (b/3-b/2)² + (c/3-c/2)² </w:t>
        <w:br/>
        <w:t xml:space="preserve">= √ (a²/9) + {(b²/9 + b²/4 – 2 (b/3) (b/2)} + {(c²/9 + c²/4 – 2 (c/3) (c/2)} </w:t>
        <w:br/>
        <w:t xml:space="preserve">= √ (a²/9) + (b²/36) + (c²/36) </w:t>
        <w:br/>
        <w:t xml:space="preserve">= √ [(4a² + b² + c²)]/6 </w:t>
        <w:br/>
        <w:t xml:space="preserve">6 D′N = 3 DN as by using equation (1) </w:t>
        <w:br/>
        <w:t xml:space="preserve">2 D′N = DN </w:t>
        <w:br/>
        <w:t xml:space="preserve">Similarly 2 E′N = EN, and 2 F′N = FN. </w:t>
        <w:br/>
        <w:t xml:space="preserve">Thus, it means that the centroid is located two thirds of the way from the original vertex to the midpoint of the opposite side of the triangle. </w:t>
        <w:br/>
        <w:t xml:space="preserve">Now, since we have a triangle ABC and E is the middle point of BC, and P is the centroid of ABC. Therefore, by using above theorem we have OP = OA + 2/3 AE. Now we will find the centroid of ABC. </w:t>
        <w:br/>
        <w:t xml:space="preserve">Let P = centroid of ABC = OP = OA + 2/3 AE </w:t>
        <w:br/>
        <w:t xml:space="preserve">Thus P = (a1+ (2/3) [e1- a1], a2+ (2/3) [e2- a2]) </w:t>
        <w:br/>
        <w:t xml:space="preserve">Then P = (a1+ (2/3) [(b1+ c1)/2- a1], a2+ (2/3) [(b2+ c2)/2- a2]) </w:t>
        <w:br/>
        <w:t xml:space="preserve">P = (a1+ (b1+ c1)/3-(2/3) a1, a2+ (b2+ c2)/3-(2/3) a2) </w:t>
        <w:br/>
        <w:t xml:space="preserve">P= ((a1+ b1+ c1)/3, (a2+ b2+ c2)/3) (2) </w:t>
        <w:br/>
        <w:t xml:space="preserve">Now we will find the centroid of DEF </w:t>
        <w:br/>
        <w:t xml:space="preserve">Let Q = centroid of DEF = OQ = OD + 2/3 DM </w:t>
        <w:br/>
        <w:t xml:space="preserve">Then Q = (d1+ (2/3) [m1- d1], d2+ (2/3) [m2- d2]) </w:t>
        <w:br/>
        <w:t xml:space="preserve">Then Q = (d1+ (2/3) ((a1+ b1+ 2c1)/4-(a2+ b2)/2), d2+ (2/3) ((a2+ b2+2c2)/4-(a2+ b2)/2)) </w:t>
        <w:br/>
        <w:t xml:space="preserve">Q = (d1+ (2/3) ((-a1- b1+ 2c1)/4), d2+ (2/3) ((-a2- b2+2c1)/4)) </w:t>
        <w:br/>
        <w:t xml:space="preserve">Q= ((a1+b1)/2+ (-a1- b1+2c1)/6, (a2+ b2)/2+ (-a1- b1+2c1)/6) </w:t>
        <w:br/>
        <w:t xml:space="preserve">Q= ((2a1+2b1+2c1)/6, (2a2+2b2+2c2)/6) </w:t>
        <w:br/>
        <w:t xml:space="preserve">Q= ((a1+ b1+ c1)/3, (a2+ b2+ c2)/3) (3) </w:t>
        <w:br/>
        <w:t xml:space="preserve">From above equation no. 2 and equation no. 3 it is evident that P= Q. Thus it has been proved that the centroid of the triangle ABC is equal to the centroid of medial triangle DEF. </w:t>
        <w:br/>
        <w:t xml:space="preserve">Reference </w:t>
        <w:br/>
        <w:t xml:space="preserve">Dixon, R. (1991). Mathographics, New York: Dover, p. 56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https://assignbuster.com/vector-theorems-math-problem-example/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Vector theorems - math problem example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mathema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Vector theorems - math problem example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Vector theorems - math problem example</dc:title>
  <dc:subject>Science;Mathematics</dc:subject>
  <dc:creator>AssignBuster</dc:creator>
  <cp:keywords/>
  <dc:description>Here D, E, and F be the vertices of medial triangle while N is the centroid of the triangle.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Science;Mathematics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