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E-learning all expenses at traditional university. ii.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E-LearningJAY AJAYKUMAR BRAHMBHATT28TH NOV 2017          COMM 20N: SECTION 61 Prepared for: Professor MileneMonteiroSan Jose State University           Topic: E- Learning      GeneralPurpose:  To PersuadeSpecificPurpose: Behavioral effect. To persuade my audience about effective use ofE-learning. Thesis: In this cutting-edge technology, it is very important to have knowledge ofE-learning and the benefits and disadvantages of E-learning. Preview: Today I am going to talk about how E-learning is useful and effective comparingto traditional classes.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OrganizationalPattern: Problem SolutionIntendedAudience Outcome: To inspire my audience to start learning online Introduction: I.      Attention Getter: Stating the factsabout E-learning and let the audience wonder that how awesome E-learning iscompared to traditional class. II.    Purpose: What are the benefits anddisadvantages of E-learning? III.  Why is this topic relevant to theaudience? Because nowadays traditional classes are not effective as E-learningand audience should know what they can get from e-learning after all we all arehere to get education.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IV. Credibility: I have done extremeresearch related to my topic and have gathered the most accurate data from verytrusted sources which I can be sure to share with the audience. V.   Who: Who does this issue affect: Everyone in this world are affected by this issue. VI. Transition: Let me first give abrief introduction of my previous speech so you can better be understand thatWhat is E-learningI.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Rec-Cap of Topica.    Whatis E-learning and virtual university. b.    Iwill go from what E-learning is in this modern era? Methods of E-learning. AndThings in which E-learning is playing major role c.    ThesisStatement: Stating the facts about E-learning and let the audience wonder that howawesome E-learning is compared to traditional class. Transition: Let me tell you that the average fee that each of us pay while in college isaround 20k $ per year which is way too much for some students who cannotafford.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II.    Cost of E-learninga.    Thereare almost no fees learning online and you can save up to 15k $ a year.                                              i.     Mention all expenses at traditionaluniversity.                                             ii.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Mention the benefits if you pursueyou degree online1.    Evidence: I have a proof that show the difference you can save by taking e-learningTransition: Lower fees are not the only benefit that e-learning has there are lots of otherbenefits as well. III.  Why E-learning is better comparedto traditional classes.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    Inwhich aspects E-learning beats traditional classes and what is differencebetween traditional classes and E-learning.                                              i.     Students learn more than they do inthe class. 1.    Onlineprograms give full control to the students. They can learn at their own speed.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ii.     Retention rates are high ine-learning. 1.    Duringoffline course, it is very hard to retain student for a long time. Researchersfound that online courses have increased retention rates from 25% to 60%.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iii.     Effectiveness in e-learning ishigher compared to traditional classes1.    Improvedscores, certifications.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Morestudents in ‘ pass’ to ‘ mastery level’3.    Helpretaining information for long time. Transition: Now you might be wondering is there anything bad about e-learning. IV. Advantages and Disadvantages ofe-learning. a.    Advantages                                              i.     Scalable                                            ii.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Capacity and Consistency                                           iii.     Time and money saving                                           iv.     Flexibleb.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Disadvantages                                              i.     No self-discipline                                            ii.     No face to face interaction                                           iii.     No peripheral benefits. Conclusion: As I mentioned all points why E-learning is a good option rather than taking atraditional classes and end wasting so much money and time you could just saveit by taking online course. V.   Restatement of main points.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VI. Call to Action: Have you thoughtabout taking online course next semester? Because I have taken online courseduring this winter while I am going to my home and also completing my courserequirement. VII.                Itis related to Society because not everyone is able to go to high payinguniversity and classrooms. E-learning let anyone in this world from any part ofworld no matter rich or poor learn for free.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from poor country are ableto get knowledge from top institute of world like MIT and Harvard who areparticipating in E-learning. VIII.              PsychologicalClosure: You should think on why e-learning is important to you personally? Will it help you to save your money or time? If yes then you should give a try.        References: 1)   Website: http://www. dexway. com/5-reasons-why-online-learning-is-more-effective/ 2) James, Jordan. “ 8Disadvantages of E-Learning.” Activia Training.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N. p., 28 Aug. 2015.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 Ferriman, Justin. “ 7Awesome Advantages of ELearning.” LearnDash. N. p.              4)Website: https://elogiclearning. com/15-elearning-trends-and-statistics-to-know-for-2017/              5) Gupta, Sunil.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9 Benefits Of ELearning For Students.” ELearningIndustry. N. p., 01 Nov.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2017.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https://assignbuster.com/e-learning-all-expenses-at-traditional-university-ii/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E-learning all expenses at traditional u...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-learning-all-expenses-at-traditional-university-i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E-learning all expenses at traditional university. ii.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E-learning all expenses at traditional university. ii.</dc:title>
  <dc:subject>Others;</dc:subject>
  <dc:creator>AssignBuster</dc:creator>
  <cp:keywords/>
  <dc:description>Thesis: In this cutting-edge technology, it is very important to have knowledge ofE-learning and the benefits and disadvantages of E-learning.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