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Identification of carbohydrates, lipids and proteins lab essay sample</w:t>
        </w:r>
      </w:hyperlink>
      <w:bookmarkEnd w:id="0"/>
    </w:p>
    <w:p>
      <w:r>
        <w:br w:type="page"/>
      </w:r>
    </w:p>
    <w:p>
      <w:pPr>
        <w:pStyle w:val="TextBody"/>
        <w:bidi w:val="0"/>
        <w:jc w:val="start"/>
        <w:rPr/>
      </w:pPr>
      <w:r>
        <w:rPr/>
        <w:t xml:space="preserve">Background: Carbohydrates are composed of only the elements Carbon, Hydrogen, and Oxygen, and all carbohydrates have the same empirical formula: (C H O). They provide a source of energy to all cells. Plants manufacture their carbohydrates through the process of photosynthesis. Animals need carbohydrates to function, but they cannot produce any on their own, therefore, they have to consume plants, or an animal that eats plants to receive their share. </w:t>
      </w:r>
    </w:p>
    <w:p>
      <w:pPr>
        <w:pStyle w:val="TextBody"/>
        <w:bidi w:val="0"/>
        <w:spacing w:before="0" w:after="283"/>
        <w:jc w:val="start"/>
        <w:rPr/>
      </w:pPr>
      <w:r>
        <w:rPr/>
        <w:t xml:space="preserve">In this experiment, we use Benedict’s solution to detect certain carbohydrates called “ reducing sugars” in the materials. The free aldehyde groups of the reducing sugars are oxidized by the metallic ion found in Benedict’s solution. If a substance does contain “ reducing sugars” then the reaction results in the formation if a coloured precipitate. </w:t>
      </w:r>
    </w:p>
    <w:p>
      <w:pPr>
        <w:pStyle w:val="TextBody"/>
        <w:bidi w:val="0"/>
        <w:spacing w:before="0" w:after="283"/>
        <w:jc w:val="start"/>
        <w:rPr/>
      </w:pPr>
      <w:r>
        <w:rPr/>
        <w:t xml:space="preserve">We also use iodine to detect the presence of starch and glycogen. Iodine solution reacts with the starch producing a purple black color. It also reacts with glycogen to produce a more brown color. </w:t>
      </w:r>
    </w:p>
    <w:p>
      <w:pPr>
        <w:pStyle w:val="TextBody"/>
        <w:bidi w:val="0"/>
        <w:spacing w:before="0" w:after="283"/>
        <w:jc w:val="start"/>
        <w:rPr/>
      </w:pPr>
      <w:r>
        <w:rPr/>
        <w:t xml:space="preserve">Purpose: The purpose of this experiment is to determine the types of carbohydrates that are found in various foods. </w:t>
      </w:r>
    </w:p>
    <w:p>
      <w:pPr>
        <w:pStyle w:val="TextBody"/>
        <w:bidi w:val="0"/>
        <w:spacing w:before="0" w:after="283"/>
        <w:jc w:val="start"/>
        <w:rPr/>
      </w:pPr>
      <w:r>
        <w:rPr/>
        <w:t xml:space="preserve">Independent variables: The materials tested (1% glucose, 1% fructose, etc.) </w:t>
      </w:r>
    </w:p>
    <w:p>
      <w:pPr>
        <w:pStyle w:val="TextBody"/>
        <w:bidi w:val="0"/>
        <w:spacing w:before="0" w:after="283"/>
        <w:jc w:val="start"/>
        <w:rPr/>
      </w:pPr>
      <w:r>
        <w:rPr/>
        <w:t xml:space="preserve">Dependant variables: The colour change of the materials </w:t>
      </w:r>
    </w:p>
    <w:p>
      <w:pPr>
        <w:pStyle w:val="TextBody"/>
        <w:bidi w:val="0"/>
        <w:spacing w:before="0" w:after="283"/>
        <w:jc w:val="start"/>
        <w:rPr/>
      </w:pPr>
      <w:r>
        <w:rPr/>
        <w:t xml:space="preserve">Controlled variables: Volume of materials tested, volume of Benedict’s solution added, volume of iodine added </w:t>
      </w:r>
    </w:p>
    <w:p>
      <w:pPr>
        <w:pStyle w:val="TextBody"/>
        <w:bidi w:val="0"/>
        <w:spacing w:before="0" w:after="283"/>
        <w:jc w:val="start"/>
        <w:rPr/>
      </w:pPr>
      <w:r>
        <w:rPr/>
        <w:t xml:space="preserve">Control Sample: Distilled water </w:t>
      </w:r>
    </w:p>
    <w:p>
      <w:pPr>
        <w:pStyle w:val="TextBody"/>
        <w:bidi w:val="0"/>
        <w:spacing w:before="0" w:after="283"/>
        <w:jc w:val="start"/>
        <w:rPr/>
      </w:pPr>
      <w:r>
        <w:rPr/>
        <w:t xml:space="preserve">Lipid Identification – Investigation 3 </w:t>
      </w:r>
    </w:p>
    <w:p>
      <w:pPr>
        <w:pStyle w:val="TextBody"/>
        <w:bidi w:val="0"/>
        <w:spacing w:before="0" w:after="283"/>
        <w:jc w:val="start"/>
        <w:rPr/>
      </w:pPr>
      <w:r>
        <w:rPr/>
        <w:t xml:space="preserve">Background: Lipids contain Carbon, Hydrogen, and Oxygen and make up fats, oils, and waxes. Living things need lipids for long term energy storage, insulation, and to form structural components of cells. Lipids are formed when a glycerol combines with three fatty acids. </w:t>
      </w:r>
    </w:p>
    <w:p>
      <w:pPr>
        <w:pStyle w:val="TextBody"/>
        <w:bidi w:val="0"/>
        <w:spacing w:before="0" w:after="283"/>
        <w:jc w:val="start"/>
        <w:rPr/>
      </w:pPr>
      <w:r>
        <w:rPr/>
        <w:t xml:space="preserve">Lipids can be detected through the means of rubbing substances on paper. If lipids are present, the paper will turn translucence. </w:t>
      </w:r>
    </w:p>
    <w:p>
      <w:pPr>
        <w:pStyle w:val="TextBody"/>
        <w:bidi w:val="0"/>
        <w:spacing w:before="0" w:after="283"/>
        <w:jc w:val="start"/>
        <w:rPr/>
      </w:pPr>
      <w:r>
        <w:rPr/>
        <w:t xml:space="preserve">Lipids can also be identified through the means of an emulsion test. When a sample is soaked in ethanol, the lipids dissolve. The solution is then poured into water. Since lipids don’t dissolve in water, when the ethanol is diluted, it falls out of solution. We can then search for Colloidal droplets under a microscope. They indicate that a lipid is present. </w:t>
      </w:r>
    </w:p>
    <w:p>
      <w:pPr>
        <w:pStyle w:val="TextBody"/>
        <w:bidi w:val="0"/>
        <w:spacing w:before="0" w:after="283"/>
        <w:jc w:val="start"/>
        <w:rPr/>
      </w:pPr>
      <w:r>
        <w:rPr/>
        <w:t xml:space="preserve">You can also find lipids through the means of adding Sudan IV to a solution. The solution turns red if there are lipids present. </w:t>
      </w:r>
    </w:p>
    <w:p>
      <w:pPr>
        <w:pStyle w:val="TextBody"/>
        <w:bidi w:val="0"/>
        <w:spacing w:before="0" w:after="283"/>
        <w:jc w:val="start"/>
        <w:rPr/>
      </w:pPr>
      <w:r>
        <w:rPr/>
        <w:t xml:space="preserve">Purpose: To show the presence of lipids in various foods. </w:t>
      </w:r>
    </w:p>
    <w:p>
      <w:pPr>
        <w:pStyle w:val="TextBody"/>
        <w:bidi w:val="0"/>
        <w:spacing w:before="0" w:after="283"/>
        <w:jc w:val="start"/>
        <w:rPr/>
      </w:pPr>
      <w:r>
        <w:rPr/>
        <w:t xml:space="preserve">Independent Variables: The materials tested </w:t>
      </w:r>
    </w:p>
    <w:p>
      <w:pPr>
        <w:pStyle w:val="TextBody"/>
        <w:bidi w:val="0"/>
        <w:spacing w:before="0" w:after="283"/>
        <w:jc w:val="start"/>
        <w:rPr/>
      </w:pPr>
      <w:r>
        <w:rPr/>
        <w:t xml:space="preserve">Dependent Variables: the translucency of the paper/ the presence of colloidal droplets/ the colour of a substance. </w:t>
      </w:r>
    </w:p>
    <w:p>
      <w:pPr>
        <w:pStyle w:val="TextBody"/>
        <w:bidi w:val="0"/>
        <w:spacing w:before="0" w:after="283"/>
        <w:jc w:val="start"/>
        <w:rPr/>
      </w:pPr>
      <w:r>
        <w:rPr/>
        <w:t xml:space="preserve">Controlled variables: same paper is used, same amount of materials, same amount of ethanol used, same amount of distilled water, same amount of Sudan IV </w:t>
      </w:r>
    </w:p>
    <w:p>
      <w:pPr>
        <w:pStyle w:val="TextBody"/>
        <w:bidi w:val="0"/>
        <w:spacing w:before="0" w:after="283"/>
        <w:jc w:val="start"/>
        <w:rPr/>
      </w:pPr>
      <w:r>
        <w:rPr/>
        <w:t xml:space="preserve">Identification of Proteins </w:t>
      </w:r>
    </w:p>
    <w:p>
      <w:pPr>
        <w:pStyle w:val="TextBody"/>
        <w:bidi w:val="0"/>
        <w:spacing w:before="0" w:after="283"/>
        <w:jc w:val="start"/>
        <w:rPr/>
      </w:pPr>
      <w:r>
        <w:rPr/>
        <w:t xml:space="preserve">Background: Proteins are the most common organic compounds in living cells. They are composed of Carbon, Hydrogen, Oxygen, Nitrogen, and sometimes Iron and Phosphorus. Proteins are the building blocks for many organelles, cell membranes, enzymes, muscles and more. </w:t>
      </w:r>
    </w:p>
    <w:p>
      <w:pPr>
        <w:pStyle w:val="TextBody"/>
        <w:bidi w:val="0"/>
        <w:spacing w:before="0" w:after="283"/>
        <w:jc w:val="start"/>
        <w:rPr/>
      </w:pPr>
      <w:r>
        <w:rPr/>
        <w:t xml:space="preserve">Proteins can be detected by adding copper ions. </w:t>
      </w:r>
    </w:p>
    <w:p>
      <w:pPr>
        <w:pStyle w:val="TextBody"/>
        <w:bidi w:val="0"/>
        <w:spacing w:before="0" w:after="283"/>
        <w:jc w:val="start"/>
        <w:rPr/>
      </w:pPr>
      <w:r>
        <w:rPr/>
        <w:t xml:space="preserve">Purpose: to show the presence of proteins in various foods </w:t>
      </w:r>
    </w:p>
    <w:p>
      <w:pPr>
        <w:pStyle w:val="TextBody"/>
        <w:bidi w:val="0"/>
        <w:spacing w:before="0" w:after="283"/>
        <w:jc w:val="start"/>
        <w:rPr/>
      </w:pPr>
      <w:r>
        <w:rPr/>
        <w:t xml:space="preserve">Independent variables: different materials used </w:t>
      </w:r>
    </w:p>
    <w:p>
      <w:pPr>
        <w:pStyle w:val="TextBody"/>
        <w:bidi w:val="0"/>
        <w:spacing w:before="0" w:after="283"/>
        <w:jc w:val="start"/>
        <w:rPr/>
      </w:pPr>
      <w:r>
        <w:rPr/>
        <w:t xml:space="preserve">Dependent variables: color changes of materials </w:t>
      </w:r>
    </w:p>
    <w:p>
      <w:pPr>
        <w:pStyle w:val="TextBody"/>
        <w:bidi w:val="0"/>
        <w:spacing w:before="0" w:after="283"/>
        <w:jc w:val="start"/>
        <w:rPr/>
      </w:pPr>
      <w:r>
        <w:rPr/>
        <w:t xml:space="preserve">Controlled variables: volume of materials used, volume of NaOH and CuSO4 used, volume range of HNO3 used. </w:t>
      </w:r>
    </w:p>
    <w:p>
      <w:pPr>
        <w:pStyle w:val="TextBody"/>
        <w:bidi w:val="0"/>
        <w:spacing w:before="0" w:after="283"/>
        <w:jc w:val="start"/>
        <w:rPr/>
      </w:pPr>
      <w:r>
        <w:rPr/>
        <w:t xml:space="preserve">Materials </w:t>
      </w:r>
    </w:p>
    <w:p>
      <w:pPr>
        <w:pStyle w:val="TextBody"/>
        <w:bidi w:val="0"/>
        <w:spacing w:before="0" w:after="283"/>
        <w:jc w:val="start"/>
        <w:rPr/>
      </w:pPr>
      <w:r>
        <w:rPr/>
        <w:t xml:space="preserve">Investigation 2 Investigation 3 Investigation 4 </w:t>
      </w:r>
    </w:p>
    <w:p>
      <w:pPr>
        <w:pStyle w:val="TextBody"/>
        <w:bidi w:val="0"/>
        <w:spacing w:before="0" w:after="283"/>
        <w:jc w:val="start"/>
        <w:rPr/>
      </w:pPr>
      <w:r>
        <w:rPr/>
        <w:t xml:space="preserve">MATERIALS </w:t>
      </w:r>
    </w:p>
    <w:p>
      <w:pPr>
        <w:pStyle w:val="TextBody"/>
        <w:bidi w:val="0"/>
        <w:spacing w:before="0" w:after="283"/>
        <w:jc w:val="start"/>
        <w:rPr/>
      </w:pPr>
      <w:r>
        <w:rPr/>
        <w:t xml:space="preserve">Peanuts </w:t>
      </w:r>
    </w:p>
    <w:p>
      <w:pPr>
        <w:pStyle w:val="TextBody"/>
        <w:bidi w:val="0"/>
        <w:spacing w:before="0" w:after="283"/>
        <w:jc w:val="start"/>
        <w:rPr/>
      </w:pPr>
      <w:r>
        <w:rPr/>
        <w:t xml:space="preserve">Butter </w:t>
      </w:r>
    </w:p>
    <w:p>
      <w:pPr>
        <w:pStyle w:val="TextBody"/>
        <w:bidi w:val="0"/>
        <w:spacing w:before="0" w:after="283"/>
        <w:jc w:val="start"/>
        <w:rPr/>
      </w:pPr>
      <w:r>
        <w:rPr/>
        <w:t xml:space="preserve">Beef fat* </w:t>
      </w:r>
    </w:p>
    <w:p>
      <w:pPr>
        <w:pStyle w:val="TextBody"/>
        <w:bidi w:val="0"/>
        <w:spacing w:before="0" w:after="283"/>
        <w:jc w:val="start"/>
        <w:rPr/>
      </w:pPr>
      <w:r>
        <w:rPr/>
        <w:t xml:space="preserve">Lean meat </w:t>
      </w:r>
    </w:p>
    <w:p>
      <w:pPr>
        <w:pStyle w:val="TextBody"/>
        <w:bidi w:val="0"/>
        <w:spacing w:before="0" w:after="283"/>
        <w:jc w:val="start"/>
        <w:rPr/>
      </w:pPr>
      <w:r>
        <w:rPr/>
        <w:t xml:space="preserve">Lard </w:t>
      </w:r>
    </w:p>
    <w:p>
      <w:pPr>
        <w:pStyle w:val="TextBody"/>
        <w:bidi w:val="0"/>
        <w:spacing w:before="0" w:after="283"/>
        <w:jc w:val="start"/>
        <w:rPr/>
      </w:pPr>
      <w:r>
        <w:rPr/>
        <w:t xml:space="preserve">Vegetable Oil </w:t>
      </w:r>
    </w:p>
    <w:p>
      <w:pPr>
        <w:pStyle w:val="TextBody"/>
        <w:bidi w:val="0"/>
        <w:spacing w:before="0" w:after="283"/>
        <w:jc w:val="start"/>
        <w:rPr/>
      </w:pPr>
      <w:r>
        <w:rPr/>
        <w:t xml:space="preserve">Skim milk </w:t>
      </w:r>
    </w:p>
    <w:p>
      <w:pPr>
        <w:pStyle w:val="TextBody"/>
        <w:bidi w:val="0"/>
        <w:spacing w:before="0" w:after="283"/>
        <w:jc w:val="start"/>
        <w:rPr/>
      </w:pPr>
      <w:r>
        <w:rPr/>
        <w:t xml:space="preserve">Whole milk </w:t>
      </w:r>
    </w:p>
    <w:p>
      <w:pPr>
        <w:pStyle w:val="TextBody"/>
        <w:bidi w:val="0"/>
        <w:spacing w:before="0" w:after="283"/>
        <w:jc w:val="start"/>
        <w:rPr/>
      </w:pPr>
      <w:r>
        <w:rPr/>
        <w:t xml:space="preserve">Distilled water </w:t>
      </w:r>
    </w:p>
    <w:p>
      <w:pPr>
        <w:pStyle w:val="TextBody"/>
        <w:bidi w:val="0"/>
        <w:spacing w:before="0" w:after="283"/>
        <w:jc w:val="start"/>
        <w:rPr/>
      </w:pPr>
      <w:r>
        <w:rPr/>
        <w:t xml:space="preserve">Isopropanol (propanol)** </w:t>
      </w:r>
    </w:p>
    <w:p>
      <w:pPr>
        <w:pStyle w:val="TextBody"/>
        <w:bidi w:val="0"/>
        <w:spacing w:before="0" w:after="283"/>
        <w:jc w:val="start"/>
        <w:rPr/>
      </w:pPr>
      <w:r>
        <w:rPr/>
        <w:t xml:space="preserve">Sudan IV </w:t>
      </w:r>
    </w:p>
    <w:p>
      <w:pPr>
        <w:pStyle w:val="TextBody"/>
        <w:bidi w:val="0"/>
        <w:spacing w:before="0" w:after="283"/>
        <w:jc w:val="start"/>
        <w:rPr/>
      </w:pPr>
      <w:r>
        <w:rPr/>
        <w:t xml:space="preserve">MATERIALS </w:t>
      </w:r>
    </w:p>
    <w:p>
      <w:pPr>
        <w:pStyle w:val="TextBody"/>
        <w:bidi w:val="0"/>
        <w:spacing w:before="0" w:after="283"/>
        <w:jc w:val="start"/>
        <w:rPr/>
      </w:pPr>
      <w:r>
        <w:rPr/>
        <w:t xml:space="preserve">10% egg albumin </w:t>
      </w:r>
    </w:p>
    <w:p>
      <w:pPr>
        <w:pStyle w:val="TextBody"/>
        <w:bidi w:val="0"/>
        <w:spacing w:before="0" w:after="283"/>
        <w:jc w:val="start"/>
        <w:rPr/>
      </w:pPr>
      <w:r>
        <w:rPr/>
        <w:t xml:space="preserve">1% gelatin </w:t>
      </w:r>
    </w:p>
    <w:p>
      <w:pPr>
        <w:pStyle w:val="TextBody"/>
        <w:bidi w:val="0"/>
        <w:spacing w:before="0" w:after="283"/>
        <w:jc w:val="start"/>
        <w:rPr/>
      </w:pPr>
      <w:r>
        <w:rPr/>
        <w:t xml:space="preserve">Milk </w:t>
      </w:r>
    </w:p>
    <w:p>
      <w:pPr>
        <w:pStyle w:val="TextBody"/>
        <w:bidi w:val="0"/>
        <w:spacing w:before="0" w:after="283"/>
        <w:jc w:val="start"/>
        <w:rPr/>
      </w:pPr>
      <w:r>
        <w:rPr/>
        <w:t xml:space="preserve">Chicken bouillon </w:t>
      </w:r>
    </w:p>
    <w:p>
      <w:pPr>
        <w:pStyle w:val="TextBody"/>
        <w:bidi w:val="0"/>
        <w:spacing w:before="0" w:after="283"/>
        <w:jc w:val="start"/>
        <w:rPr/>
      </w:pPr>
      <w:r>
        <w:rPr/>
        <w:t xml:space="preserve">Distilled Water </w:t>
      </w:r>
    </w:p>
    <w:p>
      <w:pPr>
        <w:pStyle w:val="TextBody"/>
        <w:bidi w:val="0"/>
        <w:spacing w:before="0" w:after="283"/>
        <w:jc w:val="start"/>
        <w:rPr/>
      </w:pPr>
      <w:r>
        <w:rPr/>
        <w:t xml:space="preserve">0. 02 mol/L CuSO4 </w:t>
      </w:r>
    </w:p>
    <w:p>
      <w:pPr>
        <w:pStyle w:val="TextBody"/>
        <w:bidi w:val="0"/>
        <w:spacing w:before="0" w:after="283"/>
        <w:jc w:val="start"/>
        <w:rPr/>
      </w:pPr>
      <w:r>
        <w:rPr/>
        <w:t xml:space="preserve">MATERIALS </w:t>
      </w:r>
    </w:p>
    <w:p>
      <w:pPr>
        <w:pStyle w:val="TextBody"/>
        <w:bidi w:val="0"/>
        <w:spacing w:before="0" w:after="283"/>
        <w:jc w:val="start"/>
        <w:rPr/>
      </w:pPr>
      <w:r>
        <w:rPr/>
        <w:t xml:space="preserve">1% Glucose </w:t>
      </w:r>
    </w:p>
    <w:p>
      <w:pPr>
        <w:pStyle w:val="TextBody"/>
        <w:bidi w:val="0"/>
        <w:spacing w:before="0" w:after="283"/>
        <w:jc w:val="start"/>
        <w:rPr/>
      </w:pPr>
      <w:r>
        <w:rPr/>
        <w:t xml:space="preserve">1% Fructose </w:t>
      </w:r>
    </w:p>
    <w:p>
      <w:pPr>
        <w:pStyle w:val="TextBody"/>
        <w:bidi w:val="0"/>
        <w:spacing w:before="0" w:after="283"/>
        <w:jc w:val="start"/>
        <w:rPr/>
      </w:pPr>
      <w:r>
        <w:rPr/>
        <w:t xml:space="preserve">1% Maltose </w:t>
      </w:r>
    </w:p>
    <w:p>
      <w:pPr>
        <w:pStyle w:val="TextBody"/>
        <w:bidi w:val="0"/>
        <w:spacing w:before="0" w:after="283"/>
        <w:jc w:val="start"/>
        <w:rPr/>
      </w:pPr>
      <w:r>
        <w:rPr/>
        <w:t xml:space="preserve">1% Sucrose </w:t>
      </w:r>
    </w:p>
    <w:p>
      <w:pPr>
        <w:pStyle w:val="TextBody"/>
        <w:bidi w:val="0"/>
        <w:spacing w:before="0" w:after="283"/>
        <w:jc w:val="start"/>
        <w:rPr/>
      </w:pPr>
      <w:r>
        <w:rPr/>
        <w:t xml:space="preserve">1% Glycogen </w:t>
      </w:r>
    </w:p>
    <w:p>
      <w:pPr>
        <w:pStyle w:val="TextBody"/>
        <w:bidi w:val="0"/>
        <w:spacing w:before="0" w:after="283"/>
        <w:jc w:val="start"/>
        <w:rPr/>
      </w:pPr>
      <w:r>
        <w:rPr/>
        <w:t xml:space="preserve">1% Starch </w:t>
      </w:r>
    </w:p>
    <w:p>
      <w:pPr>
        <w:pStyle w:val="TextBody"/>
        <w:bidi w:val="0"/>
        <w:spacing w:before="0" w:after="283"/>
        <w:jc w:val="start"/>
        <w:rPr/>
      </w:pPr>
      <w:r>
        <w:rPr/>
        <w:t xml:space="preserve">10% Corn syrup </w:t>
      </w:r>
    </w:p>
    <w:p>
      <w:pPr>
        <w:pStyle w:val="TextBody"/>
        <w:bidi w:val="0"/>
        <w:spacing w:before="0" w:after="283"/>
        <w:jc w:val="start"/>
        <w:rPr/>
      </w:pPr>
      <w:r>
        <w:rPr/>
        <w:t xml:space="preserve">Skim milk </w:t>
      </w:r>
    </w:p>
    <w:p>
      <w:pPr>
        <w:pStyle w:val="TextBody"/>
        <w:bidi w:val="0"/>
        <w:spacing w:before="0" w:after="283"/>
        <w:jc w:val="start"/>
        <w:rPr/>
      </w:pPr>
      <w:r>
        <w:rPr/>
        <w:t xml:space="preserve">Carrot extract </w:t>
      </w:r>
    </w:p>
    <w:p>
      <w:pPr>
        <w:pStyle w:val="TextBody"/>
        <w:bidi w:val="0"/>
        <w:spacing w:before="0" w:after="283"/>
        <w:jc w:val="start"/>
        <w:rPr/>
      </w:pPr>
      <w:r>
        <w:rPr/>
        <w:t xml:space="preserve">Celery extract </w:t>
      </w:r>
    </w:p>
    <w:p>
      <w:pPr>
        <w:pStyle w:val="TextBody"/>
        <w:bidi w:val="0"/>
        <w:spacing w:before="0" w:after="283"/>
        <w:jc w:val="start"/>
        <w:rPr/>
      </w:pPr>
      <w:r>
        <w:rPr/>
        <w:t xml:space="preserve">Potato Extract </w:t>
      </w:r>
    </w:p>
    <w:p>
      <w:pPr>
        <w:pStyle w:val="TextBody"/>
        <w:bidi w:val="0"/>
        <w:spacing w:before="0" w:after="283"/>
        <w:jc w:val="start"/>
        <w:rPr/>
      </w:pPr>
      <w:r>
        <w:rPr/>
        <w:t xml:space="preserve">Iodine Solution </w:t>
      </w:r>
    </w:p>
    <w:p>
      <w:pPr>
        <w:pStyle w:val="TextBody"/>
        <w:bidi w:val="0"/>
        <w:spacing w:before="0" w:after="283"/>
        <w:jc w:val="start"/>
        <w:rPr/>
      </w:pPr>
      <w:r>
        <w:rPr/>
        <w:t xml:space="preserve">Benedict’s solution </w:t>
      </w:r>
    </w:p>
    <w:p>
      <w:pPr>
        <w:pStyle w:val="TextBody"/>
        <w:bidi w:val="0"/>
        <w:spacing w:before="0" w:after="283"/>
        <w:jc w:val="start"/>
        <w:rPr/>
      </w:pPr>
      <w:r>
        <w:rPr/>
        <w:t xml:space="preserve">Distilled water </w:t>
      </w:r>
    </w:p>
    <w:p>
      <w:pPr>
        <w:pStyle w:val="TextBody"/>
        <w:bidi w:val="0"/>
        <w:spacing w:before="0" w:after="283"/>
        <w:jc w:val="start"/>
        <w:rPr/>
      </w:pPr>
      <w:r>
        <w:rPr/>
        <w:t xml:space="preserve">*beef fat was not used for experiment due to shortages </w:t>
      </w:r>
    </w:p>
    <w:p>
      <w:pPr>
        <w:pStyle w:val="TextBody"/>
        <w:bidi w:val="0"/>
        <w:spacing w:before="0" w:after="283"/>
        <w:jc w:val="start"/>
        <w:rPr/>
      </w:pPr>
      <w:r>
        <w:rPr/>
        <w:t xml:space="preserve">*Ethanol replaced isopropanol in the experiment </w:t>
      </w:r>
    </w:p>
    <w:p>
      <w:pPr>
        <w:pStyle w:val="TextBody"/>
        <w:bidi w:val="0"/>
        <w:spacing w:before="0" w:after="283"/>
        <w:jc w:val="start"/>
        <w:rPr/>
      </w:pPr>
      <w:r>
        <w:rPr/>
        <w:t xml:space="preserve">Procedures </w:t>
      </w:r>
    </w:p>
    <w:p>
      <w:pPr>
        <w:pStyle w:val="TextBody"/>
        <w:bidi w:val="0"/>
        <w:spacing w:before="0" w:after="283"/>
        <w:jc w:val="start"/>
        <w:rPr/>
      </w:pPr>
      <w:r>
        <w:rPr/>
        <w:t xml:space="preserve">Refer to attached handout in appendix </w:t>
      </w:r>
    </w:p>
    <w:p>
      <w:pPr>
        <w:pStyle w:val="TextBody"/>
        <w:bidi w:val="0"/>
        <w:spacing w:before="0" w:after="283"/>
        <w:jc w:val="start"/>
        <w:rPr/>
      </w:pPr>
      <w:r>
        <w:rPr/>
        <w:t xml:space="preserve">Observations </w:t>
      </w:r>
    </w:p>
    <w:p>
      <w:pPr>
        <w:pStyle w:val="TextBody"/>
        <w:bidi w:val="0"/>
        <w:spacing w:before="0" w:after="283"/>
        <w:jc w:val="start"/>
        <w:rPr/>
      </w:pPr>
      <w:r>
        <w:rPr/>
        <w:t xml:space="preserve">Investigation 2: Identification of Carbohydrates – a) Reducing Sugars Test </w:t>
      </w:r>
    </w:p>
    <w:p>
      <w:pPr>
        <w:pStyle w:val="TextBody"/>
        <w:bidi w:val="0"/>
        <w:spacing w:before="0" w:after="283"/>
        <w:jc w:val="start"/>
        <w:rPr/>
      </w:pPr>
      <w:r>
        <w:rPr/>
        <w:t xml:space="preserve">Material Used </w:t>
      </w:r>
    </w:p>
    <w:p>
      <w:pPr>
        <w:pStyle w:val="TextBody"/>
        <w:bidi w:val="0"/>
        <w:spacing w:before="0" w:after="283"/>
        <w:jc w:val="start"/>
        <w:rPr/>
      </w:pPr>
      <w:r>
        <w:rPr/>
        <w:t xml:space="preserve">Color Before Heating </w:t>
      </w:r>
    </w:p>
    <w:p>
      <w:pPr>
        <w:pStyle w:val="TextBody"/>
        <w:bidi w:val="0"/>
        <w:spacing w:before="0" w:after="283"/>
        <w:jc w:val="start"/>
        <w:rPr/>
      </w:pPr>
      <w:r>
        <w:rPr/>
        <w:t xml:space="preserve">Color After Heating </w:t>
      </w:r>
    </w:p>
    <w:p>
      <w:pPr>
        <w:pStyle w:val="TextBody"/>
        <w:bidi w:val="0"/>
        <w:spacing w:before="0" w:after="283"/>
        <w:jc w:val="start"/>
        <w:rPr/>
      </w:pPr>
      <w:r>
        <w:rPr/>
        <w:t xml:space="preserve">1% Glucose </w:t>
      </w:r>
    </w:p>
    <w:p>
      <w:pPr>
        <w:pStyle w:val="TextBody"/>
        <w:bidi w:val="0"/>
        <w:spacing w:before="0" w:after="283"/>
        <w:jc w:val="start"/>
        <w:rPr/>
      </w:pPr>
      <w:r>
        <w:rPr/>
        <w:t xml:space="preserve">Blue (light) </w:t>
      </w:r>
    </w:p>
    <w:p>
      <w:pPr>
        <w:pStyle w:val="TextBody"/>
        <w:bidi w:val="0"/>
        <w:spacing w:before="0" w:after="283"/>
        <w:jc w:val="start"/>
        <w:rPr/>
      </w:pPr>
      <w:r>
        <w:rPr/>
        <w:t xml:space="preserve">Murky Brown </w:t>
      </w:r>
    </w:p>
    <w:p>
      <w:pPr>
        <w:pStyle w:val="TextBody"/>
        <w:bidi w:val="0"/>
        <w:spacing w:before="0" w:after="283"/>
        <w:jc w:val="start"/>
        <w:rPr/>
      </w:pPr>
      <w:r>
        <w:rPr/>
        <w:t xml:space="preserve">1% Fructose </w:t>
      </w:r>
    </w:p>
    <w:p>
      <w:pPr>
        <w:pStyle w:val="TextBody"/>
        <w:bidi w:val="0"/>
        <w:spacing w:before="0" w:after="283"/>
        <w:jc w:val="start"/>
        <w:rPr/>
      </w:pPr>
      <w:r>
        <w:rPr/>
        <w:t xml:space="preserve">Blue (light) </w:t>
      </w:r>
    </w:p>
    <w:p>
      <w:pPr>
        <w:pStyle w:val="TextBody"/>
        <w:bidi w:val="0"/>
        <w:spacing w:before="0" w:after="283"/>
        <w:jc w:val="start"/>
        <w:rPr/>
      </w:pPr>
      <w:r>
        <w:rPr/>
        <w:t xml:space="preserve">Dark red-brown </w:t>
      </w:r>
    </w:p>
    <w:p>
      <w:pPr>
        <w:pStyle w:val="TextBody"/>
        <w:bidi w:val="0"/>
        <w:spacing w:before="0" w:after="283"/>
        <w:jc w:val="start"/>
        <w:rPr/>
      </w:pPr>
      <w:r>
        <w:rPr/>
        <w:t xml:space="preserve">1% Maltose </w:t>
      </w:r>
    </w:p>
    <w:p>
      <w:pPr>
        <w:pStyle w:val="TextBody"/>
        <w:bidi w:val="0"/>
        <w:spacing w:before="0" w:after="283"/>
        <w:jc w:val="start"/>
        <w:rPr/>
      </w:pPr>
      <w:r>
        <w:rPr/>
        <w:t xml:space="preserve">Green blue- more to green </w:t>
      </w:r>
    </w:p>
    <w:p>
      <w:pPr>
        <w:pStyle w:val="TextBody"/>
        <w:bidi w:val="0"/>
        <w:spacing w:before="0" w:after="283"/>
        <w:jc w:val="start"/>
        <w:rPr/>
      </w:pPr>
      <w:r>
        <w:rPr/>
        <w:t xml:space="preserve">Dirty orange </w:t>
      </w:r>
    </w:p>
    <w:p>
      <w:pPr>
        <w:pStyle w:val="TextBody"/>
        <w:bidi w:val="0"/>
        <w:spacing w:before="0" w:after="283"/>
        <w:jc w:val="start"/>
        <w:rPr/>
      </w:pPr>
      <w:r>
        <w:rPr/>
        <w:t xml:space="preserve">1% Sucrose </w:t>
      </w:r>
    </w:p>
    <w:p>
      <w:pPr>
        <w:pStyle w:val="TextBody"/>
        <w:bidi w:val="0"/>
        <w:spacing w:before="0" w:after="283"/>
        <w:jc w:val="start"/>
        <w:rPr/>
      </w:pPr>
      <w:r>
        <w:rPr/>
        <w:t xml:space="preserve">Clear blue </w:t>
      </w:r>
    </w:p>
    <w:p>
      <w:pPr>
        <w:pStyle w:val="TextBody"/>
        <w:bidi w:val="0"/>
        <w:spacing w:before="0" w:after="283"/>
        <w:jc w:val="start"/>
        <w:rPr/>
      </w:pPr>
      <w:r>
        <w:rPr/>
        <w:t xml:space="preserve">Vivid Orange </w:t>
      </w:r>
    </w:p>
    <w:p>
      <w:pPr>
        <w:pStyle w:val="TextBody"/>
        <w:bidi w:val="0"/>
        <w:spacing w:before="0" w:after="283"/>
        <w:jc w:val="start"/>
        <w:rPr/>
      </w:pPr>
      <w:r>
        <w:rPr/>
        <w:t xml:space="preserve">1% Glycogen </w:t>
      </w:r>
    </w:p>
    <w:p>
      <w:pPr>
        <w:pStyle w:val="TextBody"/>
        <w:bidi w:val="0"/>
        <w:spacing w:before="0" w:after="283"/>
        <w:jc w:val="start"/>
        <w:rPr/>
      </w:pPr>
      <w:r>
        <w:rPr/>
        <w:t xml:space="preserve">Blue (not light, not dark) </w:t>
      </w:r>
    </w:p>
    <w:p>
      <w:pPr>
        <w:pStyle w:val="TextBody"/>
        <w:bidi w:val="0"/>
        <w:spacing w:before="0" w:after="283"/>
        <w:jc w:val="start"/>
        <w:rPr/>
      </w:pPr>
      <w:r>
        <w:rPr/>
        <w:t xml:space="preserve">Bright Blue </w:t>
      </w:r>
    </w:p>
    <w:p>
      <w:pPr>
        <w:pStyle w:val="TextBody"/>
        <w:bidi w:val="0"/>
        <w:spacing w:before="0" w:after="283"/>
        <w:jc w:val="start"/>
        <w:rPr/>
      </w:pPr>
      <w:r>
        <w:rPr/>
        <w:t xml:space="preserve">1% Starch </w:t>
      </w:r>
    </w:p>
    <w:p>
      <w:pPr>
        <w:pStyle w:val="TextBody"/>
        <w:bidi w:val="0"/>
        <w:spacing w:before="0" w:after="283"/>
        <w:jc w:val="start"/>
        <w:rPr/>
      </w:pPr>
      <w:r>
        <w:rPr/>
        <w:t xml:space="preserve">Dark blue </w:t>
      </w:r>
    </w:p>
    <w:p>
      <w:pPr>
        <w:pStyle w:val="TextBody"/>
        <w:bidi w:val="0"/>
        <w:spacing w:before="0" w:after="283"/>
        <w:jc w:val="start"/>
        <w:rPr/>
      </w:pPr>
      <w:r>
        <w:rPr/>
        <w:t xml:space="preserve">Clear blue </w:t>
      </w:r>
    </w:p>
    <w:p>
      <w:pPr>
        <w:pStyle w:val="TextBody"/>
        <w:bidi w:val="0"/>
        <w:spacing w:before="0" w:after="283"/>
        <w:jc w:val="start"/>
        <w:rPr/>
      </w:pPr>
      <w:r>
        <w:rPr/>
        <w:t xml:space="preserve">10% Corn syrup </w:t>
      </w:r>
    </w:p>
    <w:p>
      <w:pPr>
        <w:pStyle w:val="TextBody"/>
        <w:bidi w:val="0"/>
        <w:spacing w:before="0" w:after="283"/>
        <w:jc w:val="start"/>
        <w:rPr/>
      </w:pPr>
      <w:r>
        <w:rPr/>
        <w:t xml:space="preserve">Clear blue </w:t>
      </w:r>
    </w:p>
    <w:p>
      <w:pPr>
        <w:pStyle w:val="TextBody"/>
        <w:bidi w:val="0"/>
        <w:spacing w:before="0" w:after="283"/>
        <w:jc w:val="start"/>
        <w:rPr/>
      </w:pPr>
      <w:r>
        <w:rPr/>
        <w:t xml:space="preserve">Vivid orange </w:t>
      </w:r>
    </w:p>
    <w:p>
      <w:pPr>
        <w:pStyle w:val="TextBody"/>
        <w:bidi w:val="0"/>
        <w:spacing w:before="0" w:after="283"/>
        <w:jc w:val="start"/>
        <w:rPr/>
      </w:pPr>
      <w:r>
        <w:rPr/>
        <w:t xml:space="preserve">Skim Milk </w:t>
      </w:r>
    </w:p>
    <w:p>
      <w:pPr>
        <w:pStyle w:val="TextBody"/>
        <w:bidi w:val="0"/>
        <w:spacing w:before="0" w:after="283"/>
        <w:jc w:val="start"/>
        <w:rPr/>
      </w:pPr>
      <w:r>
        <w:rPr/>
        <w:t xml:space="preserve">Blue at the bottom, white at the top </w:t>
      </w:r>
    </w:p>
    <w:p>
      <w:pPr>
        <w:pStyle w:val="TextBody"/>
        <w:bidi w:val="0"/>
        <w:spacing w:before="0" w:after="283"/>
        <w:jc w:val="start"/>
        <w:rPr/>
      </w:pPr>
      <w:r>
        <w:rPr/>
        <w:t xml:space="preserve">Puke yellow with white precipitate </w:t>
      </w:r>
    </w:p>
    <w:p>
      <w:pPr>
        <w:pStyle w:val="TextBody"/>
        <w:bidi w:val="0"/>
        <w:spacing w:before="0" w:after="283"/>
        <w:jc w:val="start"/>
        <w:rPr/>
      </w:pPr>
      <w:r>
        <w:rPr/>
        <w:t xml:space="preserve">Carrot Extract </w:t>
      </w:r>
    </w:p>
    <w:p>
      <w:pPr>
        <w:pStyle w:val="TextBody"/>
        <w:bidi w:val="0"/>
        <w:spacing w:before="0" w:after="283"/>
        <w:jc w:val="start"/>
        <w:rPr/>
      </w:pPr>
      <w:r>
        <w:rPr/>
        <w:t xml:space="preserve">Murky orange </w:t>
      </w:r>
    </w:p>
    <w:p>
      <w:pPr>
        <w:pStyle w:val="TextBody"/>
        <w:bidi w:val="0"/>
        <w:spacing w:before="0" w:after="283"/>
        <w:jc w:val="start"/>
        <w:rPr/>
      </w:pPr>
      <w:r>
        <w:rPr/>
        <w:t xml:space="preserve">Light orange </w:t>
      </w:r>
    </w:p>
    <w:p>
      <w:pPr>
        <w:pStyle w:val="TextBody"/>
        <w:bidi w:val="0"/>
        <w:spacing w:before="0" w:after="283"/>
        <w:jc w:val="start"/>
        <w:rPr/>
      </w:pPr>
      <w:r>
        <w:rPr/>
        <w:t xml:space="preserve">Celery Extract </w:t>
      </w:r>
    </w:p>
    <w:p>
      <w:pPr>
        <w:pStyle w:val="TextBody"/>
        <w:bidi w:val="0"/>
        <w:spacing w:before="0" w:after="283"/>
        <w:jc w:val="start"/>
        <w:rPr/>
      </w:pPr>
      <w:r>
        <w:rPr/>
        <w:t xml:space="preserve">Green with tints of blue </w:t>
      </w:r>
    </w:p>
    <w:p>
      <w:pPr>
        <w:pStyle w:val="TextBody"/>
        <w:bidi w:val="0"/>
        <w:spacing w:before="0" w:after="283"/>
        <w:jc w:val="start"/>
        <w:rPr/>
      </w:pPr>
      <w:r>
        <w:rPr/>
        <w:t xml:space="preserve">orange </w:t>
      </w:r>
    </w:p>
    <w:p>
      <w:pPr>
        <w:pStyle w:val="TextBody"/>
        <w:bidi w:val="0"/>
        <w:spacing w:before="0" w:after="283"/>
        <w:jc w:val="start"/>
        <w:rPr/>
      </w:pPr>
      <w:r>
        <w:rPr/>
        <w:t xml:space="preserve">Potato Extract </w:t>
      </w:r>
    </w:p>
    <w:p>
      <w:pPr>
        <w:pStyle w:val="TextBody"/>
        <w:bidi w:val="0"/>
        <w:spacing w:before="0" w:after="283"/>
        <w:jc w:val="start"/>
        <w:rPr/>
      </w:pPr>
      <w:r>
        <w:rPr/>
        <w:t xml:space="preserve">Teal, green-blue </w:t>
      </w:r>
    </w:p>
    <w:p>
      <w:pPr>
        <w:pStyle w:val="TextBody"/>
        <w:bidi w:val="0"/>
        <w:spacing w:before="0" w:after="283"/>
        <w:jc w:val="start"/>
        <w:rPr/>
      </w:pPr>
      <w:r>
        <w:rPr/>
        <w:t xml:space="preserve">Green (murky) </w:t>
      </w:r>
    </w:p>
    <w:p>
      <w:pPr>
        <w:pStyle w:val="TextBody"/>
        <w:bidi w:val="0"/>
        <w:spacing w:before="0" w:after="283"/>
        <w:jc w:val="start"/>
        <w:rPr/>
      </w:pPr>
      <w:r>
        <w:rPr/>
        <w:t xml:space="preserve">Distilled Water </w:t>
      </w:r>
    </w:p>
    <w:p>
      <w:pPr>
        <w:pStyle w:val="TextBody"/>
        <w:bidi w:val="0"/>
        <w:spacing w:before="0" w:after="283"/>
        <w:jc w:val="start"/>
        <w:rPr/>
      </w:pPr>
      <w:r>
        <w:rPr/>
        <w:t xml:space="preserve">Clear, light blue </w:t>
      </w:r>
    </w:p>
    <w:p>
      <w:pPr>
        <w:pStyle w:val="TextBody"/>
        <w:bidi w:val="0"/>
        <w:spacing w:before="0" w:after="283"/>
        <w:jc w:val="start"/>
        <w:rPr/>
      </w:pPr>
      <w:r>
        <w:rPr/>
        <w:t xml:space="preserve">Clear light blue </w:t>
      </w:r>
    </w:p>
    <w:p>
      <w:pPr>
        <w:pStyle w:val="TextBody"/>
        <w:bidi w:val="0"/>
        <w:spacing w:before="0" w:after="283"/>
        <w:jc w:val="start"/>
        <w:rPr/>
      </w:pPr>
      <w:r>
        <w:rPr/>
        <w:t xml:space="preserve">Investigation 2: Identification of Carbohydrates – b) Starch and Glycogen Test </w:t>
      </w:r>
    </w:p>
    <w:p>
      <w:pPr>
        <w:pStyle w:val="TextBody"/>
        <w:bidi w:val="0"/>
        <w:spacing w:before="0" w:after="283"/>
        <w:jc w:val="start"/>
        <w:rPr/>
      </w:pPr>
      <w:r>
        <w:rPr/>
        <w:t xml:space="preserve">Materials Used </w:t>
      </w:r>
    </w:p>
    <w:p>
      <w:pPr>
        <w:pStyle w:val="TextBody"/>
        <w:bidi w:val="0"/>
        <w:spacing w:before="0" w:after="283"/>
        <w:jc w:val="start"/>
        <w:rPr/>
      </w:pPr>
      <w:r>
        <w:rPr/>
        <w:t xml:space="preserve">Color Before Iodine Is Added </w:t>
      </w:r>
    </w:p>
    <w:p>
      <w:pPr>
        <w:pStyle w:val="TextBody"/>
        <w:bidi w:val="0"/>
        <w:spacing w:before="0" w:after="283"/>
        <w:jc w:val="start"/>
        <w:rPr/>
      </w:pPr>
      <w:r>
        <w:rPr/>
        <w:t xml:space="preserve">Color After Iodine Is Added </w:t>
      </w:r>
    </w:p>
    <w:p>
      <w:pPr>
        <w:pStyle w:val="TextBody"/>
        <w:bidi w:val="0"/>
        <w:spacing w:before="0" w:after="283"/>
        <w:jc w:val="start"/>
        <w:rPr/>
      </w:pPr>
      <w:r>
        <w:rPr/>
        <w:t xml:space="preserve">1% Glucose </w:t>
      </w:r>
    </w:p>
    <w:p>
      <w:pPr>
        <w:pStyle w:val="TextBody"/>
        <w:bidi w:val="0"/>
        <w:spacing w:before="0" w:after="283"/>
        <w:jc w:val="start"/>
        <w:rPr/>
      </w:pPr>
      <w:r>
        <w:rPr/>
        <w:t xml:space="preserve">Clear </w:t>
      </w:r>
    </w:p>
    <w:p>
      <w:pPr>
        <w:pStyle w:val="TextBody"/>
        <w:bidi w:val="0"/>
        <w:spacing w:before="0" w:after="283"/>
        <w:jc w:val="start"/>
        <w:rPr/>
      </w:pPr>
      <w:r>
        <w:rPr/>
        <w:t xml:space="preserve">Orange yellow </w:t>
      </w:r>
    </w:p>
    <w:p>
      <w:pPr>
        <w:pStyle w:val="TextBody"/>
        <w:bidi w:val="0"/>
        <w:spacing w:before="0" w:after="283"/>
        <w:jc w:val="start"/>
        <w:rPr/>
      </w:pPr>
      <w:r>
        <w:rPr/>
        <w:t xml:space="preserve">1% Fructose </w:t>
      </w:r>
    </w:p>
    <w:p>
      <w:pPr>
        <w:pStyle w:val="TextBody"/>
        <w:bidi w:val="0"/>
        <w:spacing w:before="0" w:after="283"/>
        <w:jc w:val="start"/>
        <w:rPr/>
      </w:pPr>
      <w:r>
        <w:rPr/>
        <w:t xml:space="preserve">Clear </w:t>
      </w:r>
    </w:p>
    <w:p>
      <w:pPr>
        <w:pStyle w:val="TextBody"/>
        <w:bidi w:val="0"/>
        <w:spacing w:before="0" w:after="283"/>
        <w:jc w:val="start"/>
        <w:rPr/>
      </w:pPr>
      <w:r>
        <w:rPr/>
        <w:t xml:space="preserve">Orange yellow </w:t>
      </w:r>
    </w:p>
    <w:p>
      <w:pPr>
        <w:pStyle w:val="TextBody"/>
        <w:bidi w:val="0"/>
        <w:spacing w:before="0" w:after="283"/>
        <w:jc w:val="start"/>
        <w:rPr/>
      </w:pPr>
      <w:r>
        <w:rPr/>
        <w:t xml:space="preserve">1% Maltose </w:t>
      </w:r>
    </w:p>
    <w:p>
      <w:pPr>
        <w:pStyle w:val="TextBody"/>
        <w:bidi w:val="0"/>
        <w:spacing w:before="0" w:after="283"/>
        <w:jc w:val="start"/>
        <w:rPr/>
      </w:pPr>
      <w:r>
        <w:rPr/>
        <w:t xml:space="preserve">Clear </w:t>
      </w:r>
    </w:p>
    <w:p>
      <w:pPr>
        <w:pStyle w:val="TextBody"/>
        <w:bidi w:val="0"/>
        <w:spacing w:before="0" w:after="283"/>
        <w:jc w:val="start"/>
        <w:rPr/>
      </w:pPr>
      <w:r>
        <w:rPr/>
        <w:t xml:space="preserve">Dark orange/red </w:t>
      </w:r>
    </w:p>
    <w:p>
      <w:pPr>
        <w:pStyle w:val="TextBody"/>
        <w:bidi w:val="0"/>
        <w:spacing w:before="0" w:after="283"/>
        <w:jc w:val="start"/>
        <w:rPr/>
      </w:pPr>
      <w:r>
        <w:rPr/>
        <w:t xml:space="preserve">1% Sucrose </w:t>
      </w:r>
    </w:p>
    <w:p>
      <w:pPr>
        <w:pStyle w:val="TextBody"/>
        <w:bidi w:val="0"/>
        <w:spacing w:before="0" w:after="283"/>
        <w:jc w:val="start"/>
        <w:rPr/>
      </w:pPr>
      <w:r>
        <w:rPr/>
        <w:t xml:space="preserve">Clear </w:t>
      </w:r>
    </w:p>
    <w:p>
      <w:pPr>
        <w:pStyle w:val="TextBody"/>
        <w:bidi w:val="0"/>
        <w:spacing w:before="0" w:after="283"/>
        <w:jc w:val="start"/>
        <w:rPr/>
      </w:pPr>
      <w:r>
        <w:rPr/>
        <w:t xml:space="preserve">Clear orange </w:t>
      </w:r>
    </w:p>
    <w:p>
      <w:pPr>
        <w:pStyle w:val="TextBody"/>
        <w:bidi w:val="0"/>
        <w:spacing w:before="0" w:after="283"/>
        <w:jc w:val="start"/>
        <w:rPr/>
      </w:pPr>
      <w:r>
        <w:rPr/>
        <w:t xml:space="preserve">1% Glycogen </w:t>
      </w:r>
    </w:p>
    <w:p>
      <w:pPr>
        <w:pStyle w:val="TextBody"/>
        <w:bidi w:val="0"/>
        <w:spacing w:before="0" w:after="283"/>
        <w:jc w:val="start"/>
        <w:rPr/>
      </w:pPr>
      <w:r>
        <w:rPr/>
        <w:t xml:space="preserve">White/clear </w:t>
      </w:r>
    </w:p>
    <w:p>
      <w:pPr>
        <w:pStyle w:val="TextBody"/>
        <w:bidi w:val="0"/>
        <w:spacing w:before="0" w:after="283"/>
        <w:jc w:val="start"/>
        <w:rPr/>
      </w:pPr>
      <w:r>
        <w:rPr/>
        <w:t xml:space="preserve">Clear, light orange </w:t>
      </w:r>
    </w:p>
    <w:p>
      <w:pPr>
        <w:pStyle w:val="TextBody"/>
        <w:bidi w:val="0"/>
        <w:spacing w:before="0" w:after="283"/>
        <w:jc w:val="start"/>
        <w:rPr/>
      </w:pPr>
      <w:r>
        <w:rPr/>
        <w:t xml:space="preserve">1% Starch </w:t>
      </w:r>
    </w:p>
    <w:p>
      <w:pPr>
        <w:pStyle w:val="TextBody"/>
        <w:bidi w:val="0"/>
        <w:spacing w:before="0" w:after="283"/>
        <w:jc w:val="start"/>
        <w:rPr/>
      </w:pPr>
      <w:r>
        <w:rPr/>
        <w:t xml:space="preserve">Clear White </w:t>
      </w:r>
    </w:p>
    <w:p>
      <w:pPr>
        <w:pStyle w:val="TextBody"/>
        <w:bidi w:val="0"/>
        <w:spacing w:before="0" w:after="283"/>
        <w:jc w:val="start"/>
        <w:rPr/>
      </w:pPr>
      <w:r>
        <w:rPr/>
        <w:t xml:space="preserve">Clear brown </w:t>
      </w:r>
    </w:p>
    <w:p>
      <w:pPr>
        <w:pStyle w:val="TextBody"/>
        <w:bidi w:val="0"/>
        <w:spacing w:before="0" w:after="283"/>
        <w:jc w:val="start"/>
        <w:rPr/>
      </w:pPr>
      <w:r>
        <w:rPr/>
        <w:t xml:space="preserve">10% Corn Syrup </w:t>
      </w:r>
    </w:p>
    <w:p>
      <w:pPr>
        <w:pStyle w:val="TextBody"/>
        <w:bidi w:val="0"/>
        <w:spacing w:before="0" w:after="283"/>
        <w:jc w:val="start"/>
        <w:rPr/>
      </w:pPr>
      <w:r>
        <w:rPr/>
        <w:t xml:space="preserve">Yellow/Clear </w:t>
      </w:r>
    </w:p>
    <w:p>
      <w:pPr>
        <w:pStyle w:val="TextBody"/>
        <w:bidi w:val="0"/>
        <w:spacing w:before="0" w:after="283"/>
        <w:jc w:val="start"/>
        <w:rPr/>
      </w:pPr>
      <w:r>
        <w:rPr/>
        <w:t xml:space="preserve">Darker, clear orange </w:t>
      </w:r>
    </w:p>
    <w:p>
      <w:pPr>
        <w:pStyle w:val="TextBody"/>
        <w:bidi w:val="0"/>
        <w:spacing w:before="0" w:after="283"/>
        <w:jc w:val="start"/>
        <w:rPr/>
      </w:pPr>
      <w:r>
        <w:rPr/>
        <w:t xml:space="preserve">Skim Milk </w:t>
      </w:r>
    </w:p>
    <w:p>
      <w:pPr>
        <w:pStyle w:val="TextBody"/>
        <w:bidi w:val="0"/>
        <w:spacing w:before="0" w:after="283"/>
        <w:jc w:val="start"/>
        <w:rPr/>
      </w:pPr>
      <w:r>
        <w:rPr/>
        <w:t xml:space="preserve">Murky White </w:t>
      </w:r>
    </w:p>
    <w:p>
      <w:pPr>
        <w:pStyle w:val="TextBody"/>
        <w:bidi w:val="0"/>
        <w:spacing w:before="0" w:after="283"/>
        <w:jc w:val="start"/>
        <w:rPr/>
      </w:pPr>
      <w:r>
        <w:rPr/>
        <w:t xml:space="preserve">White murky yellow, color doesn’t dissolve </w:t>
      </w:r>
    </w:p>
    <w:p>
      <w:pPr>
        <w:pStyle w:val="TextBody"/>
        <w:bidi w:val="0"/>
        <w:spacing w:before="0" w:after="283"/>
        <w:jc w:val="start"/>
        <w:rPr/>
      </w:pPr>
      <w:r>
        <w:rPr/>
        <w:t xml:space="preserve">Carrot Extract </w:t>
      </w:r>
    </w:p>
    <w:p>
      <w:pPr>
        <w:pStyle w:val="TextBody"/>
        <w:bidi w:val="0"/>
        <w:spacing w:before="0" w:after="283"/>
        <w:jc w:val="start"/>
        <w:rPr/>
      </w:pPr>
      <w:r>
        <w:rPr/>
        <w:t xml:space="preserve">Murky Orange </w:t>
      </w:r>
    </w:p>
    <w:p>
      <w:pPr>
        <w:pStyle w:val="TextBody"/>
        <w:bidi w:val="0"/>
        <w:spacing w:before="0" w:after="283"/>
        <w:jc w:val="start"/>
        <w:rPr/>
      </w:pPr>
      <w:r>
        <w:rPr/>
        <w:t xml:space="preserve">Clear brown </w:t>
      </w:r>
    </w:p>
    <w:p>
      <w:pPr>
        <w:pStyle w:val="TextBody"/>
        <w:bidi w:val="0"/>
        <w:spacing w:before="0" w:after="283"/>
        <w:jc w:val="start"/>
        <w:rPr/>
      </w:pPr>
      <w:r>
        <w:rPr/>
        <w:t xml:space="preserve">Celery Extract </w:t>
      </w:r>
    </w:p>
    <w:p>
      <w:pPr>
        <w:pStyle w:val="TextBody"/>
        <w:bidi w:val="0"/>
        <w:spacing w:before="0" w:after="283"/>
        <w:jc w:val="start"/>
        <w:rPr/>
      </w:pPr>
      <w:r>
        <w:rPr/>
        <w:t xml:space="preserve">Light clear green </w:t>
      </w:r>
    </w:p>
    <w:p>
      <w:pPr>
        <w:pStyle w:val="TextBody"/>
        <w:bidi w:val="0"/>
        <w:spacing w:before="0" w:after="283"/>
        <w:jc w:val="start"/>
        <w:rPr/>
      </w:pPr>
      <w:r>
        <w:rPr/>
        <w:t xml:space="preserve">Clear orange </w:t>
      </w:r>
    </w:p>
    <w:p>
      <w:pPr>
        <w:pStyle w:val="TextBody"/>
        <w:bidi w:val="0"/>
        <w:spacing w:before="0" w:after="283"/>
        <w:jc w:val="start"/>
        <w:rPr/>
      </w:pPr>
      <w:r>
        <w:rPr/>
        <w:t xml:space="preserve">Potato Extract </w:t>
      </w:r>
    </w:p>
    <w:p>
      <w:pPr>
        <w:pStyle w:val="TextBody"/>
        <w:bidi w:val="0"/>
        <w:spacing w:before="0" w:after="283"/>
        <w:jc w:val="start"/>
        <w:rPr/>
      </w:pPr>
      <w:r>
        <w:rPr/>
        <w:t xml:space="preserve">Murky brown </w:t>
      </w:r>
    </w:p>
    <w:p>
      <w:pPr>
        <w:pStyle w:val="TextBody"/>
        <w:bidi w:val="0"/>
        <w:spacing w:before="0" w:after="283"/>
        <w:jc w:val="start"/>
        <w:rPr/>
      </w:pPr>
      <w:r>
        <w:rPr/>
        <w:t xml:space="preserve">Black-brown peach color </w:t>
      </w:r>
    </w:p>
    <w:p>
      <w:pPr>
        <w:pStyle w:val="TextBody"/>
        <w:bidi w:val="0"/>
        <w:spacing w:before="0" w:after="283"/>
        <w:jc w:val="start"/>
        <w:rPr/>
      </w:pPr>
      <w:r>
        <w:rPr/>
        <w:t xml:space="preserve">Distilled Water </w:t>
      </w:r>
    </w:p>
    <w:p>
      <w:pPr>
        <w:pStyle w:val="TextBody"/>
        <w:bidi w:val="0"/>
        <w:spacing w:before="0" w:after="283"/>
        <w:jc w:val="start"/>
        <w:rPr/>
      </w:pPr>
      <w:r>
        <w:rPr/>
        <w:t xml:space="preserve">Clear </w:t>
      </w:r>
    </w:p>
    <w:p>
      <w:pPr>
        <w:pStyle w:val="TextBody"/>
        <w:bidi w:val="0"/>
        <w:spacing w:before="0" w:after="283"/>
        <w:jc w:val="start"/>
        <w:rPr/>
      </w:pPr>
      <w:r>
        <w:rPr/>
        <w:t xml:space="preserve">Clear orange yellow </w:t>
      </w:r>
    </w:p>
    <w:p>
      <w:pPr>
        <w:pStyle w:val="TextBody"/>
        <w:bidi w:val="0"/>
        <w:spacing w:before="0" w:after="283"/>
        <w:jc w:val="start"/>
        <w:rPr/>
      </w:pPr>
      <w:r>
        <w:rPr/>
        <w:t xml:space="preserve">Investigation 3: Lipid Identification – a) Translucence test </w:t>
      </w:r>
    </w:p>
    <w:p>
      <w:pPr>
        <w:pStyle w:val="TextBody"/>
        <w:bidi w:val="0"/>
        <w:spacing w:before="0" w:after="283"/>
        <w:jc w:val="start"/>
        <w:rPr/>
      </w:pPr>
      <w:r>
        <w:rPr/>
        <w:t xml:space="preserve">Materials </w:t>
      </w:r>
    </w:p>
    <w:p>
      <w:pPr>
        <w:pStyle w:val="TextBody"/>
        <w:bidi w:val="0"/>
        <w:spacing w:before="0" w:after="283"/>
        <w:jc w:val="start"/>
        <w:rPr/>
      </w:pPr>
      <w:r>
        <w:rPr/>
        <w:t xml:space="preserve">Observations When Holding Paper Up To Light </w:t>
      </w:r>
    </w:p>
    <w:p>
      <w:pPr>
        <w:pStyle w:val="TextBody"/>
        <w:bidi w:val="0"/>
        <w:spacing w:before="0" w:after="283"/>
        <w:jc w:val="start"/>
        <w:rPr/>
      </w:pPr>
      <w:r>
        <w:rPr/>
        <w:t xml:space="preserve">Peanuts </w:t>
      </w:r>
    </w:p>
    <w:p>
      <w:pPr>
        <w:pStyle w:val="TextBody"/>
        <w:bidi w:val="0"/>
        <w:spacing w:before="0" w:after="283"/>
        <w:jc w:val="start"/>
        <w:rPr/>
      </w:pPr>
      <w:r>
        <w:rPr/>
        <w:t xml:space="preserve">Spotted translucent spots, paper is spotted in a type of oil </w:t>
      </w:r>
    </w:p>
    <w:p>
      <w:pPr>
        <w:pStyle w:val="TextBody"/>
        <w:bidi w:val="0"/>
        <w:spacing w:before="0" w:after="283"/>
        <w:jc w:val="start"/>
        <w:rPr/>
      </w:pPr>
      <w:r>
        <w:rPr/>
        <w:t xml:space="preserve">Butter </w:t>
      </w:r>
    </w:p>
    <w:p>
      <w:pPr>
        <w:pStyle w:val="TextBody"/>
        <w:bidi w:val="0"/>
        <w:spacing w:before="0" w:after="283"/>
        <w:jc w:val="start"/>
        <w:rPr/>
      </w:pPr>
      <w:r>
        <w:rPr/>
        <w:t xml:space="preserve">Large translucent spot </w:t>
      </w:r>
    </w:p>
    <w:p>
      <w:pPr>
        <w:pStyle w:val="TextBody"/>
        <w:bidi w:val="0"/>
        <w:spacing w:before="0" w:after="283"/>
        <w:jc w:val="start"/>
        <w:rPr/>
      </w:pPr>
      <w:r>
        <w:rPr/>
        <w:t xml:space="preserve">Lean Meat </w:t>
      </w:r>
    </w:p>
    <w:p>
      <w:pPr>
        <w:pStyle w:val="TextBody"/>
        <w:bidi w:val="0"/>
        <w:spacing w:before="0" w:after="283"/>
        <w:jc w:val="start"/>
        <w:rPr/>
      </w:pPr>
      <w:r>
        <w:rPr/>
        <w:t xml:space="preserve">Small translucent spot in middle, paper stained red </w:t>
      </w:r>
    </w:p>
    <w:p>
      <w:pPr>
        <w:pStyle w:val="TextBody"/>
        <w:bidi w:val="0"/>
        <w:spacing w:before="0" w:after="283"/>
        <w:jc w:val="start"/>
        <w:rPr/>
      </w:pPr>
      <w:r>
        <w:rPr/>
        <w:t xml:space="preserve">Lard </w:t>
      </w:r>
    </w:p>
    <w:p>
      <w:pPr>
        <w:pStyle w:val="TextBody"/>
        <w:bidi w:val="0"/>
        <w:spacing w:before="0" w:after="283"/>
        <w:jc w:val="start"/>
        <w:rPr/>
      </w:pPr>
      <w:r>
        <w:rPr/>
        <w:t xml:space="preserve">Large clear translucent spot </w:t>
      </w:r>
    </w:p>
    <w:p>
      <w:pPr>
        <w:pStyle w:val="TextBody"/>
        <w:bidi w:val="0"/>
        <w:spacing w:before="0" w:after="283"/>
        <w:jc w:val="start"/>
        <w:rPr/>
      </w:pPr>
      <w:r>
        <w:rPr/>
        <w:t xml:space="preserve">Vegetable Oil </w:t>
      </w:r>
    </w:p>
    <w:p>
      <w:pPr>
        <w:pStyle w:val="TextBody"/>
        <w:bidi w:val="0"/>
        <w:spacing w:before="0" w:after="283"/>
        <w:jc w:val="start"/>
        <w:rPr/>
      </w:pPr>
      <w:r>
        <w:rPr/>
        <w:t xml:space="preserve">Large very clear translucent spot </w:t>
      </w:r>
    </w:p>
    <w:p>
      <w:pPr>
        <w:pStyle w:val="TextBody"/>
        <w:bidi w:val="0"/>
        <w:spacing w:before="0" w:after="283"/>
        <w:jc w:val="start"/>
        <w:rPr/>
      </w:pPr>
      <w:r>
        <w:rPr/>
        <w:t xml:space="preserve">Skim Milk </w:t>
      </w:r>
    </w:p>
    <w:p>
      <w:pPr>
        <w:pStyle w:val="TextBody"/>
        <w:bidi w:val="0"/>
        <w:spacing w:before="0" w:after="283"/>
        <w:jc w:val="start"/>
        <w:rPr/>
      </w:pPr>
      <w:r>
        <w:rPr/>
        <w:t xml:space="preserve">Paper isn’t that translucent </w:t>
      </w:r>
    </w:p>
    <w:p>
      <w:pPr>
        <w:pStyle w:val="TextBody"/>
        <w:bidi w:val="0"/>
        <w:spacing w:before="0" w:after="283"/>
        <w:jc w:val="start"/>
        <w:rPr/>
      </w:pPr>
      <w:r>
        <w:rPr/>
        <w:t xml:space="preserve">Whole Milk </w:t>
      </w:r>
    </w:p>
    <w:p>
      <w:pPr>
        <w:pStyle w:val="TextBody"/>
        <w:bidi w:val="0"/>
        <w:spacing w:before="0" w:after="283"/>
        <w:jc w:val="start"/>
        <w:rPr/>
      </w:pPr>
      <w:r>
        <w:rPr/>
        <w:t xml:space="preserve">More translucent than skim, still not very translucent </w:t>
      </w:r>
    </w:p>
    <w:p>
      <w:pPr>
        <w:pStyle w:val="TextBody"/>
        <w:bidi w:val="0"/>
        <w:spacing w:before="0" w:after="283"/>
        <w:jc w:val="start"/>
        <w:rPr/>
      </w:pPr>
      <w:r>
        <w:rPr/>
        <w:t xml:space="preserve">Distilled Water </w:t>
      </w:r>
    </w:p>
    <w:p>
      <w:pPr>
        <w:pStyle w:val="TextBody"/>
        <w:bidi w:val="0"/>
        <w:spacing w:before="0" w:after="283"/>
        <w:jc w:val="start"/>
        <w:rPr/>
      </w:pPr>
      <w:r>
        <w:rPr/>
        <w:t xml:space="preserve">Translucent (40%) </w:t>
      </w:r>
    </w:p>
    <w:p>
      <w:pPr>
        <w:pStyle w:val="TextBody"/>
        <w:bidi w:val="0"/>
        <w:spacing w:before="0" w:after="283"/>
        <w:jc w:val="start"/>
        <w:rPr/>
      </w:pPr>
      <w:r>
        <w:rPr/>
        <w:t xml:space="preserve">Ethanol </w:t>
      </w:r>
    </w:p>
    <w:p>
      <w:pPr>
        <w:pStyle w:val="TextBody"/>
        <w:bidi w:val="0"/>
        <w:spacing w:before="0" w:after="283"/>
        <w:jc w:val="start"/>
        <w:rPr/>
      </w:pPr>
      <w:r>
        <w:rPr/>
        <w:t xml:space="preserve">Barely translucent (7%) </w:t>
      </w:r>
    </w:p>
    <w:p>
      <w:pPr>
        <w:pStyle w:val="TextBody"/>
        <w:bidi w:val="0"/>
        <w:spacing w:before="0" w:after="283"/>
        <w:jc w:val="start"/>
        <w:rPr/>
      </w:pPr>
      <w:r>
        <w:rPr/>
        <w:t xml:space="preserve">Sudan N. </w:t>
      </w:r>
    </w:p>
    <w:p>
      <w:pPr>
        <w:pStyle w:val="TextBody"/>
        <w:bidi w:val="0"/>
        <w:spacing w:before="0" w:after="283"/>
        <w:jc w:val="start"/>
        <w:rPr/>
      </w:pPr>
      <w:r>
        <w:rPr/>
        <w:t xml:space="preserve">Paper isn’t translucent but it’s stained red </w:t>
      </w:r>
    </w:p>
    <w:p>
      <w:pPr>
        <w:pStyle w:val="TextBody"/>
        <w:bidi w:val="0"/>
        <w:spacing w:before="0" w:after="283"/>
        <w:jc w:val="start"/>
        <w:rPr/>
      </w:pPr>
      <w:r>
        <w:rPr/>
        <w:t xml:space="preserve">Investigation 3: Lipid Identification – b) Emulsion test </w:t>
      </w:r>
    </w:p>
    <w:p>
      <w:pPr>
        <w:pStyle w:val="TextBody"/>
        <w:bidi w:val="0"/>
        <w:spacing w:before="0" w:after="283"/>
        <w:jc w:val="start"/>
        <w:rPr/>
      </w:pPr>
      <w:r>
        <w:rPr/>
        <w:t xml:space="preserve">Materials </w:t>
      </w:r>
    </w:p>
    <w:p>
      <w:pPr>
        <w:pStyle w:val="TextBody"/>
        <w:bidi w:val="0"/>
        <w:spacing w:before="0" w:after="283"/>
        <w:jc w:val="start"/>
        <w:rPr/>
      </w:pPr>
      <w:r>
        <w:rPr/>
        <w:t xml:space="preserve">Observations Under Microscope </w:t>
      </w:r>
    </w:p>
    <w:p>
      <w:pPr>
        <w:pStyle w:val="TextBody"/>
        <w:bidi w:val="0"/>
        <w:spacing w:before="0" w:after="283"/>
        <w:jc w:val="start"/>
        <w:rPr/>
      </w:pPr>
      <w:r>
        <w:rPr/>
        <w:t xml:space="preserve">Butter </w:t>
      </w:r>
    </w:p>
    <w:p>
      <w:pPr>
        <w:pStyle w:val="TextBody"/>
        <w:bidi w:val="0"/>
        <w:spacing w:before="0" w:after="283"/>
        <w:jc w:val="start"/>
        <w:rPr/>
      </w:pPr>
      <w:r>
        <w:rPr/>
        <w:t xml:space="preserve">Bubbles (small) seen, lipids seen + fat (clump) </w:t>
      </w:r>
    </w:p>
    <w:p>
      <w:pPr>
        <w:pStyle w:val="TextBody"/>
        <w:bidi w:val="0"/>
        <w:spacing w:before="0" w:after="283"/>
        <w:jc w:val="start"/>
        <w:rPr/>
      </w:pPr>
      <w:r>
        <w:rPr/>
        <w:t xml:space="preserve">Lard </w:t>
      </w:r>
    </w:p>
    <w:p>
      <w:pPr>
        <w:pStyle w:val="TextBody"/>
        <w:bidi w:val="0"/>
        <w:spacing w:before="0" w:after="283"/>
        <w:jc w:val="start"/>
        <w:rPr/>
      </w:pPr>
      <w:r>
        <w:rPr/>
        <w:t xml:space="preserve">Bubbles small, spreading out, no fats </w:t>
      </w:r>
    </w:p>
    <w:p>
      <w:pPr>
        <w:pStyle w:val="TextBody"/>
        <w:bidi w:val="0"/>
        <w:spacing w:before="0" w:after="283"/>
        <w:jc w:val="start"/>
        <w:rPr/>
      </w:pPr>
      <w:r>
        <w:rPr/>
        <w:t xml:space="preserve">Peanuts </w:t>
      </w:r>
    </w:p>
    <w:p>
      <w:pPr>
        <w:pStyle w:val="TextBody"/>
        <w:bidi w:val="0"/>
        <w:spacing w:before="0" w:after="283"/>
        <w:jc w:val="start"/>
        <w:rPr/>
      </w:pPr>
      <w:r>
        <w:rPr/>
        <w:t xml:space="preserve">Bubbles small, lipids seen + fat </w:t>
      </w:r>
    </w:p>
    <w:p>
      <w:pPr>
        <w:pStyle w:val="TextBody"/>
        <w:bidi w:val="0"/>
        <w:spacing w:before="0" w:after="283"/>
        <w:jc w:val="start"/>
        <w:rPr/>
      </w:pPr>
      <w:r>
        <w:rPr/>
        <w:t xml:space="preserve">Lean Meat </w:t>
      </w:r>
    </w:p>
    <w:p>
      <w:pPr>
        <w:pStyle w:val="TextBody"/>
        <w:bidi w:val="0"/>
        <w:spacing w:before="0" w:after="283"/>
        <w:jc w:val="start"/>
        <w:rPr/>
      </w:pPr>
      <w:r>
        <w:rPr/>
        <w:t xml:space="preserve">No lipids, but bubbles seen </w:t>
      </w:r>
    </w:p>
    <w:p>
      <w:pPr>
        <w:pStyle w:val="TextBody"/>
        <w:bidi w:val="0"/>
        <w:spacing w:before="0" w:after="283"/>
        <w:jc w:val="start"/>
        <w:rPr/>
      </w:pPr>
      <w:r>
        <w:rPr/>
        <w:t xml:space="preserve">Investigation 3: Lipid Identification – c) Sudan IV test </w:t>
      </w:r>
    </w:p>
    <w:p>
      <w:pPr>
        <w:pStyle w:val="TextBody"/>
        <w:bidi w:val="0"/>
        <w:spacing w:before="0" w:after="283"/>
        <w:jc w:val="start"/>
        <w:rPr/>
      </w:pPr>
      <w:r>
        <w:rPr/>
        <w:t xml:space="preserve">Materials Sudan Dissolves in: </w:t>
      </w:r>
    </w:p>
    <w:p>
      <w:pPr>
        <w:pStyle w:val="TextBody"/>
        <w:bidi w:val="0"/>
        <w:spacing w:before="0" w:after="283"/>
        <w:jc w:val="start"/>
        <w:rPr/>
      </w:pPr>
      <w:r>
        <w:rPr/>
        <w:t xml:space="preserve">Skim Milk, Whole Milk, Vegetable Oil </w:t>
      </w:r>
    </w:p>
    <w:p>
      <w:pPr>
        <w:pStyle w:val="TextBody"/>
        <w:bidi w:val="0"/>
        <w:spacing w:before="0" w:after="283"/>
        <w:jc w:val="start"/>
        <w:rPr/>
      </w:pPr>
      <w:r>
        <w:rPr/>
        <w:t xml:space="preserve">Investigation 4: Identification of Proteins – a) Biuret test </w:t>
      </w:r>
    </w:p>
    <w:p>
      <w:pPr>
        <w:pStyle w:val="TextBody"/>
        <w:bidi w:val="0"/>
        <w:spacing w:before="0" w:after="283"/>
        <w:jc w:val="start"/>
        <w:rPr/>
      </w:pPr>
      <w:r>
        <w:rPr/>
        <w:t xml:space="preserve">Materials </w:t>
      </w:r>
    </w:p>
    <w:p>
      <w:pPr>
        <w:pStyle w:val="TextBody"/>
        <w:bidi w:val="0"/>
        <w:spacing w:before="0" w:after="283"/>
        <w:jc w:val="start"/>
        <w:rPr/>
      </w:pPr>
      <w:r>
        <w:rPr/>
        <w:t xml:space="preserve">Colour before adding NaOH and CuSO4 then shaking </w:t>
      </w:r>
    </w:p>
    <w:p>
      <w:pPr>
        <w:pStyle w:val="TextBody"/>
        <w:bidi w:val="0"/>
        <w:spacing w:before="0" w:after="283"/>
        <w:jc w:val="start"/>
        <w:rPr/>
      </w:pPr>
      <w:r>
        <w:rPr/>
        <w:t xml:space="preserve">Colour after adding NaOH and CuSO4 then shaking </w:t>
      </w:r>
    </w:p>
    <w:p>
      <w:pPr>
        <w:pStyle w:val="TextBody"/>
        <w:bidi w:val="0"/>
        <w:spacing w:before="0" w:after="283"/>
        <w:jc w:val="start"/>
        <w:rPr/>
      </w:pPr>
      <w:r>
        <w:rPr/>
        <w:t xml:space="preserve">10% egg albumin </w:t>
      </w:r>
    </w:p>
    <w:p>
      <w:pPr>
        <w:pStyle w:val="TextBody"/>
        <w:bidi w:val="0"/>
        <w:spacing w:before="0" w:after="283"/>
        <w:jc w:val="start"/>
        <w:rPr/>
      </w:pPr>
      <w:r>
        <w:rPr/>
        <w:t xml:space="preserve">Clear </w:t>
      </w:r>
    </w:p>
    <w:p>
      <w:pPr>
        <w:pStyle w:val="TextBody"/>
        <w:bidi w:val="0"/>
        <w:spacing w:before="0" w:after="283"/>
        <w:jc w:val="start"/>
        <w:rPr/>
      </w:pPr>
      <w:r>
        <w:rPr/>
        <w:t xml:space="preserve">Violet (deep purple); purple doesn’t diffuse easily, stays on top </w:t>
      </w:r>
    </w:p>
    <w:p>
      <w:pPr>
        <w:pStyle w:val="TextBody"/>
        <w:bidi w:val="0"/>
        <w:spacing w:before="0" w:after="283"/>
        <w:jc w:val="start"/>
        <w:rPr/>
      </w:pPr>
      <w:r>
        <w:rPr/>
        <w:t xml:space="preserve">1% Gelatin </w:t>
      </w:r>
    </w:p>
    <w:p>
      <w:pPr>
        <w:pStyle w:val="TextBody"/>
        <w:bidi w:val="0"/>
        <w:spacing w:before="0" w:after="283"/>
        <w:jc w:val="start"/>
        <w:rPr/>
      </w:pPr>
      <w:r>
        <w:rPr/>
        <w:t xml:space="preserve">Clear </w:t>
      </w:r>
    </w:p>
    <w:p>
      <w:pPr>
        <w:pStyle w:val="TextBody"/>
        <w:bidi w:val="0"/>
        <w:spacing w:before="0" w:after="283"/>
        <w:jc w:val="start"/>
        <w:rPr/>
      </w:pPr>
      <w:r>
        <w:rPr/>
        <w:t xml:space="preserve">Even deeper violet; purple doesn’t diffuse easily, stays on top </w:t>
      </w:r>
    </w:p>
    <w:p>
      <w:pPr>
        <w:pStyle w:val="TextBody"/>
        <w:bidi w:val="0"/>
        <w:spacing w:before="0" w:after="283"/>
        <w:jc w:val="start"/>
        <w:rPr/>
      </w:pPr>
      <w:r>
        <w:rPr/>
        <w:t xml:space="preserve">Milk </w:t>
      </w:r>
    </w:p>
    <w:p>
      <w:pPr>
        <w:pStyle w:val="TextBody"/>
        <w:bidi w:val="0"/>
        <w:spacing w:before="0" w:after="283"/>
        <w:jc w:val="start"/>
        <w:rPr/>
      </w:pPr>
      <w:r>
        <w:rPr/>
        <w:t xml:space="preserve">White </w:t>
      </w:r>
    </w:p>
    <w:p>
      <w:pPr>
        <w:pStyle w:val="TextBody"/>
        <w:bidi w:val="0"/>
        <w:spacing w:before="0" w:after="283"/>
        <w:jc w:val="start"/>
        <w:rPr/>
      </w:pPr>
      <w:r>
        <w:rPr/>
        <w:t xml:space="preserve">Blue, then light purple (after shaking) </w:t>
      </w:r>
    </w:p>
    <w:p>
      <w:pPr>
        <w:pStyle w:val="TextBody"/>
        <w:bidi w:val="0"/>
        <w:spacing w:before="0" w:after="283"/>
        <w:jc w:val="start"/>
        <w:rPr/>
      </w:pPr>
      <w:r>
        <w:rPr/>
        <w:t xml:space="preserve">Chicken Bouillon </w:t>
      </w:r>
    </w:p>
    <w:p>
      <w:pPr>
        <w:pStyle w:val="TextBody"/>
        <w:bidi w:val="0"/>
        <w:spacing w:before="0" w:after="283"/>
        <w:jc w:val="start"/>
        <w:rPr/>
      </w:pPr>
      <w:r>
        <w:rPr/>
        <w:t xml:space="preserve">Clear </w:t>
      </w:r>
    </w:p>
    <w:p>
      <w:pPr>
        <w:pStyle w:val="TextBody"/>
        <w:bidi w:val="0"/>
        <w:spacing w:before="0" w:after="283"/>
        <w:jc w:val="start"/>
        <w:rPr/>
      </w:pPr>
      <w:r>
        <w:rPr/>
        <w:t xml:space="preserve">Blue </w:t>
      </w:r>
    </w:p>
    <w:p>
      <w:pPr>
        <w:pStyle w:val="TextBody"/>
        <w:bidi w:val="0"/>
        <w:spacing w:before="0" w:after="283"/>
        <w:jc w:val="start"/>
        <w:rPr/>
      </w:pPr>
      <w:r>
        <w:rPr/>
        <w:t xml:space="preserve">Distilled Water </w:t>
      </w:r>
    </w:p>
    <w:p>
      <w:pPr>
        <w:pStyle w:val="TextBody"/>
        <w:bidi w:val="0"/>
        <w:spacing w:before="0" w:after="283"/>
        <w:jc w:val="start"/>
        <w:rPr/>
      </w:pPr>
      <w:r>
        <w:rPr/>
        <w:t xml:space="preserve">Clear </w:t>
      </w:r>
    </w:p>
    <w:p>
      <w:pPr>
        <w:pStyle w:val="TextBody"/>
        <w:bidi w:val="0"/>
        <w:spacing w:before="0" w:after="283"/>
        <w:jc w:val="start"/>
        <w:rPr/>
      </w:pPr>
      <w:r>
        <w:rPr/>
        <w:t xml:space="preserve">Layer of blue on top </w:t>
      </w:r>
    </w:p>
    <w:p>
      <w:pPr>
        <w:pStyle w:val="TextBody"/>
        <w:bidi w:val="0"/>
        <w:spacing w:before="0" w:after="283"/>
        <w:jc w:val="start"/>
        <w:rPr/>
      </w:pPr>
      <w:r>
        <w:rPr/>
        <w:t xml:space="preserve">Investigation 4: Identification of Proteins – b) Xanthoproteic Test </w:t>
      </w:r>
    </w:p>
    <w:p>
      <w:pPr>
        <w:pStyle w:val="TextBody"/>
        <w:bidi w:val="0"/>
        <w:spacing w:before="0" w:after="283"/>
        <w:jc w:val="start"/>
        <w:rPr/>
      </w:pPr>
      <w:r>
        <w:rPr/>
        <w:t xml:space="preserve">Materials </w:t>
      </w:r>
    </w:p>
    <w:p>
      <w:pPr>
        <w:pStyle w:val="TextBody"/>
        <w:bidi w:val="0"/>
        <w:spacing w:before="0" w:after="283"/>
        <w:jc w:val="start"/>
        <w:rPr/>
      </w:pPr>
      <w:r>
        <w:rPr/>
        <w:t xml:space="preserve">Colour before adding HNO3 </w:t>
      </w:r>
    </w:p>
    <w:p>
      <w:pPr>
        <w:pStyle w:val="TextBody"/>
        <w:bidi w:val="0"/>
        <w:spacing w:before="0" w:after="283"/>
        <w:jc w:val="start"/>
        <w:rPr/>
      </w:pPr>
      <w:r>
        <w:rPr/>
        <w:t xml:space="preserve">Colour after adding HNO3 </w:t>
      </w:r>
    </w:p>
    <w:p>
      <w:pPr>
        <w:pStyle w:val="TextBody"/>
        <w:bidi w:val="0"/>
        <w:spacing w:before="0" w:after="283"/>
        <w:jc w:val="start"/>
        <w:rPr/>
      </w:pPr>
      <w:r>
        <w:rPr/>
        <w:t xml:space="preserve">10% egg albumin </w:t>
      </w:r>
    </w:p>
    <w:p>
      <w:pPr>
        <w:pStyle w:val="TextBody"/>
        <w:bidi w:val="0"/>
        <w:spacing w:before="0" w:after="283"/>
        <w:jc w:val="start"/>
        <w:rPr/>
      </w:pPr>
      <w:r>
        <w:rPr/>
        <w:t xml:space="preserve">Clear </w:t>
      </w:r>
    </w:p>
    <w:p>
      <w:pPr>
        <w:pStyle w:val="TextBody"/>
        <w:bidi w:val="0"/>
        <w:spacing w:before="0" w:after="283"/>
        <w:jc w:val="start"/>
        <w:rPr/>
      </w:pPr>
      <w:r>
        <w:rPr/>
        <w:t xml:space="preserve">Murky white </w:t>
      </w:r>
    </w:p>
    <w:p>
      <w:pPr>
        <w:pStyle w:val="TextBody"/>
        <w:bidi w:val="0"/>
        <w:spacing w:before="0" w:after="283"/>
        <w:jc w:val="start"/>
        <w:rPr/>
      </w:pPr>
      <w:r>
        <w:rPr/>
        <w:t xml:space="preserve">1% Gelatin </w:t>
      </w:r>
    </w:p>
    <w:p>
      <w:pPr>
        <w:pStyle w:val="TextBody"/>
        <w:bidi w:val="0"/>
        <w:spacing w:before="0" w:after="283"/>
        <w:jc w:val="start"/>
        <w:rPr/>
      </w:pPr>
      <w:r>
        <w:rPr/>
        <w:t xml:space="preserve">Clear </w:t>
      </w:r>
    </w:p>
    <w:p>
      <w:pPr>
        <w:pStyle w:val="TextBody"/>
        <w:bidi w:val="0"/>
        <w:spacing w:before="0" w:after="283"/>
        <w:jc w:val="start"/>
        <w:rPr/>
      </w:pPr>
      <w:r>
        <w:rPr/>
        <w:t xml:space="preserve">clear </w:t>
      </w:r>
    </w:p>
    <w:p>
      <w:pPr>
        <w:pStyle w:val="TextBody"/>
        <w:bidi w:val="0"/>
        <w:spacing w:before="0" w:after="283"/>
        <w:jc w:val="start"/>
        <w:rPr/>
      </w:pPr>
      <w:r>
        <w:rPr/>
        <w:t xml:space="preserve">Milk </w:t>
      </w:r>
    </w:p>
    <w:p>
      <w:pPr>
        <w:pStyle w:val="TextBody"/>
        <w:bidi w:val="0"/>
        <w:spacing w:before="0" w:after="283"/>
        <w:jc w:val="start"/>
        <w:rPr/>
      </w:pPr>
      <w:r>
        <w:rPr/>
        <w:t xml:space="preserve">White </w:t>
      </w:r>
    </w:p>
    <w:p>
      <w:pPr>
        <w:pStyle w:val="TextBody"/>
        <w:bidi w:val="0"/>
        <w:spacing w:before="0" w:after="283"/>
        <w:jc w:val="start"/>
        <w:rPr/>
      </w:pPr>
      <w:r>
        <w:rPr/>
        <w:t xml:space="preserve">Precipitate forms </w:t>
      </w:r>
    </w:p>
    <w:p>
      <w:pPr>
        <w:pStyle w:val="TextBody"/>
        <w:bidi w:val="0"/>
        <w:spacing w:before="0" w:after="283"/>
        <w:jc w:val="start"/>
        <w:rPr/>
      </w:pPr>
      <w:r>
        <w:rPr/>
        <w:t xml:space="preserve">Chicken Bouillon </w:t>
      </w:r>
    </w:p>
    <w:p>
      <w:pPr>
        <w:pStyle w:val="TextBody"/>
        <w:bidi w:val="0"/>
        <w:spacing w:before="0" w:after="283"/>
        <w:jc w:val="start"/>
        <w:rPr/>
      </w:pPr>
      <w:r>
        <w:rPr/>
        <w:t xml:space="preserve">Clear </w:t>
      </w:r>
    </w:p>
    <w:p>
      <w:pPr>
        <w:pStyle w:val="TextBody"/>
        <w:bidi w:val="0"/>
        <w:spacing w:before="0" w:after="283"/>
        <w:jc w:val="start"/>
        <w:rPr/>
      </w:pPr>
      <w:r>
        <w:rPr/>
        <w:t xml:space="preserve">Murky </w:t>
      </w:r>
    </w:p>
    <w:p>
      <w:pPr>
        <w:pStyle w:val="TextBody"/>
        <w:bidi w:val="0"/>
        <w:spacing w:before="0" w:after="283"/>
        <w:jc w:val="start"/>
        <w:rPr/>
      </w:pPr>
      <w:r>
        <w:rPr/>
        <w:t xml:space="preserve">Distilled Water </w:t>
      </w:r>
    </w:p>
    <w:p>
      <w:pPr>
        <w:pStyle w:val="TextBody"/>
        <w:bidi w:val="0"/>
        <w:spacing w:before="0" w:after="283"/>
        <w:jc w:val="start"/>
        <w:rPr/>
      </w:pPr>
      <w:r>
        <w:rPr/>
        <w:t xml:space="preserve">Clear </w:t>
      </w:r>
    </w:p>
    <w:p>
      <w:pPr>
        <w:pStyle w:val="TextBody"/>
        <w:bidi w:val="0"/>
        <w:spacing w:before="0" w:after="283"/>
        <w:jc w:val="start"/>
        <w:rPr/>
      </w:pPr>
      <w:r>
        <w:rPr/>
        <w:t xml:space="preserve">Clear </w:t>
      </w:r>
    </w:p>
    <w:p>
      <w:pPr>
        <w:pStyle w:val="TextBody"/>
        <w:bidi w:val="0"/>
        <w:spacing w:before="0" w:after="283"/>
        <w:jc w:val="start"/>
        <w:rPr/>
      </w:pPr>
      <w:r>
        <w:rPr/>
        <w:t xml:space="preserve">Analysis </w:t>
      </w:r>
    </w:p>
    <w:p>
      <w:pPr>
        <w:pStyle w:val="TextBody"/>
        <w:bidi w:val="0"/>
        <w:spacing w:before="0" w:after="283"/>
        <w:jc w:val="start"/>
        <w:rPr/>
      </w:pPr>
      <w:r>
        <w:rPr/>
        <w:t xml:space="preserve">Investigation 2: Identification of Carbohydrates – a) Reducing Sugars Test </w:t>
      </w:r>
    </w:p>
    <w:p>
      <w:pPr>
        <w:pStyle w:val="TextBody"/>
        <w:bidi w:val="0"/>
        <w:spacing w:before="0" w:after="283"/>
        <w:jc w:val="start"/>
        <w:rPr/>
      </w:pPr>
      <w:r>
        <w:rPr/>
        <w:t xml:space="preserve">Material Used </w:t>
      </w:r>
    </w:p>
    <w:p>
      <w:pPr>
        <w:pStyle w:val="TextBody"/>
        <w:bidi w:val="0"/>
        <w:spacing w:before="0" w:after="283"/>
        <w:jc w:val="start"/>
        <w:rPr/>
      </w:pPr>
      <w:r>
        <w:rPr/>
        <w:t xml:space="preserve">Reducing sugars present </w:t>
      </w:r>
    </w:p>
    <w:p>
      <w:pPr>
        <w:pStyle w:val="TextBody"/>
        <w:bidi w:val="0"/>
        <w:spacing w:before="0" w:after="283"/>
        <w:jc w:val="start"/>
        <w:rPr/>
      </w:pPr>
      <w:r>
        <w:rPr/>
        <w:t xml:space="preserve">1% Glucose </w:t>
      </w:r>
    </w:p>
    <w:p>
      <w:pPr>
        <w:pStyle w:val="TextBody"/>
        <w:bidi w:val="0"/>
        <w:spacing w:before="0" w:after="283"/>
        <w:jc w:val="start"/>
        <w:rPr/>
      </w:pPr>
      <w:r>
        <w:rPr/>
        <w:t xml:space="preserve">Yes </w:t>
      </w:r>
    </w:p>
    <w:p>
      <w:pPr>
        <w:pStyle w:val="TextBody"/>
        <w:bidi w:val="0"/>
        <w:spacing w:before="0" w:after="283"/>
        <w:jc w:val="start"/>
        <w:rPr/>
      </w:pPr>
      <w:r>
        <w:rPr/>
        <w:t xml:space="preserve">1% Fructose </w:t>
      </w:r>
    </w:p>
    <w:p>
      <w:pPr>
        <w:pStyle w:val="TextBody"/>
        <w:bidi w:val="0"/>
        <w:spacing w:before="0" w:after="283"/>
        <w:jc w:val="start"/>
        <w:rPr/>
      </w:pPr>
      <w:r>
        <w:rPr/>
        <w:t xml:space="preserve">Yes </w:t>
      </w:r>
    </w:p>
    <w:p>
      <w:pPr>
        <w:pStyle w:val="TextBody"/>
        <w:bidi w:val="0"/>
        <w:spacing w:before="0" w:after="283"/>
        <w:jc w:val="start"/>
        <w:rPr/>
      </w:pPr>
      <w:r>
        <w:rPr/>
        <w:t xml:space="preserve">1% Maltose </w:t>
      </w:r>
    </w:p>
    <w:p>
      <w:pPr>
        <w:pStyle w:val="TextBody"/>
        <w:bidi w:val="0"/>
        <w:spacing w:before="0" w:after="283"/>
        <w:jc w:val="start"/>
        <w:rPr/>
      </w:pPr>
      <w:r>
        <w:rPr/>
        <w:t xml:space="preserve">Yes </w:t>
      </w:r>
    </w:p>
    <w:p>
      <w:pPr>
        <w:pStyle w:val="TextBody"/>
        <w:bidi w:val="0"/>
        <w:spacing w:before="0" w:after="283"/>
        <w:jc w:val="start"/>
        <w:rPr/>
      </w:pPr>
      <w:r>
        <w:rPr/>
        <w:t xml:space="preserve">1% Sucrose </w:t>
      </w:r>
    </w:p>
    <w:p>
      <w:pPr>
        <w:pStyle w:val="TextBody"/>
        <w:bidi w:val="0"/>
        <w:spacing w:before="0" w:after="283"/>
        <w:jc w:val="start"/>
        <w:rPr/>
      </w:pPr>
      <w:r>
        <w:rPr/>
        <w:t xml:space="preserve">Yes </w:t>
      </w:r>
    </w:p>
    <w:p>
      <w:pPr>
        <w:pStyle w:val="TextBody"/>
        <w:bidi w:val="0"/>
        <w:spacing w:before="0" w:after="283"/>
        <w:jc w:val="start"/>
        <w:rPr/>
      </w:pPr>
      <w:r>
        <w:rPr/>
        <w:t xml:space="preserve">1% Glycogen </w:t>
      </w:r>
    </w:p>
    <w:p>
      <w:pPr>
        <w:pStyle w:val="TextBody"/>
        <w:bidi w:val="0"/>
        <w:spacing w:before="0" w:after="283"/>
        <w:jc w:val="start"/>
        <w:rPr/>
      </w:pPr>
      <w:r>
        <w:rPr/>
        <w:t xml:space="preserve">No </w:t>
      </w:r>
    </w:p>
    <w:p>
      <w:pPr>
        <w:pStyle w:val="TextBody"/>
        <w:bidi w:val="0"/>
        <w:spacing w:before="0" w:after="283"/>
        <w:jc w:val="start"/>
        <w:rPr/>
      </w:pPr>
      <w:r>
        <w:rPr/>
        <w:t xml:space="preserve">1% Starch </w:t>
      </w:r>
    </w:p>
    <w:p>
      <w:pPr>
        <w:pStyle w:val="TextBody"/>
        <w:bidi w:val="0"/>
        <w:spacing w:before="0" w:after="283"/>
        <w:jc w:val="start"/>
        <w:rPr/>
      </w:pPr>
      <w:r>
        <w:rPr/>
        <w:t xml:space="preserve">No </w:t>
      </w:r>
    </w:p>
    <w:p>
      <w:pPr>
        <w:pStyle w:val="TextBody"/>
        <w:bidi w:val="0"/>
        <w:spacing w:before="0" w:after="283"/>
        <w:jc w:val="start"/>
        <w:rPr/>
      </w:pPr>
      <w:r>
        <w:rPr/>
        <w:t xml:space="preserve">10% Corn syrup </w:t>
      </w:r>
    </w:p>
    <w:p>
      <w:pPr>
        <w:pStyle w:val="TextBody"/>
        <w:bidi w:val="0"/>
        <w:spacing w:before="0" w:after="283"/>
        <w:jc w:val="start"/>
        <w:rPr/>
      </w:pPr>
      <w:r>
        <w:rPr/>
        <w:t xml:space="preserve">Yes </w:t>
      </w:r>
    </w:p>
    <w:p>
      <w:pPr>
        <w:pStyle w:val="TextBody"/>
        <w:bidi w:val="0"/>
        <w:spacing w:before="0" w:after="283"/>
        <w:jc w:val="start"/>
        <w:rPr/>
      </w:pPr>
      <w:r>
        <w:rPr/>
        <w:t xml:space="preserve">Skim Milk </w:t>
      </w:r>
    </w:p>
    <w:p>
      <w:pPr>
        <w:pStyle w:val="TextBody"/>
        <w:bidi w:val="0"/>
        <w:spacing w:before="0" w:after="283"/>
        <w:jc w:val="start"/>
        <w:rPr/>
      </w:pPr>
      <w:r>
        <w:rPr/>
        <w:t xml:space="preserve">Yes </w:t>
      </w:r>
    </w:p>
    <w:p>
      <w:pPr>
        <w:pStyle w:val="TextBody"/>
        <w:bidi w:val="0"/>
        <w:spacing w:before="0" w:after="283"/>
        <w:jc w:val="start"/>
        <w:rPr/>
      </w:pPr>
      <w:r>
        <w:rPr/>
        <w:t xml:space="preserve">Carrot Extract </w:t>
      </w:r>
    </w:p>
    <w:p>
      <w:pPr>
        <w:pStyle w:val="TextBody"/>
        <w:bidi w:val="0"/>
        <w:spacing w:before="0" w:after="283"/>
        <w:jc w:val="start"/>
        <w:rPr/>
      </w:pPr>
      <w:r>
        <w:rPr/>
        <w:t xml:space="preserve">Yes </w:t>
      </w:r>
    </w:p>
    <w:p>
      <w:pPr>
        <w:pStyle w:val="TextBody"/>
        <w:bidi w:val="0"/>
        <w:spacing w:before="0" w:after="283"/>
        <w:jc w:val="start"/>
        <w:rPr/>
      </w:pPr>
      <w:r>
        <w:rPr/>
        <w:t xml:space="preserve">Celery Extract </w:t>
      </w:r>
    </w:p>
    <w:p>
      <w:pPr>
        <w:pStyle w:val="TextBody"/>
        <w:bidi w:val="0"/>
        <w:spacing w:before="0" w:after="283"/>
        <w:jc w:val="start"/>
        <w:rPr/>
      </w:pPr>
      <w:r>
        <w:rPr/>
        <w:t xml:space="preserve">Yes </w:t>
      </w:r>
    </w:p>
    <w:p>
      <w:pPr>
        <w:pStyle w:val="TextBody"/>
        <w:bidi w:val="0"/>
        <w:spacing w:before="0" w:after="283"/>
        <w:jc w:val="start"/>
        <w:rPr/>
      </w:pPr>
      <w:r>
        <w:rPr/>
        <w:t xml:space="preserve">Potato Extract </w:t>
      </w:r>
    </w:p>
    <w:p>
      <w:pPr>
        <w:pStyle w:val="TextBody"/>
        <w:bidi w:val="0"/>
        <w:spacing w:before="0" w:after="283"/>
        <w:jc w:val="start"/>
        <w:rPr/>
      </w:pPr>
      <w:r>
        <w:rPr/>
        <w:t xml:space="preserve">No </w:t>
      </w:r>
    </w:p>
    <w:p>
      <w:pPr>
        <w:pStyle w:val="TextBody"/>
        <w:bidi w:val="0"/>
        <w:spacing w:before="0" w:after="283"/>
        <w:jc w:val="start"/>
        <w:rPr/>
      </w:pPr>
      <w:r>
        <w:rPr/>
        <w:t xml:space="preserve">Distilled Water </w:t>
      </w:r>
    </w:p>
    <w:p>
      <w:pPr>
        <w:pStyle w:val="TextBody"/>
        <w:bidi w:val="0"/>
        <w:spacing w:before="0" w:after="283"/>
        <w:jc w:val="start"/>
        <w:rPr/>
      </w:pPr>
      <w:r>
        <w:rPr/>
        <w:t xml:space="preserve">No </w:t>
      </w:r>
    </w:p>
    <w:p>
      <w:pPr>
        <w:pStyle w:val="TextBody"/>
        <w:bidi w:val="0"/>
        <w:spacing w:before="0" w:after="283"/>
        <w:jc w:val="start"/>
        <w:rPr/>
      </w:pPr>
      <w:r>
        <w:rPr/>
        <w:t xml:space="preserve">Investigation 2: Identification of Carbohydrates – b) Starch and Glycogen Test </w:t>
      </w:r>
    </w:p>
    <w:p>
      <w:pPr>
        <w:pStyle w:val="TextBody"/>
        <w:bidi w:val="0"/>
        <w:spacing w:before="0" w:after="283"/>
        <w:jc w:val="start"/>
        <w:rPr/>
      </w:pPr>
      <w:r>
        <w:rPr/>
        <w:t xml:space="preserve">Materials Used </w:t>
      </w:r>
    </w:p>
    <w:p>
      <w:pPr>
        <w:pStyle w:val="TextBody"/>
        <w:bidi w:val="0"/>
        <w:spacing w:before="0" w:after="283"/>
        <w:jc w:val="start"/>
        <w:rPr/>
      </w:pPr>
      <w:r>
        <w:rPr/>
        <w:t xml:space="preserve">Starch Present </w:t>
      </w:r>
    </w:p>
    <w:p>
      <w:pPr>
        <w:pStyle w:val="TextBody"/>
        <w:bidi w:val="0"/>
        <w:spacing w:before="0" w:after="283"/>
        <w:jc w:val="start"/>
        <w:rPr/>
      </w:pPr>
      <w:r>
        <w:rPr/>
        <w:t xml:space="preserve">Glycogen Present </w:t>
      </w:r>
    </w:p>
    <w:p>
      <w:pPr>
        <w:pStyle w:val="TextBody"/>
        <w:bidi w:val="0"/>
        <w:spacing w:before="0" w:after="283"/>
        <w:jc w:val="start"/>
        <w:rPr/>
      </w:pPr>
      <w:r>
        <w:rPr/>
        <w:t xml:space="preserve">1% Glucose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1% Fructose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1% Maltose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1% Sucrose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1% Glycogen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1% Starch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10% Corn Syrup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Skim Milk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Carrot Extract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Celery Extract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Potato Extract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Distilled Water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Investigation 3: Lipid Identification – a) Translucence test </w:t>
      </w:r>
    </w:p>
    <w:p>
      <w:pPr>
        <w:pStyle w:val="TextBody"/>
        <w:bidi w:val="0"/>
        <w:spacing w:before="0" w:after="283"/>
        <w:jc w:val="start"/>
        <w:rPr/>
      </w:pPr>
      <w:r>
        <w:rPr/>
        <w:t xml:space="preserve">Materials </w:t>
      </w:r>
    </w:p>
    <w:p>
      <w:pPr>
        <w:pStyle w:val="TextBody"/>
        <w:bidi w:val="0"/>
        <w:spacing w:before="0" w:after="283"/>
        <w:jc w:val="start"/>
        <w:rPr/>
      </w:pPr>
      <w:r>
        <w:rPr/>
        <w:t xml:space="preserve">Lipids Present </w:t>
      </w:r>
    </w:p>
    <w:p>
      <w:pPr>
        <w:pStyle w:val="TextBody"/>
        <w:bidi w:val="0"/>
        <w:spacing w:before="0" w:after="283"/>
        <w:jc w:val="start"/>
        <w:rPr/>
      </w:pPr>
      <w:r>
        <w:rPr/>
        <w:t xml:space="preserve">Peanuts </w:t>
      </w:r>
    </w:p>
    <w:p>
      <w:pPr>
        <w:pStyle w:val="TextBody"/>
        <w:bidi w:val="0"/>
        <w:spacing w:before="0" w:after="283"/>
        <w:jc w:val="start"/>
        <w:rPr/>
      </w:pPr>
      <w:r>
        <w:rPr/>
        <w:t xml:space="preserve">yes </w:t>
      </w:r>
    </w:p>
    <w:p>
      <w:pPr>
        <w:pStyle w:val="TextBody"/>
        <w:bidi w:val="0"/>
        <w:spacing w:before="0" w:after="283"/>
        <w:jc w:val="start"/>
        <w:rPr/>
      </w:pPr>
      <w:r>
        <w:rPr/>
        <w:t xml:space="preserve">Butter </w:t>
      </w:r>
    </w:p>
    <w:p>
      <w:pPr>
        <w:pStyle w:val="TextBody"/>
        <w:bidi w:val="0"/>
        <w:spacing w:before="0" w:after="283"/>
        <w:jc w:val="start"/>
        <w:rPr/>
      </w:pPr>
      <w:r>
        <w:rPr/>
        <w:t xml:space="preserve">yes </w:t>
      </w:r>
    </w:p>
    <w:p>
      <w:pPr>
        <w:pStyle w:val="TextBody"/>
        <w:bidi w:val="0"/>
        <w:spacing w:before="0" w:after="283"/>
        <w:jc w:val="start"/>
        <w:rPr/>
      </w:pPr>
      <w:r>
        <w:rPr/>
        <w:t xml:space="preserve">Lean Meat </w:t>
      </w:r>
    </w:p>
    <w:p>
      <w:pPr>
        <w:pStyle w:val="TextBody"/>
        <w:bidi w:val="0"/>
        <w:spacing w:before="0" w:after="283"/>
        <w:jc w:val="start"/>
        <w:rPr/>
      </w:pPr>
      <w:r>
        <w:rPr/>
        <w:t xml:space="preserve">yes </w:t>
      </w:r>
    </w:p>
    <w:p>
      <w:pPr>
        <w:pStyle w:val="TextBody"/>
        <w:bidi w:val="0"/>
        <w:spacing w:before="0" w:after="283"/>
        <w:jc w:val="start"/>
        <w:rPr/>
      </w:pPr>
      <w:r>
        <w:rPr/>
        <w:t xml:space="preserve">Lard </w:t>
      </w:r>
    </w:p>
    <w:p>
      <w:pPr>
        <w:pStyle w:val="TextBody"/>
        <w:bidi w:val="0"/>
        <w:spacing w:before="0" w:after="283"/>
        <w:jc w:val="start"/>
        <w:rPr/>
      </w:pPr>
      <w:r>
        <w:rPr/>
        <w:t xml:space="preserve">yes </w:t>
      </w:r>
    </w:p>
    <w:p>
      <w:pPr>
        <w:pStyle w:val="TextBody"/>
        <w:bidi w:val="0"/>
        <w:spacing w:before="0" w:after="283"/>
        <w:jc w:val="start"/>
        <w:rPr/>
      </w:pPr>
      <w:r>
        <w:rPr/>
        <w:t xml:space="preserve">Vegetable Oil </w:t>
      </w:r>
    </w:p>
    <w:p>
      <w:pPr>
        <w:pStyle w:val="TextBody"/>
        <w:bidi w:val="0"/>
        <w:spacing w:before="0" w:after="283"/>
        <w:jc w:val="start"/>
        <w:rPr/>
      </w:pPr>
      <w:r>
        <w:rPr/>
        <w:t xml:space="preserve">yes </w:t>
      </w:r>
    </w:p>
    <w:p>
      <w:pPr>
        <w:pStyle w:val="TextBody"/>
        <w:bidi w:val="0"/>
        <w:spacing w:before="0" w:after="283"/>
        <w:jc w:val="start"/>
        <w:rPr/>
      </w:pPr>
      <w:r>
        <w:rPr/>
        <w:t xml:space="preserve">Skim Milk </w:t>
      </w:r>
    </w:p>
    <w:p>
      <w:pPr>
        <w:pStyle w:val="TextBody"/>
        <w:bidi w:val="0"/>
        <w:spacing w:before="0" w:after="283"/>
        <w:jc w:val="start"/>
        <w:rPr/>
      </w:pPr>
      <w:r>
        <w:rPr/>
        <w:t xml:space="preserve">Yes, but very little amount </w:t>
      </w:r>
    </w:p>
    <w:p>
      <w:pPr>
        <w:pStyle w:val="TextBody"/>
        <w:bidi w:val="0"/>
        <w:spacing w:before="0" w:after="283"/>
        <w:jc w:val="start"/>
        <w:rPr/>
      </w:pPr>
      <w:r>
        <w:rPr/>
        <w:t xml:space="preserve">Whole Milk </w:t>
      </w:r>
    </w:p>
    <w:p>
      <w:pPr>
        <w:pStyle w:val="TextBody"/>
        <w:bidi w:val="0"/>
        <w:spacing w:before="0" w:after="283"/>
        <w:jc w:val="start"/>
        <w:rPr/>
      </w:pPr>
      <w:r>
        <w:rPr/>
        <w:t xml:space="preserve">Yes, not a lot </w:t>
      </w:r>
    </w:p>
    <w:p>
      <w:pPr>
        <w:pStyle w:val="TextBody"/>
        <w:bidi w:val="0"/>
        <w:spacing w:before="0" w:after="283"/>
        <w:jc w:val="start"/>
        <w:rPr/>
      </w:pPr>
      <w:r>
        <w:rPr/>
        <w:t xml:space="preserve">Distilled Water </w:t>
      </w:r>
    </w:p>
    <w:p>
      <w:pPr>
        <w:pStyle w:val="TextBody"/>
        <w:bidi w:val="0"/>
        <w:spacing w:before="0" w:after="283"/>
        <w:jc w:val="start"/>
        <w:rPr/>
      </w:pPr>
      <w:r>
        <w:rPr/>
        <w:t xml:space="preserve">no </w:t>
      </w:r>
    </w:p>
    <w:p>
      <w:pPr>
        <w:pStyle w:val="TextBody"/>
        <w:bidi w:val="0"/>
        <w:spacing w:before="0" w:after="283"/>
        <w:jc w:val="start"/>
        <w:rPr/>
      </w:pPr>
      <w:r>
        <w:rPr/>
        <w:t xml:space="preserve">Ethanol </w:t>
      </w:r>
    </w:p>
    <w:p>
      <w:pPr>
        <w:pStyle w:val="TextBody"/>
        <w:bidi w:val="0"/>
        <w:spacing w:before="0" w:after="283"/>
        <w:jc w:val="start"/>
        <w:rPr/>
      </w:pPr>
      <w:r>
        <w:rPr/>
        <w:t xml:space="preserve">no </w:t>
      </w:r>
    </w:p>
    <w:p>
      <w:pPr>
        <w:pStyle w:val="TextBody"/>
        <w:bidi w:val="0"/>
        <w:spacing w:before="0" w:after="283"/>
        <w:jc w:val="start"/>
        <w:rPr/>
      </w:pPr>
      <w:r>
        <w:rPr/>
        <w:t xml:space="preserve">Sudan N. </w:t>
      </w:r>
    </w:p>
    <w:p>
      <w:pPr>
        <w:pStyle w:val="TextBody"/>
        <w:bidi w:val="0"/>
        <w:spacing w:before="0" w:after="283"/>
        <w:jc w:val="start"/>
        <w:rPr/>
      </w:pPr>
      <w:r>
        <w:rPr/>
        <w:t xml:space="preserve">no </w:t>
      </w:r>
    </w:p>
    <w:p>
      <w:pPr>
        <w:pStyle w:val="TextBody"/>
        <w:bidi w:val="0"/>
        <w:spacing w:before="0" w:after="283"/>
        <w:jc w:val="start"/>
        <w:rPr/>
      </w:pPr>
      <w:r>
        <w:rPr/>
        <w:t xml:space="preserve">Investigation 3: Lipid Identification – b) Emulsion test </w:t>
      </w:r>
    </w:p>
    <w:p>
      <w:pPr>
        <w:pStyle w:val="TextBody"/>
        <w:bidi w:val="0"/>
        <w:spacing w:before="0" w:after="283"/>
        <w:jc w:val="start"/>
        <w:rPr/>
      </w:pPr>
      <w:r>
        <w:rPr/>
        <w:t xml:space="preserve">Materials </w:t>
      </w:r>
    </w:p>
    <w:p>
      <w:pPr>
        <w:pStyle w:val="TextBody"/>
        <w:bidi w:val="0"/>
        <w:spacing w:before="0" w:after="283"/>
        <w:jc w:val="start"/>
        <w:rPr/>
      </w:pPr>
      <w:r>
        <w:rPr/>
        <w:t xml:space="preserve">Lipids present </w:t>
      </w:r>
    </w:p>
    <w:p>
      <w:pPr>
        <w:pStyle w:val="TextBody"/>
        <w:bidi w:val="0"/>
        <w:spacing w:before="0" w:after="283"/>
        <w:jc w:val="start"/>
        <w:rPr/>
      </w:pPr>
      <w:r>
        <w:rPr/>
        <w:t xml:space="preserve">Butter </w:t>
      </w:r>
    </w:p>
    <w:p>
      <w:pPr>
        <w:pStyle w:val="TextBody"/>
        <w:bidi w:val="0"/>
        <w:spacing w:before="0" w:after="283"/>
        <w:jc w:val="start"/>
        <w:rPr/>
      </w:pPr>
      <w:r>
        <w:rPr/>
        <w:t xml:space="preserve">Yes </w:t>
      </w:r>
    </w:p>
    <w:p>
      <w:pPr>
        <w:pStyle w:val="TextBody"/>
        <w:bidi w:val="0"/>
        <w:spacing w:before="0" w:after="283"/>
        <w:jc w:val="start"/>
        <w:rPr/>
      </w:pPr>
      <w:r>
        <w:rPr/>
        <w:t xml:space="preserve">Lard </w:t>
      </w:r>
    </w:p>
    <w:p>
      <w:pPr>
        <w:pStyle w:val="TextBody"/>
        <w:bidi w:val="0"/>
        <w:spacing w:before="0" w:after="283"/>
        <w:jc w:val="start"/>
        <w:rPr/>
      </w:pPr>
      <w:r>
        <w:rPr/>
        <w:t xml:space="preserve">No </w:t>
      </w:r>
    </w:p>
    <w:p>
      <w:pPr>
        <w:pStyle w:val="TextBody"/>
        <w:bidi w:val="0"/>
        <w:spacing w:before="0" w:after="283"/>
        <w:jc w:val="start"/>
        <w:rPr/>
      </w:pPr>
      <w:r>
        <w:rPr/>
        <w:t xml:space="preserve">Peanuts </w:t>
      </w:r>
    </w:p>
    <w:p>
      <w:pPr>
        <w:pStyle w:val="TextBody"/>
        <w:bidi w:val="0"/>
        <w:spacing w:before="0" w:after="283"/>
        <w:jc w:val="start"/>
        <w:rPr/>
      </w:pPr>
      <w:r>
        <w:rPr/>
        <w:t xml:space="preserve">Yes </w:t>
      </w:r>
    </w:p>
    <w:p>
      <w:pPr>
        <w:pStyle w:val="TextBody"/>
        <w:bidi w:val="0"/>
        <w:spacing w:before="0" w:after="283"/>
        <w:jc w:val="start"/>
        <w:rPr/>
      </w:pPr>
      <w:r>
        <w:rPr/>
        <w:t xml:space="preserve">Lean Meat </w:t>
      </w:r>
    </w:p>
    <w:p>
      <w:pPr>
        <w:pStyle w:val="TextBody"/>
        <w:bidi w:val="0"/>
        <w:spacing w:before="0" w:after="283"/>
        <w:jc w:val="start"/>
        <w:rPr/>
      </w:pPr>
      <w:r>
        <w:rPr/>
        <w:t xml:space="preserve">No </w:t>
      </w:r>
    </w:p>
    <w:p>
      <w:pPr>
        <w:pStyle w:val="TextBody"/>
        <w:bidi w:val="0"/>
        <w:spacing w:before="0" w:after="283"/>
        <w:jc w:val="start"/>
        <w:rPr/>
      </w:pPr>
      <w:r>
        <w:rPr/>
        <w:t xml:space="preserve">Investigation 3: Lipid Identification – c) Sudan IV test </w:t>
      </w:r>
    </w:p>
    <w:p>
      <w:pPr>
        <w:pStyle w:val="TextBody"/>
        <w:bidi w:val="0"/>
        <w:spacing w:before="0" w:after="283"/>
        <w:jc w:val="start"/>
        <w:rPr/>
      </w:pPr>
      <w:r>
        <w:rPr/>
        <w:t xml:space="preserve">Materials with lipids </w:t>
      </w:r>
    </w:p>
    <w:p>
      <w:pPr>
        <w:pStyle w:val="TextBody"/>
        <w:bidi w:val="0"/>
        <w:spacing w:before="0" w:after="283"/>
        <w:jc w:val="start"/>
        <w:rPr/>
      </w:pPr>
      <w:r>
        <w:rPr/>
        <w:t xml:space="preserve">Skim Milk, Whole Milk, Vegetable Oil </w:t>
      </w:r>
    </w:p>
    <w:p>
      <w:pPr>
        <w:pStyle w:val="TextBody"/>
        <w:bidi w:val="0"/>
        <w:spacing w:before="0" w:after="283"/>
        <w:jc w:val="start"/>
        <w:rPr/>
      </w:pPr>
      <w:r>
        <w:rPr/>
        <w:t xml:space="preserve">Investigation 4: Identification of Proteins – a) Biuret test </w:t>
      </w:r>
    </w:p>
    <w:p>
      <w:pPr>
        <w:pStyle w:val="TextBody"/>
        <w:bidi w:val="0"/>
        <w:spacing w:before="0" w:after="283"/>
        <w:jc w:val="start"/>
        <w:rPr/>
      </w:pPr>
      <w:r>
        <w:rPr/>
        <w:t xml:space="preserve">Materials </w:t>
      </w:r>
    </w:p>
    <w:p>
      <w:pPr>
        <w:pStyle w:val="TextBody"/>
        <w:bidi w:val="0"/>
        <w:spacing w:before="0" w:after="283"/>
        <w:jc w:val="start"/>
        <w:rPr/>
      </w:pPr>
      <w:r>
        <w:rPr/>
        <w:t xml:space="preserve">Proteins Present </w:t>
      </w:r>
    </w:p>
    <w:p>
      <w:pPr>
        <w:pStyle w:val="TextBody"/>
        <w:bidi w:val="0"/>
        <w:spacing w:before="0" w:after="283"/>
        <w:jc w:val="start"/>
        <w:rPr/>
      </w:pPr>
      <w:r>
        <w:rPr/>
        <w:t xml:space="preserve">10% egg albumin </w:t>
      </w:r>
    </w:p>
    <w:p>
      <w:pPr>
        <w:pStyle w:val="TextBody"/>
        <w:bidi w:val="0"/>
        <w:spacing w:before="0" w:after="283"/>
        <w:jc w:val="start"/>
        <w:rPr/>
      </w:pPr>
      <w:r>
        <w:rPr/>
        <w:t xml:space="preserve">yes </w:t>
      </w:r>
    </w:p>
    <w:p>
      <w:pPr>
        <w:pStyle w:val="TextBody"/>
        <w:bidi w:val="0"/>
        <w:spacing w:before="0" w:after="283"/>
        <w:jc w:val="start"/>
        <w:rPr/>
      </w:pPr>
      <w:r>
        <w:rPr/>
        <w:t xml:space="preserve">1% Gelatin </w:t>
      </w:r>
    </w:p>
    <w:p>
      <w:pPr>
        <w:pStyle w:val="TextBody"/>
        <w:bidi w:val="0"/>
        <w:spacing w:before="0" w:after="283"/>
        <w:jc w:val="start"/>
        <w:rPr/>
      </w:pPr>
      <w:r>
        <w:rPr/>
        <w:t xml:space="preserve">yes </w:t>
      </w:r>
    </w:p>
    <w:p>
      <w:pPr>
        <w:pStyle w:val="TextBody"/>
        <w:bidi w:val="0"/>
        <w:spacing w:before="0" w:after="283"/>
        <w:jc w:val="start"/>
        <w:rPr/>
      </w:pPr>
      <w:r>
        <w:rPr/>
        <w:t xml:space="preserve">Milk </w:t>
      </w:r>
    </w:p>
    <w:p>
      <w:pPr>
        <w:pStyle w:val="TextBody"/>
        <w:bidi w:val="0"/>
        <w:spacing w:before="0" w:after="283"/>
        <w:jc w:val="start"/>
        <w:rPr/>
      </w:pPr>
      <w:r>
        <w:rPr/>
        <w:t xml:space="preserve">yes </w:t>
      </w:r>
    </w:p>
    <w:p>
      <w:pPr>
        <w:pStyle w:val="TextBody"/>
        <w:bidi w:val="0"/>
        <w:spacing w:before="0" w:after="283"/>
        <w:jc w:val="start"/>
        <w:rPr/>
      </w:pPr>
      <w:r>
        <w:rPr/>
        <w:t xml:space="preserve">Chicken Bouillon </w:t>
      </w:r>
    </w:p>
    <w:p>
      <w:pPr>
        <w:pStyle w:val="TextBody"/>
        <w:bidi w:val="0"/>
        <w:spacing w:before="0" w:after="283"/>
        <w:jc w:val="start"/>
        <w:rPr/>
      </w:pPr>
      <w:r>
        <w:rPr/>
        <w:t xml:space="preserve">no </w:t>
      </w:r>
    </w:p>
    <w:p>
      <w:pPr>
        <w:pStyle w:val="TextBody"/>
        <w:bidi w:val="0"/>
        <w:spacing w:before="0" w:after="283"/>
        <w:jc w:val="start"/>
        <w:rPr/>
      </w:pPr>
      <w:r>
        <w:rPr/>
        <w:t xml:space="preserve">Distilled Water </w:t>
      </w:r>
    </w:p>
    <w:p>
      <w:pPr>
        <w:pStyle w:val="TextBody"/>
        <w:bidi w:val="0"/>
        <w:spacing w:before="0" w:after="283"/>
        <w:jc w:val="start"/>
        <w:rPr/>
      </w:pPr>
      <w:r>
        <w:rPr/>
        <w:t xml:space="preserve">no </w:t>
      </w:r>
    </w:p>
    <w:p>
      <w:pPr>
        <w:pStyle w:val="TextBody"/>
        <w:bidi w:val="0"/>
        <w:spacing w:before="0" w:after="283"/>
        <w:jc w:val="start"/>
        <w:rPr/>
      </w:pPr>
      <w:r>
        <w:rPr/>
        <w:t xml:space="preserve">Investigation 4: Identification of Proteins – b) Xanthoproteic Test </w:t>
      </w:r>
    </w:p>
    <w:p>
      <w:pPr>
        <w:pStyle w:val="TextBody"/>
        <w:bidi w:val="0"/>
        <w:spacing w:before="0" w:after="283"/>
        <w:jc w:val="start"/>
        <w:rPr/>
      </w:pPr>
      <w:r>
        <w:rPr/>
        <w:t xml:space="preserve">Materials </w:t>
      </w:r>
    </w:p>
    <w:p>
      <w:pPr>
        <w:pStyle w:val="TextBody"/>
        <w:bidi w:val="0"/>
        <w:spacing w:before="0" w:after="283"/>
        <w:jc w:val="start"/>
        <w:rPr/>
      </w:pPr>
      <w:r>
        <w:rPr/>
        <w:t xml:space="preserve">Proteins Present </w:t>
      </w:r>
    </w:p>
    <w:p>
      <w:pPr>
        <w:pStyle w:val="TextBody"/>
        <w:bidi w:val="0"/>
        <w:spacing w:before="0" w:after="283"/>
        <w:jc w:val="start"/>
        <w:rPr/>
      </w:pPr>
      <w:r>
        <w:rPr/>
        <w:t xml:space="preserve">10% egg albumin </w:t>
      </w:r>
    </w:p>
    <w:p>
      <w:pPr>
        <w:pStyle w:val="TextBody"/>
        <w:bidi w:val="0"/>
        <w:spacing w:before="0" w:after="283"/>
        <w:jc w:val="start"/>
        <w:rPr/>
      </w:pPr>
      <w:r>
        <w:rPr/>
        <w:t xml:space="preserve">Yes </w:t>
      </w:r>
    </w:p>
    <w:p>
      <w:pPr>
        <w:pStyle w:val="TextBody"/>
        <w:bidi w:val="0"/>
        <w:spacing w:before="0" w:after="283"/>
        <w:jc w:val="start"/>
        <w:rPr/>
      </w:pPr>
      <w:r>
        <w:rPr/>
        <w:t xml:space="preserve">1% Gelatin </w:t>
      </w:r>
    </w:p>
    <w:p>
      <w:pPr>
        <w:pStyle w:val="TextBody"/>
        <w:bidi w:val="0"/>
        <w:spacing w:before="0" w:after="283"/>
        <w:jc w:val="start"/>
        <w:rPr/>
      </w:pPr>
      <w:r>
        <w:rPr/>
        <w:t xml:space="preserve">No </w:t>
      </w:r>
    </w:p>
    <w:p>
      <w:pPr>
        <w:pStyle w:val="TextBody"/>
        <w:bidi w:val="0"/>
        <w:spacing w:before="0" w:after="283"/>
        <w:jc w:val="start"/>
        <w:rPr/>
      </w:pPr>
      <w:r>
        <w:rPr/>
        <w:t xml:space="preserve">Milk </w:t>
      </w:r>
    </w:p>
    <w:p>
      <w:pPr>
        <w:pStyle w:val="TextBody"/>
        <w:bidi w:val="0"/>
        <w:spacing w:before="0" w:after="283"/>
        <w:jc w:val="start"/>
        <w:rPr/>
      </w:pPr>
      <w:r>
        <w:rPr/>
        <w:t xml:space="preserve">Yes </w:t>
      </w:r>
    </w:p>
    <w:p>
      <w:pPr>
        <w:pStyle w:val="TextBody"/>
        <w:bidi w:val="0"/>
        <w:spacing w:before="0" w:after="283"/>
        <w:jc w:val="start"/>
        <w:rPr/>
      </w:pPr>
      <w:r>
        <w:rPr/>
        <w:t xml:space="preserve">Chicken Bouillon </w:t>
      </w:r>
    </w:p>
    <w:p>
      <w:pPr>
        <w:pStyle w:val="TextBody"/>
        <w:bidi w:val="0"/>
        <w:spacing w:before="0" w:after="283"/>
        <w:jc w:val="start"/>
        <w:rPr/>
      </w:pPr>
      <w:r>
        <w:rPr/>
        <w:t xml:space="preserve">Yes </w:t>
      </w:r>
    </w:p>
    <w:p>
      <w:pPr>
        <w:pStyle w:val="TextBody"/>
        <w:bidi w:val="0"/>
        <w:spacing w:before="0" w:after="283"/>
        <w:jc w:val="start"/>
        <w:rPr/>
      </w:pPr>
      <w:r>
        <w:rPr/>
        <w:t xml:space="preserve">Distilled Water </w:t>
      </w:r>
    </w:p>
    <w:p>
      <w:pPr>
        <w:pStyle w:val="TextBody"/>
        <w:bidi w:val="0"/>
        <w:spacing w:before="0" w:after="283"/>
        <w:jc w:val="start"/>
        <w:rPr/>
      </w:pPr>
      <w:r>
        <w:rPr/>
        <w:t xml:space="preserve">No </w:t>
      </w:r>
    </w:p>
    <w:p>
      <w:pPr>
        <w:pStyle w:val="TextBody"/>
        <w:bidi w:val="0"/>
        <w:spacing w:before="0" w:after="283"/>
        <w:jc w:val="start"/>
        <w:rPr/>
      </w:pPr>
      <w:r>
        <w:rPr/>
        <w:t xml:space="preserve">Discussion </w:t>
      </w:r>
    </w:p>
    <w:p>
      <w:pPr>
        <w:pStyle w:val="TextBody"/>
        <w:bidi w:val="0"/>
        <w:spacing w:before="0" w:after="283"/>
        <w:jc w:val="start"/>
        <w:rPr/>
      </w:pPr>
      <w:r>
        <w:rPr/>
        <w:t xml:space="preserve">The data shown to use by these test shows use which substances have carbohydrates, which substances have lipids, and which substances contain proteins. Using the results from this experiment, we can now arrange our diets in a way that we receive all the substances we need to maintain a healthy diet. For example, using the results from the Xanthoproteic test, we now know that milk is a source of protein. Protein is essential for the development of muscles and organelles. Using this connection, we can conclude that milk can help the development of muscles and organelles, and that we – as humans – should drink more of it for a balanced healthy diet. </w:t>
      </w:r>
    </w:p>
    <w:p>
      <w:pPr>
        <w:pStyle w:val="TextBody"/>
        <w:bidi w:val="0"/>
        <w:spacing w:before="0" w:after="283"/>
        <w:jc w:val="start"/>
        <w:rPr/>
      </w:pPr>
      <w:r>
        <w:rPr/>
        <w:t xml:space="preserve">This experiment did not run as smoothly as I thought it would. Certain tests had problems that may have resulted in inaccuracy of results or frustration during experimentation. </w:t>
      </w:r>
    </w:p>
    <w:p>
      <w:pPr>
        <w:pStyle w:val="TextBody"/>
        <w:bidi w:val="0"/>
        <w:spacing w:before="0" w:after="283"/>
        <w:jc w:val="start"/>
        <w:rPr/>
      </w:pPr>
      <w:r>
        <w:rPr/>
        <w:t xml:space="preserve">During the reducing sugars test, there was a problem with the water used to heat the test tubes containing the solutions. The procedure provided did not tell you how much water to heat. Too much water, and the masking tape used to label the test tubes would fall off in the water. Too little water and the tubes would tilt and not stay upright. To improve this experiment, the procedure should state that water should be added to a point where the test tubes are three quarters submerged. </w:t>
      </w:r>
    </w:p>
    <w:p>
      <w:pPr>
        <w:pStyle w:val="TextBody"/>
        <w:bidi w:val="0"/>
        <w:spacing w:before="0" w:after="283"/>
        <w:jc w:val="start"/>
        <w:rPr/>
      </w:pPr>
      <w:r>
        <w:rPr/>
        <w:t xml:space="preserve">In the Emulsion test, the crushing of the solid ingredients was a very messy task. When crushing a solid in a mortar, you had to add ethanol. The solids were very difficult to mash, and the liquids kept spilling over. If you mashed too hard, it would spill, but it you didn’t grind as hard, the solids would remain solids for ages. To improve this experiment, I would suggest using a smaller sample of solids and liquids. I would reduce the amount from 3 grams to 1. 5 grams (of solids) and I would reduce the amount of ethanol used from 10mL to 5mL. In the end of the experiment, only one drop of the liquid I required, so reducing the sample size makes a lot of sense </w:t>
      </w:r>
    </w:p>
    <w:p>
      <w:pPr>
        <w:pStyle w:val="TextBody"/>
        <w:bidi w:val="0"/>
        <w:spacing w:before="0" w:after="283"/>
        <w:jc w:val="start"/>
        <w:rPr/>
      </w:pPr>
      <w:r>
        <w:rPr/>
        <w:t xml:space="preserve">During the Sudan IV test, we had to “ shake the mixture vigorously”. This was a problem because Sudan IV is corrosive and touching it would be potentially dangerous. The instructions don’t specify a safe way to shake the test tubes. I would suggest that the instructions include that you use a test tube stopper to prevent the corrosive solution from spilling. </w:t>
      </w:r>
    </w:p>
    <w:p>
      <w:pPr>
        <w:pStyle w:val="TextBody"/>
        <w:bidi w:val="0"/>
        <w:spacing w:before="0" w:after="283"/>
        <w:jc w:val="start"/>
        <w:rPr/>
      </w:pPr>
      <w:r>
        <w:rPr/>
        <w:t xml:space="preserve">Conclusion </w:t>
      </w:r>
    </w:p>
    <w:p>
      <w:pPr>
        <w:pStyle w:val="TextBody"/>
        <w:bidi w:val="0"/>
        <w:spacing w:before="0" w:after="283"/>
        <w:jc w:val="start"/>
        <w:rPr/>
      </w:pPr>
      <w:r>
        <w:rPr/>
        <w:t xml:space="preserve">The only ingredient tested in experiment one that didn’t contain carbohydrates is distilled water. The ingredients that don’t contain lipids are ethanol, Sudan IV and distilled water. The ingredients that don’t contain proteins are distilled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https://assignbuster.com/identification-of-carbohydrates-lipids-and-proteins-lab-essay-sample/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Identification of carbohydrates, lipids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ication-of-carbohydrates-lipids-and-proteins-lab-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carbohydrates, lipids and proteins lab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carbohydrates, lipids and proteins lab essay sample</dc:title>
  <dc:subject>Others;</dc:subject>
  <dc:creator>AssignBuster</dc:creator>
  <cp:keywords/>
  <dc:description>Purpose: The purpose of this experiment is to determine the types of carbohydrates that are found in various foods.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