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top three programming languages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Page 1 The most suggested programming languages for video games 10/4/10JR McCraryspecific purposeAfter listening to my speech my audience will know the top 3 programming languages for video games. Thesis The top three computer programing languages for video gamesjavac++cpage 2 IntroductionHave you ever wondered how a video-game is created when you think video-game what comes to mind Is it a product of hours of work , or is it something that can be done in a blink of an eyeIm here to try to explain the different ways to program a video-game. In the next 4 to 6 minutes Im going to tell you about the top three programming languages Java, c ++, and c. Now some of these languages are unique but some have their similarities like c and c ++. Both of these come form the same base language but as you can probably imagine c++ is far more complex while c is user friendly.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enough about c and c++ lets talk about java, no not the coffee were going to talk about the programming language. 1. Question 2. I have programing experience 3. The top three computer programing languages for video gamesjavac++c4.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java c++ and c mentioned Page 3Body Java script a. the best and most suggested scripting language adigitaldreamer. com b. voted most likely to keep you employed in office conditions on eweek.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 C + + a. complex b. highly suggested scripting language c. the language used to program halo 1, 2, 3, odst, wars, and reach according to bungie.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d. voted second most likely to keep you employed on eweek. com C a. easy to learn b. helps you understand how to use C + + c. voted 3rd best to keep you employed on eweek. com and adigitaldreamer.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compage 4 ConclusionNow that we have covered the top three programing languages, Im going to say is not for everyone, and in some cases can be difficult. But if you have a knack for it you may wish to check out the website roblox. com. Its a Lego-like but not Lego affiliated website that promotes safe play for kids, and programming opportunities for anybody interested. but like I have stated programming can be hard, and sometimes not rewarding, but just likelife persevere, and you will be rewarded for your hard work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https://assignbuster.com/the-top-three-programming-languages/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top three programming languages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top-three-programming-languag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top three programming languages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top three programming languages</dc:title>
  <dc:subject>Others;</dc:subject>
  <dc:creator>AssignBuster</dc:creator>
  <cp:keywords/>
  <dc:description>In the next 4 to 6 minutes Im going to tell you about the top three programming languages Java, c ++, and c.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