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Amentoflavone c30h18o10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2"/>
        <w:gridCol w:w="2512"/>
      </w:tblGrid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18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10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538. 458 Da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910. 5±65. 0 °C at 760 mmHg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5±27. 8 °C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93. 1±3. 0 dyne/cm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325.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Spectroscopy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Lambda Max: </w:t>
      </w:r>
    </w:p>
    <w:tbl>
      <w:tblPr>
        <w:tblW w:w="25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06"/>
      </w:tblGrid>
      <w:tr>
        <w:trPr/>
        <w:tc>
          <w:tcPr>
            <w:tcW w:w="25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338FooDBFDB002788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4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°CBiosynthQ-100192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°CLabNetworkLN01263901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°CFooDBFDB002788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29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910. 5 °CBiosynthQ-100192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Optical Rotation: </w:t>
      </w:r>
    </w:p>
    <w:tbl>
      <w:tblPr>
        <w:tblW w:w="23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86"/>
      </w:tblGrid>
      <w:tr>
        <w:trPr/>
        <w:tc>
          <w:tcPr>
            <w:tcW w:w="23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40FooDBFDB002788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9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71"/>
      </w:tblGrid>
      <w:tr>
        <w:trPr/>
        <w:tc>
          <w:tcPr>
            <w:tcW w:w="29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4 °CBiosynthQ-100192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2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26"/>
      </w:tblGrid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4 g/mLBiosynthQ-100192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DMSOMedChem Expresshttp://www. medchemexpress. com/Dehydrocorydaline. html, HY-N0662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16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66"/>
      </w:tblGrid>
      <w:tr>
        <w:trPr/>
        <w:tc>
          <w:tcPr>
            <w:tcW w:w="31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P262BiosynthQ-100192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Compound Source: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Isolated from a plantSusan Richardson[Structure found on ChemSpider, confirmed from ACD/Dictionary, ChEBI, ChEMBL and DOI: 10. 1590/S0102-695X2007000300003]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Ouratea multiflora (Ochnaceae)Susan Richardson[Structure found on ChemSpider, confirmed from ACD/Dictionary, ChEBI, ChEMBL and DOI: 10. 1590/S0102-695X2007000300003]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Amentoflavone is a natural biflavone compound with many biological properties, including anti-inflammatory, antioxidative, and neuroprotective effects.; IC50 value:; Target:; In vitro: In irradiated v79 cells, Pretreatment with amentoflavone 24 hours prior to 8 Gy 60Co ?-ray irradiation significantly inhibited apoptosis, promoted the G2 phase, decreased the concentration of ROS and mitochondrial mass [2]. MedChem ExpressHY-N0662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OthersMedChem ExpressHY-N0662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5"/>
        <w:gridCol w:w="2209"/>
      </w:tblGrid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910. 5±65. 0 °C at 760 mmHg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3 mmHg at 25°C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136. 9±3. 0 kJ/mol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5±27. 8 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1. 793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3. 11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3. 38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1239. 63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93. 1±3.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325.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https://assignbuster.com/amentoflavone-c30h18o10-structure/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Amentoflavone c30h18o10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mentoflavone-c30h18o10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Amentoflavone c30h18o10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Amentoflavone c30h18o10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