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Jrl 101 ch9-10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What's the definition of cyberspace? The Internet and the interactions that take place on there.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was the show I Love Lucy considered controversial when it first came out? Desi Arnaz, Lucille Ball's real-life and on-screen husband, was Hispanic while Ball was white.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year did all U. S. television broadcasting become digital? 2009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What's the purpose of the so-called V-Chip? Allows parents to block television programs with certain content ratings.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is Jorge Ramos and which show on Univision does he host? Hispanic broadcast reporter; Noticiero Unvision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are Spanish-language soap operas primarily called? Telenovelas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Users should be able to link to any document at anywhere in the world" was a principle upon which the Web was based, but who was the man behind it? Tim Berners-Lee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Bob Kahn and Vint Cerf are known for developing what? Rules for networks to communicate with each other, a protocol known as TCP/IP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 stations became cautious about broadcasting serious programs that contained nudity, violence, or harsh language because of what 2004 Super Bowl event? Janet Jackson's wardrobe malfunction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three media outlets that could be considered a " click and mortar" media outlet. Gannett, NBC, Disney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Wide Web became the standard for posting documents on the Internet because the creator did what? Gave away the software for free, making it accessible for anyone.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It's the first prime-time network series in four decades to be led by an African American woman." What show is this? Scandal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cyberpunk author has expressed concern that people will get such specialized news through online filters that they will be isolated from news they need? William Gibson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What's the definition of packet switching? A method for breaking up long messages into small pieces, or packets, and then transmitting them independently across a computer network. Once the packets arrive at their destination, the receiving computer reassembles the message into its original form.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What's the fifth highest rated television network in the United States? Univision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They have lost one third of their viewers to cable, syndicated programming, and independent stations." Who are these Big Three television networks? NBC, CBS, ABC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three technological ways people connect to the Internet. URL, HTTP, HTML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factors are behind the fact that our definition of what broadcasting is has changed? New media (Internet, etc)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biggest advantage of distributing a movie over the Internet instead of in theatres in terms of cost? You don't have to pay as much (if anything) to distribute your movie over a free, open platform. Very cheap.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Public Broadcasting Act of 1967? An act which established the Corporation for Public Broadcasting to provide funds for a wide range of noncommercial programs, including public service and educational programs.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major company is known for doing television ratings in the United States? Nielsen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movie revolutionized Internet-based promotion of films? The Blair Witch Project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percentage of the world's population has access to the Internet? 40%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percentage of the United States population has access to the Internet? 87%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show made PBS attract its first significant audiences? Sesame Street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 three ways audience members can interact with cable and broadcast television. Video on demand, more choices/multiple versions of the same channel with different programming, calling in to influence shows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were broadcast networks' initial response to HBO going on air in 1975? Nobody objected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They can be punished if they are critical of the government" is applicable to bloggers of what country with 1. 3 billion citizens? China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was ARPANet? The Advanced Research Projects Agency Network; the first nationwide computer network, which became the first major component of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was Twitter's big innovation? Short, succinct messages with a huge reach.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Web browser was the first one to be able to handle graphics? Mosaic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will the next-generation Internet be used for primarily? To provide academics and other researchers with high-speed links to computers around the world, especially the limited number of supercomputers.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What's the purpose of " cookies" on a website? Tiny files that Web sites create to identify visitors and potentially track their actions on the site and the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What's the purpose of network affiliates? They receive content from major television networks to broadcast in local regions.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They are channels you pay extra for and that do not carry commercials" are what sort of channel? Give two examples. Premium channels; HBO, Showtime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invented the basic technology for television? Philo T. Farnsworth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are television networks now showing more diverse programming than before? They have been routinely criticized for not being diverse enough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could video games be considered a new mass medium? Consoles are media content delivery devices; games have stars; games are a new revenue for advertising; games are site of entire communities; games can be more profitable than movies; games become central to synergy used to promote and profit from popular other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 critics worry that television has a strong influence on young people? Give three examples. Children watch to be entertained, to learn, and for social reasons.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was the conversion from analog to digital television broadcasting delayed by several months in 2009? Government decided people weren't ready; many households unable to afford set-top converter box; shortage of coupons to help families afford box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ONJRL 101 CH9-10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https://assignbuster.com/jrl-101-ch9-10/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Jrl 101 ch9-10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rl-101-ch9-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Jrl 101 ch9-10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Jrl 101 ch9-10</dc:title>
  <dc:subject>Others;</dc:subject>
  <dc:creator>AssignBuster</dc:creator>
  <cp:keywords/>
  <dc:description>What's the purpose of " cookies" on a website?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