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Access control and data security assures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property of data security assures that only authorized users can modify data? A. Availability b. Integrity c. Confidentiality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Non-repudiation 2. Which property of data would a successful denial-of-service (DOS) attack most affect? A. Availability c. Confidentiality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stand-alone malicious software program that actively transmits itself, generally over networks, to infect other computers? A. Virus b. Trojan horse c. Worm d. Backdoor 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description below best describes a physical control? A. A device that limits access or otherwise protects a resource, such as a fence, door, lock, or fire extinguisher. B. A control that repairs the effects of damage from an attack.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A device or process that limits access to a resource. Examples Include user authentication. Antivirus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firewalls. D. A management action, written policy, procedure, guideline, regulation, law, or rule of any kind. 5. Which term means any exposure to a threat? A. Risk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Vulnerability c. Attack d. Intro 6. Which term means the collection of all possible vulnerabilities that could provide unauthorized access to computer resources?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Vulnerability universe b. Risk exposure c. Threat model d. Attack surface 7. Which of the following terms mean the act of granting and/or denying access to resources based on the authenticated user?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b. Authentication c. Validation 8. Which of the following terms is an access control method based on the subject’s clearance and the object’s classification? A. Discretionary Access Control (DACCA)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Mandatory Access Control (MAC) c. Role Based Access Control (ARAB) d. Line Driver Access Control (LDAP) 9. Which type of authentication is based on a physical object that contains identity information, such as a token, card, or other device?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IV b. Type Ill c. Type II d. Type I 10. Which of the following best describes the term vulnerability?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weakness that allows an attacker to successfully realize a threat. B. A potential violation of security. C. Any exposure to a threat.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action that could lead to damage or loss.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https://assignbuster.com/access-control-and-data-security-assures/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Access control and data security assures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cess-control-and-data-security-assu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Access control and data security assures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control and data security assures</dc:title>
  <dc:subject>Others;</dc:subject>
  <dc:creator>AssignBuster</dc:creator>
  <cp:keywords/>
  <dc:description>Any exposure to a threat.D.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