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"https://assignbuster.com/environmental-engineering-10214/"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Environmental engineering 10214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Environmental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is defined as the science based profession by which the physical forces of nature and the properties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are made useful to mankind in the form of structures, machines, and other products or processes at a reasonable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money and time. An engineer is a person trained or skilled in designing and planning the performance of such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machines and structures and in supervising their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Environmental (or sanitary) Engineer is concerned with the water and sewage treatment as well as the resi-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dential and industrial wastes. Environmental engineers are trained in preventing, evaluating, and solving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To be successful, environmental engineers must combine technical knowledge with effective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 in day-to-day work and be able to communicate effictively with people of all types if they are to succeed in solving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problems facing them. The protection of rivers and lakes is part of their responsibility. In this profession, a know-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ledge of chemistry and biology must be added to the engineering base. There are many different jobs that the enviorn-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 engineers have to do. First, there is Water Quality. Protecting the quality of water required for human use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protection is an important role for environmental engineers. Increasingly severe quality standards for drink-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ing water, wastewater, pollutant, and groundwater require engineers and scientists trained in the theory and practice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and wastewater treatment. In addition, environmental engineers must be able to predict the fate of contaminants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enironments in order to measure the effects of pollution on humans and ecosystems. Water quality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involves the application of environmental chemistry, microbiology and physics together with modeling and process engin-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eering to address these areas.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Second, there is Hazardous Waste Managment. Many industrial societies produce and dispose of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amounts of hazardous materials. In sufficient treatment, storage and disposal have resulted in many uncontrolled contami-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nant releases to the environment. Innovative engineering solutions are needed for liquid, gaseous and solid hazardous waste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streams as well as for contaminated site remediation. It is the job of environmental engineers to understand and solve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waste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Third, there is Air Quality. Air pollution is a big problem in society today. Environmental engineers solve air pol-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lution problems across a range of scales, with particular focus on indoor environments and urban air basins. They also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understand the physical and chemical processes that determine the concentrations, fates, and effects of air pollutants;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consider the social context in which engineered solutions must be developed. Environmental engineers also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water and land because air pollution problems cannot be solved without considering impacts on water and land.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effectively mark resources for the protection of public health and the environment, and to develop effective waste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systems, environmental engineers are often asked to predict the fate and transport of pollutants in air, water, sediments,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soils.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Last, is Contaminants prediction. To effectively dedicate resources for the protection of public health and the en-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vironment, and to develop effective waste treatment systems, engineers often are asked to predict the destiny and transport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pollutants in air, water, sediments and soil. Emphasis is placed on the prediction of a pollutants destiny, and transport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systems and the development of concepts that can be used in the design of innovative treatment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schools that offer the environmental engineering program are the University of Akron, the University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Maryland, and the University of Massachusetts. Your best subjects must be math, science, and engineering classes.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develops a personal course of study. They may choose to emphasize air, water, hazardous wastes, etc. Environ-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 engineering is a four year program. These are the requirements for the Bachelor of Engineering degree program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engineering: First year; Calculus I, II, III, Intro. to Engineering, General Physics I, II, and Social 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Electives. Second year; Calculus IV, General Chemistry, Geology for Engineers, and Social Science Electives. Third year;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Highway Engineering I, Environmental Engineering I, Engineering Economy, Systems Engineering, and Hydraulic Engin-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eering. Fourth year; Soil and Foundation Engineering, Soil Mechanics, Civil Engineering Electives, and Structural Design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II. These are just some of the basic classes required to obtain a Bachelor of Engineering degree.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starting salary for an environmental engineer with a Bachelor's degree is around $30-$34, 000; with a Masters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degree it's around $32-$36, 000; and with a Ph. D is around $36-$45, 000. Experts say by the year 2015, the estimated salary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this occupation will be around $122, 000 per year. National concerns such as cleanup and disposal of hazardous wastes,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 toxins, indoor air quality, ground water contamination, and restoration of disturbed lands are contributing to the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environmental engineering careers. Students entering this field are likely to experience ever expanding employment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because of these problems facing society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exciting". joe mama. TIME LIFE WHORE.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810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https://assignbuster.com/environmental-engineering-10214/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Environmental engineering 10214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Environmental engineering 10214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engineering 10214</dc:title>
  <dc:subject>Engineering;</dc:subject>
  <dc:creator>AssignBuster</dc:creator>
  <cp:keywords/>
  <dc:description>Environmental Engineering Engineering is defined as the science based profession by which the physical forces of nature and the properties of matter 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