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"https://assignbuster.com/dreams-in-humans-life/"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Dreams in humans’ life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dream that someday i’ll be in the navy or become a doctor.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want to go to the navy because when i was in 10th grade i was in the JROTC program and i loved it. I want to become a doctor also because i want to find inner peace and i like helping people in need. The navy would be a good place for me because i need the discipline. Growing up i wasn’t a bad kid but i had a bad attitude so i thought maybe when im 19 i can take my test for the navy. If i do decide to go to the navy instead of becoming a doctor the navy would help me finish school they would help me get my first apartment and they would pay me 4000 dollars when i leave the navy also they would make sure i have a good job for the state.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if all hell breaks threw and i end up being a doctor i can help my mom and dad get out the hood and help them get a house. I’ve always wanted to be an OBGYN i hear they pay good money but the process of becoming one is hella long. You need 12 years of school to become a doctor.;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https://assignbuster.com/dreams-in-humans-life/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Dreams in humans’ life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Dreams in humans’ life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Dreams in humans’ life</dc:title>
  <dc:subject>Business;</dc:subject>
  <dc:creator>AssignBuster</dc:creator>
  <cp:keywords/>
  <dc:description>I want to go to the navy because when i was in 10th grade i was in the JROTC program and i loved it.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