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Term limits for legislators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Term Limits For Legislators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Constitution of the United States was adopted in 1789,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direction regarding term limits for legislators. At the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politicians were unheard of, and the idea of someone serving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one or two terms was unlikely. So the Constitution did not formally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 the issue of term limits, although it was understood that officeholders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limit themselves to one or two terms and then return to private life (1).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advent of the modern state, however, came the making of Congress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career, and thus the voluntary removal of oneself from office, as envisioned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founders, is no longer regularly undertaken in the United States Congress.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structure of the Congress supports members who have held office for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thereby undermining the idea of the citizen-legislator put forth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founders. Instead of citizens who will soon return to the community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elected them, professional Congress-people spend more time in Washington than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heir home states, and usually make Congress their career. What has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recent years, in response to congressional careerism, is the drive to impose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limits on the length of time someone may serve in Congress. Currently,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advocates of term limits are calling for two terms in the Senate, and three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House. It is possible, then, for a member to serve six years in the House,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twelve years in the Senate, eight years as Vice President, and eight years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President, a total of thirty-six years. It is not unlikely, therefore,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will continue to be career politicians. The issue is not about total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one may participate in government, rather it is about how long one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 in a particular capacity. Term limits enjoy popular, but not political,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support, thereby polarizing the electorate and the elected. This paper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 the popular support for term limits, the arguments on both sides,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draw conclusions about the need for Congressional term limits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for term limits encompasses close to three-quarters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population (2). The question is why. The simple answer is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people no longer trust a system they view as corrupt and biased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few. But the issue is really not this simple, nor is its basis of support.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on the surface it is corruption and bias that feed the resolve for limits,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underneathit is too complex an issue to describe so succinctly. Rather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 includes Congressional scandals, allegations of bribery and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harassment, questionable campaign contributions, and Congressional perks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no-interest loans and free, reserved parking at the airport (3).” To many,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that one reason Congress has lost touch with ordinary people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so many members are in Congress too long.” (4)According to Ed Crane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Cato Institute, “ Americans want to open up the political process.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 their fellow citizens who live and work in the real world — the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sector — to represent them. Not career legislators It would allow good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across the political spectrum toparticipate in the political process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candidates, even if they happen to have spent most of their life outside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limelight in the private sector like the rest of us.” (5)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Clearly voters support term limits for a variety of reasons, yet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 all share a common feature: the desire for a more competitive electoral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process, and the hope that term limits will also limit corruption.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strength of public support for term limits can be seen in the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several states voted to limit the length of time their representatives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 in Congress. By the middle of 1995, almost half of the states had limited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of terms for their representatives. This success of the term limit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at the grass roots level faced a serious setback when the Supreme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ruled in a 5-4 majority that such restrictions were unconstitutional.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argued that “ allowing individual States to craft their own qualifications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would thus erode the structure envisioned by the Framers, a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was designedto form a more perfect union’.”(6) The citizens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are at the mercy, therefore, of Congress in terms of implementing limits.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must decide to amend the Constitution. Since members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face a conflict of interest on the issue of term limits, supporters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initiative are going to have to become more creative in their lobbying.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of how states may be able to get around this decision is the idea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representatives be asked to sign a statement regarding their support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limits for Congress. Those representatives who do not sign or agree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towards term limits will have a notation beside their name in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election cycle that indicates their disregard for public opinion.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limits is a policy that has a base of endorsement in two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ways. First, it already has the support of the American people, and second,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an unofficial policy that has its roots in the Articles of Confederation,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the Constitution. Unfortunately, however these arguments alone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to compel career legislators to adopt term limits. There are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key arguments in favor of term limits that may prove persuasive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power of incumbents in Congress is considered a reflection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professionalization of politics. It is all but impossible for challengers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 against incumbents in the race for Congressional seats.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professionalization of politics has “ enhanced the electoral advantages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careerists” (7), or incumbents. Conversely, “ every enhancement of the power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incumbency exacerbates careerism”(8). So a cycle is created wherein career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politicians are more likely to get elected thereby encouraging politicians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careerists. “ Given the power of incumbency, proponents of term limits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argue that election to Congress, in essence, equals life tenure.” (9)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triumph of incumbency is coupled with the seniority system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assigns positions of power based on length of service it creates an environment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voters are afraid not to re-elect their representative in case their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loses power. Ironically, the more senior a member becomes, the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 of his electorate and the more representative of 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he becomes. One need only look at Senator Thurmon who has been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since before Pearl Harbor. He is 93 years old and is already the oldest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serving Senator ever. As Chair of the Senate Armed Services Committee,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is important to his home state of South Carolina – a state with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 industry (10). He is consistently re-elected because of his senior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status within the Senate. It is all but impossible for a candidate to launch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campaign against Thurmon, as no one is South Carolina wants to lose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his Chairmanship brings. Advocates argue that term limits will destroy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of seniority and replace it with a system of meritocracy (11).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legislators will be serving a limited time, it is more likely that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adhere to the desires of their constituents since they will soon be returning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 among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Opponents argue that limits already exist in theform of the electoral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process. People who do not feel their representative is doing an adequate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simply vote for someone else. Incumbents are as likely as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candidate not to get elected. The argument continues with the idea that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limits will mean a loss of experience on the part of legislators.(12)Because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serves in Congress for a potentially unlimited time, representatives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likely to “ know about the rules, routines, and procedures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essential to survival in Congressand may also know a great deal about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federal bureaucracy to serve their constituents.” (13)Incumbents,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are necessary for Congress to run smoothly.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argument that representatives must be in place for a long time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fully appreciate how to get things done is inherently flawed.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longer service in Congress is necessary now is that there are no limits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terms. Therefore, Congress is controlled by its most powerful (or longest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standing) members. Term limits would remove the possibility of a seniority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and the advantages of incumbency thus creatingconditions of equality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member of Congress.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incumbency and seniority systems have created conditions whereby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positions “ are peopled exclusively by white males” (14). Women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minorities are underrepresented not only in actual numbers in Congress, but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of leadership. Term limits would create more competitive elections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allow more women and minorities the opportunity for election. The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it currently exists discourages minorities from entering a race because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seats the incumbent wins. Since the newcomers are not given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support of an incumbent, candidates must either be independently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wealthy of stay out of the race (15).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Critics argue that there is considerable turnover at each election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the imposition of term limits, and that talented people will not seek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unless their political career possibilities are long-term (16).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 to counter the idea that women and minorities are underrepresented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these groups would benefit from more competitive elections. Rather,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 is on the inevitability of professional politicians and careerism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logical by-product of the electoral system; a productthat should simply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accepted by the people with….. no attempt to change it. This argument avoids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 of minority representation and incumbency advantages and attempts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divert attention away from the fact that minorities do not play an equal or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proportional role in Congress.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Proponents of term limits argue for a return to citizen-legislators.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With the professionalization of American politics, instead of public engagement,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end up with public estrangement; instead of civic commitment, we foster civic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abandonment; and instead of political empowerment, we are left with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confinement.” (17)A citizen-legislator is someone who has a career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sector, spends a relatively short time in the public eye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returns home to live among his constituents again. Since the senior members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are most likely to be influenced by special interests, and are removed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people they represent, it can be argued that the citizen-legislator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behave in the opposite manner. The short-term member will likely 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fewer laws, and the laws he does support will be more reflective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constituents’ desires (18).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Critics argue that term limits would cause legislators to ignore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constituents during their final terms, and that limits would simple shift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incumbents to the staff members and the lobbyists (19). This shift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take power from those elected and give it a non-partisan bureaucracy.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would be at the mercy of their staff, and be crippled by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highly unlikely that a member soon returning to live again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that elected him would ignore what his constituents wanted, or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 removed from them that he was unaware of their needs. In terms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shift “ any Capitol Hill observer knows that it’s the most senior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are most dependent on staff and lobbyists, not the hot-shot young freshmen.”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(20) Therefore, Representatives serving a limited number of terms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to rely on their staffs to the extent that incumbents do currently,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thereby eliminating the fear that permanent staff members will really be running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country. Additionally, senior members currently seek to remain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when they are no longer in office by locating a position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lobbyists or bureaucrat. With term limits this is also unlikely to happen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because the turnover on Capitol Hill will quickly make their contacts obsolete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their influence limited.” (21)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 be argued that the term limits initiative is a solution looking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problem. Yet, it can also be argued that term limits is an issue whose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is now. While term limits may not solve all that is wrong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system, it certainly is a step in the right direction. The system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currently exists is rife with rank and privilege. In Congress, all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supposedly equal, yet it is quite obvious that some are more equal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is the privlege of senior members a problem, but it also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perceived corruption that goes along with it. As people see their legislators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moving farther away from them and closer to special interests it is easy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disillusioned with the system. Becauserepresentatives are constantly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 or the need for re-election they will often support bills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specifically help their state and in doing so appease the public enough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ensure their re-election bid. But is this truly governing? According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Ehrenhalt,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Politics is, then, more than in the past, a job for people who prefer it to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line of work. About these people one more important point should be made: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tend not only to enjoy politics but to believe in government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institution. The more somebody is required to sacrifice time and money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life to run for the city council, for the state legislature, or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Congress, the more important it is for that person to believe that government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respectable enterprise with crucial work to do.” (22)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term limits, politics will not be about a career. Rather,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about a genuine intent to foster change. Term limits will government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respectable and approachable institution for all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term limits may accomplish, then is a leveling of the playing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invitation for all to come play. A representative government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 the people it represents. This is not to say that the Congress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adopt a policy of affirmative action in order to have equal representation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and minorities, ratherCongress must adopt term limits in order to foster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 and creativity in its members and its electoral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somewhere near seventy-five percent of a population supports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initiative, it would seem to be good government that would support it. But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initiative infringes on the length of time a member may serve in Congress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becomes a conflict of interest that is unlikely to be passed. The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of Congress itself encourages members to seek re-election for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by rewarding the most senior members with positions of power and influence.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makes incumbent politicians very difficult to beat in an election, and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ensures that the most powerful people in the nation will continue to be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males. But white males do not reflect the cultural and ethnic make up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States. Nor do they represent the many and varied interests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constituents. Term limits would make it very difficult for one cultural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control the government. By fostering competition and by creating a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representatives must soon become the represented again, term limits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a more representative and equitable governing body. In addition,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removal of seniority one gets meritocracy; with the citizen-legislator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more aware of his constituents’ needs, as he is never far from returning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them; with competition the United States Congress can be held up as a truly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 arm of government that includes women, minorities, and white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equally powerful positions.” Whose government is it anyway? With term limits,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the people’s.” (23)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1Fund, John H. “ Term Limitations: An Idea Whose Time Has Come” Policy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No. 141October 30,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2Editorial “ Senate Tackles Term Limits” The Boston HeraldApril 23,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3Levine, Herbert M. Point-Counterpoint: Reading in American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St. Martin’s Press, New York: 1995. 208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4ibid, 208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5Crane, Ed” Campaign Reforms vs. Term Limits” The Washington TimesJune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6Bandow, Doug” The Political Revolution That Wasn’t: Why Term Limits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Needed Now More Than Ever” Policy Analysis No. 259September 5,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7ibid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8Levine, 209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9O’Connor, Karen and Larry J. SabatoAmerican Government: Roots and Reform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Allyn and Bacon, Massachusetts. 1996. 198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“ Thurmon-ator Looks Good to Break Senate Records” Time November 2,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 Petracca, Mark “ The Poison of Professional Politics” Policy Analysis No.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151May 10, 1991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 Bandow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 Petracca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 Ferry, Jonathan” Women Minorities and Term Limits: America’s Path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 Congress” U. S. Term Limits Foundation Outlook SeriesVol 3,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July, 1994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 ibid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 Levine, 210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 Petracca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 Fund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 ibid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 ibid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 ibid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 Ehrenhalt, AlanThe United States of Ambition: Politicians, Power,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Pursuit of OfficeRandom House, New York. 1991: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 Jacob, Paul” Whose Government is it Anyway?” this article will appear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Journal of the West Los Angeles School of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AllPolitics – Ballots By States “ Ballot Measures by State” October 30,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allpolitics. 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AllPolitics – Term Limits Debate” Term Limits Stall in Senate” April 23,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allpolitics. 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AllPolitics – South Carolina Senate Race “ Thurmon-ator Looks Good to Break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Senate Records” November 2, 1996Found at www. allpolitics. 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Bandow, Doug” Bias for Incumbents” The Washington TimesOctober 17,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washtimes-weekly. com/wash_times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Bandow, Doug” The Political Revolution that Wasn’t: Why Term Limits are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More Than Ever” Policy Analysis No. 259 September 5,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cato. org/pubs/policyanalysis.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Senate Tackles Term Limits” The Boston HeraldApril 23,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termlimits. org/index. shtml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Crane, Ed” Campaign Reforms Vs. Term Limits” The Washington TimesJune 26,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1996www. washtimes_weekly.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Ehrenhalt, AlanThe United States of Ambition: Politicians, Power,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Pursuit of OfficeRandom House, New York. 1991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Ferry, Jonathan” Women, Minorities and Term Limits: America’s Path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 Congress” U. S. Term Limits Foundation Outlook SeriesJuly, 1994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Vol. 3 No. 2 www. termlimits. org/index. shtml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Fund, John H” Term Limitation: An Idea Whose Time Has Come” Policy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No. 141October 30, 1990 www. cato. org/pubs/pas/policyanalysis.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Term Limits Excellent New Strategy” The Florida Times UnionOctober 1,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termlimits. org/index. shtml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Jacob, Paul” Choosing Term Limits” The Washington TimesAugust 7,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termlimits. org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Jacob, Paul “ Whose Government is it Anyway?” www. termlimits. org/index. shtml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Kolbe, John” Term Limits Sledgehammer” Phoenix GazetteJune 7,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termlimits. org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Levine, Herbert M. Point-Counterpoint: Readings in American GovernmentSt.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Martin’s Press, New York.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Nelson, Lars-Erik” A Very Special Class of Federal Employee” The Washington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 January 5, 1996 www. termlimits. org/index. shtml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O’Connor, Karen and Larry J. SabatoAmerican Government: Roots and Reform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Allyn and Bacon, Massachusetts.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Petracca, Mark” The Poison of Professional Politics” Policy Analysis No. 151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10, 1996 www. cato. org/pubs/pas/policyanalysis.. html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https://assignbuster.com/term-limits-for-legislators-essay/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Term limits for legislators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rm-limits-for-legislator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Term limits for legislators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limits for legislators essay</dc:title>
  <dc:subject>Others;</dc:subject>
  <dc:creator>AssignBuster</dc:creator>
  <cp:keywords/>
  <dc:description>With the advent of the modern state, however, came the making of Congress as a career, and thus the voluntary removal of oneself from office, as envis...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