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Environmental factors affecting mcdonald's management functions</w:t>
        </w:r>
      </w:hyperlink>
      <w:bookmarkEnd w:id="0"/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Executive Summary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analytical study aims to investigate and analyse the various environmental factors that can affect the working of McDonald’s Corporation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 strategic recommendations for the enhancement of its organisational effectiveness, profitability and competitive advantage.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operations of the firm, especially the globalised nature of its working and its extensive geographical reach, make it subject to various environmental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influences. The writer has accordingly shortlisted 12 important environmental factors, namely Customers, Products and Services, Competitors, Employees,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Technology, Political Factors, Economy, Environmental Factors, Culture and Religion, Globalisation, Legal Issues and Shareholders and analysed them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detail.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writer has thereafter made use of the TOWS framework to provide several strategic recommendations for the enhancement of the firm’s productivity,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profitability and competitive advantage. The main recommendations pertain to the utilisation of organisational resources for expansion of the nutritional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value of the firm’s products, the creation products for elder age groups and the expansion of the customer base of the organisation.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recommended that the organisational management of the firm should specifically focus upon removing prevailing perceptions about the nutritious value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firm’s products and thus remove important customer associated apprehensions to future growth. </w:t>
      </w:r>
    </w:p>
    <w:p>
      <w:pPr>
        <w:pStyle w:val="Heading2"/>
        <w:bidi w:val="0"/>
        <w:jc w:val="start"/>
        <w:rPr/>
      </w:pPr>
      <w:r>
        <w:rPr/>
        <w:t xml:space="preserve">Table of Contents </w:t>
      </w:r>
    </w:p>
    <w:tbl>
      <w:tblPr>
        <w:tblW w:w="6285" w:type="dxa"/>
        <w:jc w:val="start"/>
        <w:tblInd w:w="-7" w:type="dxa"/>
        <w:tblLayout w:type="fixed"/>
        <w:tblCellMar>
          <w:top w:w="105" w:type="dxa"/>
          <w:start w:w="105" w:type="dxa"/>
          <w:bottom w:w="105" w:type="dxa"/>
          <w:end w:w="105" w:type="dxa"/>
        </w:tblCellMar>
      </w:tblPr>
      <w:tblGrid>
        <w:gridCol w:w="885"/>
        <w:gridCol w:w="4575"/>
        <w:gridCol w:w="825"/>
      </w:tblGrid>
      <w:tr>
        <w:trPr/>
        <w:tc>
          <w:tcPr>
            <w:tcW w:w="885" w:type="dxa"/>
            <w:tcBorders>
              <w:top w:val="single" w:sz="6" w:space="0" w:color="808080"/>
              <w:start w:val="single" w:sz="6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S. No </w:t>
            </w:r>
          </w:p>
        </w:tc>
        <w:tc>
          <w:tcPr>
            <w:tcW w:w="4575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Contents </w:t>
            </w:r>
          </w:p>
        </w:tc>
        <w:tc>
          <w:tcPr>
            <w:tcW w:w="825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Page </w:t>
            </w:r>
          </w:p>
        </w:tc>
      </w:tr>
      <w:tr>
        <w:trPr/>
        <w:tc>
          <w:tcPr>
            <w:tcW w:w="885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5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Executive Summary </w:t>
            </w:r>
          </w:p>
        </w:tc>
        <w:tc>
          <w:tcPr>
            <w:tcW w:w="82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</w:tr>
      <w:tr>
        <w:trPr/>
        <w:tc>
          <w:tcPr>
            <w:tcW w:w="885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</w:t>
            </w:r>
          </w:p>
        </w:tc>
        <w:tc>
          <w:tcPr>
            <w:tcW w:w="45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Introduction </w:t>
            </w:r>
          </w:p>
        </w:tc>
        <w:tc>
          <w:tcPr>
            <w:tcW w:w="82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 </w:t>
            </w:r>
          </w:p>
        </w:tc>
      </w:tr>
      <w:tr>
        <w:trPr/>
        <w:tc>
          <w:tcPr>
            <w:tcW w:w="885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</w:t>
            </w:r>
          </w:p>
        </w:tc>
        <w:tc>
          <w:tcPr>
            <w:tcW w:w="45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Product Line </w:t>
            </w:r>
          </w:p>
        </w:tc>
        <w:tc>
          <w:tcPr>
            <w:tcW w:w="82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 </w:t>
            </w:r>
          </w:p>
        </w:tc>
      </w:tr>
      <w:tr>
        <w:trPr/>
        <w:tc>
          <w:tcPr>
            <w:tcW w:w="885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</w:t>
            </w:r>
          </w:p>
        </w:tc>
        <w:tc>
          <w:tcPr>
            <w:tcW w:w="45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Environmental Analysis </w:t>
            </w:r>
          </w:p>
        </w:tc>
        <w:tc>
          <w:tcPr>
            <w:tcW w:w="82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 </w:t>
            </w:r>
          </w:p>
        </w:tc>
      </w:tr>
      <w:tr>
        <w:trPr/>
        <w:tc>
          <w:tcPr>
            <w:tcW w:w="885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3. 1. </w:t>
            </w:r>
          </w:p>
        </w:tc>
        <w:tc>
          <w:tcPr>
            <w:tcW w:w="45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Customers </w:t>
            </w:r>
          </w:p>
        </w:tc>
        <w:tc>
          <w:tcPr>
            <w:tcW w:w="82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 </w:t>
            </w:r>
          </w:p>
        </w:tc>
      </w:tr>
      <w:tr>
        <w:trPr/>
        <w:tc>
          <w:tcPr>
            <w:tcW w:w="885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3. 2. </w:t>
            </w:r>
          </w:p>
        </w:tc>
        <w:tc>
          <w:tcPr>
            <w:tcW w:w="45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Products and Services </w:t>
            </w:r>
          </w:p>
        </w:tc>
        <w:tc>
          <w:tcPr>
            <w:tcW w:w="82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 </w:t>
            </w:r>
          </w:p>
        </w:tc>
      </w:tr>
      <w:tr>
        <w:trPr/>
        <w:tc>
          <w:tcPr>
            <w:tcW w:w="885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3. 3. </w:t>
            </w:r>
          </w:p>
        </w:tc>
        <w:tc>
          <w:tcPr>
            <w:tcW w:w="45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Competitors </w:t>
            </w:r>
          </w:p>
        </w:tc>
        <w:tc>
          <w:tcPr>
            <w:tcW w:w="82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 </w:t>
            </w:r>
          </w:p>
        </w:tc>
      </w:tr>
      <w:tr>
        <w:trPr/>
        <w:tc>
          <w:tcPr>
            <w:tcW w:w="885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3. 4. </w:t>
            </w:r>
          </w:p>
        </w:tc>
        <w:tc>
          <w:tcPr>
            <w:tcW w:w="45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Employees </w:t>
            </w:r>
          </w:p>
        </w:tc>
        <w:tc>
          <w:tcPr>
            <w:tcW w:w="82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 </w:t>
            </w:r>
          </w:p>
        </w:tc>
      </w:tr>
      <w:tr>
        <w:trPr/>
        <w:tc>
          <w:tcPr>
            <w:tcW w:w="885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3. 5. </w:t>
            </w:r>
          </w:p>
        </w:tc>
        <w:tc>
          <w:tcPr>
            <w:tcW w:w="45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Technology </w:t>
            </w:r>
          </w:p>
        </w:tc>
        <w:tc>
          <w:tcPr>
            <w:tcW w:w="82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 </w:t>
            </w:r>
          </w:p>
        </w:tc>
      </w:tr>
      <w:tr>
        <w:trPr/>
        <w:tc>
          <w:tcPr>
            <w:tcW w:w="885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3. 6. </w:t>
            </w:r>
          </w:p>
        </w:tc>
        <w:tc>
          <w:tcPr>
            <w:tcW w:w="45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Political Factors </w:t>
            </w:r>
          </w:p>
        </w:tc>
        <w:tc>
          <w:tcPr>
            <w:tcW w:w="82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 </w:t>
            </w:r>
          </w:p>
        </w:tc>
      </w:tr>
      <w:tr>
        <w:trPr/>
        <w:tc>
          <w:tcPr>
            <w:tcW w:w="885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3. 7. </w:t>
            </w:r>
          </w:p>
        </w:tc>
        <w:tc>
          <w:tcPr>
            <w:tcW w:w="45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Economy </w:t>
            </w:r>
          </w:p>
        </w:tc>
        <w:tc>
          <w:tcPr>
            <w:tcW w:w="82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 </w:t>
            </w:r>
          </w:p>
        </w:tc>
      </w:tr>
      <w:tr>
        <w:trPr/>
        <w:tc>
          <w:tcPr>
            <w:tcW w:w="885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3. 8. </w:t>
            </w:r>
          </w:p>
        </w:tc>
        <w:tc>
          <w:tcPr>
            <w:tcW w:w="45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Environmental Factors </w:t>
            </w:r>
          </w:p>
        </w:tc>
        <w:tc>
          <w:tcPr>
            <w:tcW w:w="82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 </w:t>
            </w:r>
          </w:p>
        </w:tc>
      </w:tr>
      <w:tr>
        <w:trPr/>
        <w:tc>
          <w:tcPr>
            <w:tcW w:w="885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3. 9. </w:t>
            </w:r>
          </w:p>
        </w:tc>
        <w:tc>
          <w:tcPr>
            <w:tcW w:w="45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Culture and Religion </w:t>
            </w:r>
          </w:p>
        </w:tc>
        <w:tc>
          <w:tcPr>
            <w:tcW w:w="82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 </w:t>
            </w:r>
          </w:p>
        </w:tc>
      </w:tr>
      <w:tr>
        <w:trPr/>
        <w:tc>
          <w:tcPr>
            <w:tcW w:w="885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3. 10. </w:t>
            </w:r>
          </w:p>
        </w:tc>
        <w:tc>
          <w:tcPr>
            <w:tcW w:w="45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Globalisation </w:t>
            </w:r>
          </w:p>
        </w:tc>
        <w:tc>
          <w:tcPr>
            <w:tcW w:w="82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 </w:t>
            </w:r>
          </w:p>
        </w:tc>
      </w:tr>
      <w:tr>
        <w:trPr/>
        <w:tc>
          <w:tcPr>
            <w:tcW w:w="885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3. 11. </w:t>
            </w:r>
          </w:p>
        </w:tc>
        <w:tc>
          <w:tcPr>
            <w:tcW w:w="45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Legal Issues </w:t>
            </w:r>
          </w:p>
        </w:tc>
        <w:tc>
          <w:tcPr>
            <w:tcW w:w="82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 </w:t>
            </w:r>
          </w:p>
        </w:tc>
      </w:tr>
      <w:tr>
        <w:trPr/>
        <w:tc>
          <w:tcPr>
            <w:tcW w:w="885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3. 12. </w:t>
            </w:r>
          </w:p>
        </w:tc>
        <w:tc>
          <w:tcPr>
            <w:tcW w:w="45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Shareholders </w:t>
            </w:r>
          </w:p>
        </w:tc>
        <w:tc>
          <w:tcPr>
            <w:tcW w:w="82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 </w:t>
            </w:r>
          </w:p>
        </w:tc>
      </w:tr>
      <w:tr>
        <w:trPr/>
        <w:tc>
          <w:tcPr>
            <w:tcW w:w="885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</w:t>
            </w:r>
          </w:p>
        </w:tc>
        <w:tc>
          <w:tcPr>
            <w:tcW w:w="45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Strategic Analysis and Recommendations </w:t>
            </w:r>
          </w:p>
        </w:tc>
        <w:tc>
          <w:tcPr>
            <w:tcW w:w="82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 </w:t>
            </w:r>
          </w:p>
        </w:tc>
      </w:tr>
      <w:tr>
        <w:trPr/>
        <w:tc>
          <w:tcPr>
            <w:tcW w:w="885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4. 1. </w:t>
            </w:r>
          </w:p>
        </w:tc>
        <w:tc>
          <w:tcPr>
            <w:tcW w:w="45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SO Strategies </w:t>
            </w:r>
          </w:p>
        </w:tc>
        <w:tc>
          <w:tcPr>
            <w:tcW w:w="82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 </w:t>
            </w:r>
          </w:p>
        </w:tc>
      </w:tr>
      <w:tr>
        <w:trPr/>
        <w:tc>
          <w:tcPr>
            <w:tcW w:w="885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4. 2. </w:t>
            </w:r>
          </w:p>
        </w:tc>
        <w:tc>
          <w:tcPr>
            <w:tcW w:w="45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WO Strategies </w:t>
            </w:r>
          </w:p>
        </w:tc>
        <w:tc>
          <w:tcPr>
            <w:tcW w:w="82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 </w:t>
            </w:r>
          </w:p>
        </w:tc>
      </w:tr>
      <w:tr>
        <w:trPr/>
        <w:tc>
          <w:tcPr>
            <w:tcW w:w="885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4. 3. </w:t>
            </w:r>
          </w:p>
        </w:tc>
        <w:tc>
          <w:tcPr>
            <w:tcW w:w="45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 Strategies </w:t>
            </w:r>
          </w:p>
        </w:tc>
        <w:tc>
          <w:tcPr>
            <w:tcW w:w="82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 </w:t>
            </w:r>
          </w:p>
        </w:tc>
      </w:tr>
      <w:tr>
        <w:trPr/>
        <w:tc>
          <w:tcPr>
            <w:tcW w:w="885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4. 4. </w:t>
            </w:r>
          </w:p>
        </w:tc>
        <w:tc>
          <w:tcPr>
            <w:tcW w:w="45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WT Strategies </w:t>
            </w:r>
          </w:p>
        </w:tc>
        <w:tc>
          <w:tcPr>
            <w:tcW w:w="82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 </w:t>
            </w:r>
          </w:p>
        </w:tc>
      </w:tr>
      <w:tr>
        <w:trPr/>
        <w:tc>
          <w:tcPr>
            <w:tcW w:w="885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5. </w:t>
            </w:r>
          </w:p>
        </w:tc>
        <w:tc>
          <w:tcPr>
            <w:tcW w:w="45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Conclusions </w:t>
            </w:r>
          </w:p>
        </w:tc>
        <w:tc>
          <w:tcPr>
            <w:tcW w:w="82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 </w:t>
            </w:r>
          </w:p>
        </w:tc>
      </w:tr>
      <w:tr>
        <w:trPr/>
        <w:tc>
          <w:tcPr>
            <w:tcW w:w="885" w:type="dxa"/>
            <w:tcBorders>
              <w:start w:val="single" w:sz="6" w:space="0" w:color="808080"/>
              <w:bottom w:val="single" w:sz="6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575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</w:tcBorders>
            <w:vAlign w:val="center"/>
          </w:tcPr>
          <w:p>
            <w:pPr>
              <w:pStyle w:val="Heading2"/>
              <w:bidi w:val="0"/>
              <w:spacing w:before="200" w:after="120"/>
              <w:jc w:val="start"/>
              <w:rPr/>
            </w:pPr>
            <w:r>
              <w:rPr/>
              <w:t xml:space="preserve">References </w:t>
            </w:r>
          </w:p>
        </w:tc>
        <w:tc>
          <w:tcPr>
            <w:tcW w:w="825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 </w:t>
            </w:r>
          </w:p>
        </w:tc>
      </w:tr>
    </w:tbl>
    <w:p>
      <w:pPr>
        <w:pStyle w:val="Heading2"/>
        <w:bidi w:val="0"/>
        <w:jc w:val="start"/>
        <w:rPr/>
      </w:pPr>
      <w:r>
        <w:rPr/>
        <w:t xml:space="preserve">1. 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analytical study aims to investigate and analyse the diverse environmental factors that impact the management and marketing functions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McDonald’s Corporation and thereafter provide strategic recommendations for the future. McDonald’s Corporation, founded in 1940 as a barbeque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restaurant, has grown over the years to become the largest global chain of fast food restaurants (McDonald’s Corporation, 2014, n. p. The organisation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operations in 119 countries, approximately 440, 000 employees and more than 36, 000 retail outlets (McDonald’s Corporation, 2014, n. p.).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McDonald’s is one of the world’s most successful business corporations and its operations have been studied in detail by various researchers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(McDonald’s Corporation, 2014, . p.: Kennedy, 2014). The organisation has become a symbol for American business enterprise and corporate globalisation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(McDonald’s Corporation, 2014, n. p.: Kennedy, 2014, n. p.). The comparative price of a McDonald’s burger has been used to compare the purchasing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power of different countries (McDonald’s Corporation, 2014, n. p.). The firm owns approximately 15% of its outlets and operates them directly,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balance being operated by others through diverse franchising and joint venture organisations (McDonald’s Corporation, 2014, n. p.).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corporation operates in extremely challenging environmental conditions, characterised by intense competition from several large global food retailing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firms and differing environmental conditions in its various markets (McGrath, 2013, n. p.). The firm has faced criticism from various groups of activists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its products and HR strategies (McGrath, 2013, n. p.). The next section of this structured analytical study provides details about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organisation’s products; this is followed by sections on environmental analysis and strategic analysis and recommendations. The study ends with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summative conclusion. </w:t>
      </w:r>
    </w:p>
    <w:p>
      <w:pPr>
        <w:pStyle w:val="Heading2"/>
        <w:bidi w:val="0"/>
        <w:jc w:val="start"/>
        <w:rPr/>
      </w:pPr>
      <w:r>
        <w:rPr/>
        <w:t xml:space="preserve">2. Product 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McDonald’s is known to be a hamburger fast food restaurant, which also sells soft drinks and a variety of sides (McDonald’s Corporation, 2014,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n. p.). The organisation has however over the years developed a wide range of food products that can be categorised into six segments: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Burgers and Sandwiches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Drinks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Snacks and Sides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Desserts and Shakes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Salads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Breakfast (McDonald’s Corporation, 2014, n. p.) </w:t>
      </w:r>
    </w:p>
    <w:p>
      <w:pPr>
        <w:pStyle w:val="TextBody"/>
        <w:bidi w:val="0"/>
        <w:jc w:val="start"/>
        <w:rPr/>
      </w:pPr>
      <w:r>
        <w:rPr/>
        <w:t xml:space="preserve">The following table provides the details of its products and product mix for the US market.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Table 1: Details of McDonald’s Products and Product Mix </w:t>
      </w:r>
    </w:p>
    <w:tbl>
      <w:tblPr>
        <w:tblW w:w="8895" w:type="dxa"/>
        <w:jc w:val="start"/>
        <w:tblInd w:w="-7" w:type="dxa"/>
        <w:tblLayout w:type="fixed"/>
        <w:tblCellMar>
          <w:top w:w="105" w:type="dxa"/>
          <w:start w:w="105" w:type="dxa"/>
          <w:bottom w:w="105" w:type="dxa"/>
          <w:end w:w="105" w:type="dxa"/>
        </w:tblCellMar>
      </w:tblPr>
      <w:tblGrid>
        <w:gridCol w:w="2715"/>
        <w:gridCol w:w="1935"/>
        <w:gridCol w:w="2295"/>
        <w:gridCol w:w="1950"/>
      </w:tblGrid>
      <w:tr>
        <w:trPr/>
        <w:tc>
          <w:tcPr>
            <w:tcW w:w="2715" w:type="dxa"/>
            <w:tcBorders>
              <w:top w:val="single" w:sz="6" w:space="0" w:color="808080"/>
              <w:start w:val="single" w:sz="6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Product Segments </w:t>
            </w:r>
          </w:p>
        </w:tc>
        <w:tc>
          <w:tcPr>
            <w:tcW w:w="1935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Details </w:t>
            </w:r>
          </w:p>
        </w:tc>
        <w:tc>
          <w:tcPr>
            <w:tcW w:w="2295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Product Segments </w:t>
            </w:r>
          </w:p>
        </w:tc>
        <w:tc>
          <w:tcPr>
            <w:tcW w:w="1950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Details </w:t>
            </w:r>
          </w:p>
        </w:tc>
      </w:tr>
      <w:tr>
        <w:trPr/>
        <w:tc>
          <w:tcPr>
            <w:tcW w:w="2715" w:type="dxa"/>
            <w:vMerge w:val="restart"/>
            <w:tcBorders>
              <w:start w:val="single" w:sz="6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Burgers and Sandwiches </w:t>
            </w:r>
          </w:p>
        </w:tc>
        <w:tc>
          <w:tcPr>
            <w:tcW w:w="193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Angus </w:t>
            </w:r>
          </w:p>
        </w:tc>
        <w:tc>
          <w:tcPr>
            <w:tcW w:w="2295" w:type="dxa"/>
            <w:vMerge w:val="restart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Snacks and Sides </w:t>
            </w:r>
          </w:p>
        </w:tc>
        <w:tc>
          <w:tcPr>
            <w:tcW w:w="195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Wraps </w:t>
            </w:r>
          </w:p>
        </w:tc>
      </w:tr>
      <w:tr>
        <w:trPr/>
        <w:tc>
          <w:tcPr>
            <w:tcW w:w="2715" w:type="dxa"/>
            <w:vMerge w:val="continue"/>
            <w:tcBorders>
              <w:start w:val="single" w:sz="6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3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Big Mac </w:t>
            </w:r>
          </w:p>
        </w:tc>
        <w:tc>
          <w:tcPr>
            <w:tcW w:w="2295" w:type="dxa"/>
            <w:vMerge w:val="continue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5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Apple Slices </w:t>
            </w:r>
          </w:p>
        </w:tc>
      </w:tr>
      <w:tr>
        <w:trPr/>
        <w:tc>
          <w:tcPr>
            <w:tcW w:w="2715" w:type="dxa"/>
            <w:vMerge w:val="continue"/>
            <w:tcBorders>
              <w:start w:val="single" w:sz="6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3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Quarter Pounder </w:t>
            </w:r>
          </w:p>
        </w:tc>
        <w:tc>
          <w:tcPr>
            <w:tcW w:w="2295" w:type="dxa"/>
            <w:vMerge w:val="continue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5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Fruit </w:t>
            </w:r>
          </w:p>
        </w:tc>
      </w:tr>
      <w:tr>
        <w:trPr/>
        <w:tc>
          <w:tcPr>
            <w:tcW w:w="2715" w:type="dxa"/>
            <w:vMerge w:val="continue"/>
            <w:tcBorders>
              <w:start w:val="single" w:sz="6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3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Hamburger </w:t>
            </w:r>
          </w:p>
        </w:tc>
        <w:tc>
          <w:tcPr>
            <w:tcW w:w="2295" w:type="dxa"/>
            <w:vMerge w:val="continue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5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Fries </w:t>
            </w:r>
          </w:p>
        </w:tc>
      </w:tr>
      <w:tr>
        <w:trPr/>
        <w:tc>
          <w:tcPr>
            <w:tcW w:w="2715" w:type="dxa"/>
            <w:vMerge w:val="continue"/>
            <w:tcBorders>
              <w:start w:val="single" w:sz="6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3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Cheeseburger </w:t>
            </w:r>
          </w:p>
        </w:tc>
        <w:tc>
          <w:tcPr>
            <w:tcW w:w="2295" w:type="dxa"/>
            <w:vMerge w:val="restart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Desserts and Shakes </w:t>
            </w:r>
          </w:p>
        </w:tc>
        <w:tc>
          <w:tcPr>
            <w:tcW w:w="195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Ice Cream </w:t>
            </w:r>
          </w:p>
        </w:tc>
      </w:tr>
      <w:tr>
        <w:trPr/>
        <w:tc>
          <w:tcPr>
            <w:tcW w:w="2715" w:type="dxa"/>
            <w:vMerge w:val="continue"/>
            <w:tcBorders>
              <w:start w:val="single" w:sz="6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3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Crispy Chicken </w:t>
            </w:r>
          </w:p>
        </w:tc>
        <w:tc>
          <w:tcPr>
            <w:tcW w:w="2295" w:type="dxa"/>
            <w:vMerge w:val="continue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5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Sundaes </w:t>
            </w:r>
          </w:p>
        </w:tc>
      </w:tr>
      <w:tr>
        <w:trPr/>
        <w:tc>
          <w:tcPr>
            <w:tcW w:w="2715" w:type="dxa"/>
            <w:vMerge w:val="continue"/>
            <w:tcBorders>
              <w:start w:val="single" w:sz="6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3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Grilled Chicken </w:t>
            </w:r>
          </w:p>
        </w:tc>
        <w:tc>
          <w:tcPr>
            <w:tcW w:w="2295" w:type="dxa"/>
            <w:vMerge w:val="continue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5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Mcflurry </w:t>
            </w:r>
          </w:p>
        </w:tc>
      </w:tr>
      <w:tr>
        <w:trPr/>
        <w:tc>
          <w:tcPr>
            <w:tcW w:w="2715" w:type="dxa"/>
            <w:vMerge w:val="continue"/>
            <w:tcBorders>
              <w:start w:val="single" w:sz="6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3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Fish </w:t>
            </w:r>
          </w:p>
        </w:tc>
        <w:tc>
          <w:tcPr>
            <w:tcW w:w="2295" w:type="dxa"/>
            <w:vMerge w:val="continue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5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Shakes </w:t>
            </w:r>
          </w:p>
        </w:tc>
      </w:tr>
      <w:tr>
        <w:trPr/>
        <w:tc>
          <w:tcPr>
            <w:tcW w:w="2715" w:type="dxa"/>
            <w:vMerge w:val="continue"/>
            <w:tcBorders>
              <w:start w:val="single" w:sz="6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3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Mcribs </w:t>
            </w:r>
          </w:p>
        </w:tc>
        <w:tc>
          <w:tcPr>
            <w:tcW w:w="2295" w:type="dxa"/>
            <w:vMerge w:val="continue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5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Cookies </w:t>
            </w:r>
          </w:p>
        </w:tc>
      </w:tr>
      <w:tr>
        <w:trPr/>
        <w:tc>
          <w:tcPr>
            <w:tcW w:w="2715" w:type="dxa"/>
            <w:vMerge w:val="restart"/>
            <w:tcBorders>
              <w:start w:val="single" w:sz="6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Drinks and Beverages </w:t>
            </w:r>
          </w:p>
        </w:tc>
        <w:tc>
          <w:tcPr>
            <w:tcW w:w="193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Milk </w:t>
            </w:r>
          </w:p>
        </w:tc>
        <w:tc>
          <w:tcPr>
            <w:tcW w:w="2295" w:type="dxa"/>
            <w:vMerge w:val="continue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5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Pies </w:t>
            </w:r>
          </w:p>
        </w:tc>
      </w:tr>
      <w:tr>
        <w:trPr/>
        <w:tc>
          <w:tcPr>
            <w:tcW w:w="2715" w:type="dxa"/>
            <w:vMerge w:val="continue"/>
            <w:tcBorders>
              <w:start w:val="single" w:sz="6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3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Water </w:t>
            </w:r>
          </w:p>
        </w:tc>
        <w:tc>
          <w:tcPr>
            <w:tcW w:w="2295" w:type="dxa"/>
            <w:vMerge w:val="restart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Salads </w:t>
            </w:r>
          </w:p>
        </w:tc>
        <w:tc>
          <w:tcPr>
            <w:tcW w:w="195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Side Salad </w:t>
            </w:r>
          </w:p>
        </w:tc>
      </w:tr>
      <w:tr>
        <w:trPr/>
        <w:tc>
          <w:tcPr>
            <w:tcW w:w="2715" w:type="dxa"/>
            <w:vMerge w:val="continue"/>
            <w:tcBorders>
              <w:start w:val="single" w:sz="6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3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Juice </w:t>
            </w:r>
          </w:p>
        </w:tc>
        <w:tc>
          <w:tcPr>
            <w:tcW w:w="2295" w:type="dxa"/>
            <w:vMerge w:val="continue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5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Premium Salad </w:t>
            </w:r>
          </w:p>
        </w:tc>
      </w:tr>
      <w:tr>
        <w:trPr/>
        <w:tc>
          <w:tcPr>
            <w:tcW w:w="2715" w:type="dxa"/>
            <w:vMerge w:val="continue"/>
            <w:tcBorders>
              <w:start w:val="single" w:sz="6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3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Coffee </w:t>
            </w:r>
          </w:p>
        </w:tc>
        <w:tc>
          <w:tcPr>
            <w:tcW w:w="2295" w:type="dxa"/>
            <w:vMerge w:val="restart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Breakfast </w:t>
            </w:r>
          </w:p>
        </w:tc>
        <w:tc>
          <w:tcPr>
            <w:tcW w:w="195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McMuffins </w:t>
            </w:r>
          </w:p>
        </w:tc>
      </w:tr>
      <w:tr>
        <w:trPr/>
        <w:tc>
          <w:tcPr>
            <w:tcW w:w="2715" w:type="dxa"/>
            <w:vMerge w:val="continue"/>
            <w:tcBorders>
              <w:start w:val="single" w:sz="6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3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Ice Tea </w:t>
            </w:r>
          </w:p>
        </w:tc>
        <w:tc>
          <w:tcPr>
            <w:tcW w:w="2295" w:type="dxa"/>
            <w:vMerge w:val="continue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5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McGriddles </w:t>
            </w:r>
          </w:p>
        </w:tc>
      </w:tr>
      <w:tr>
        <w:trPr/>
        <w:tc>
          <w:tcPr>
            <w:tcW w:w="2715" w:type="dxa"/>
            <w:vMerge w:val="continue"/>
            <w:tcBorders>
              <w:start w:val="single" w:sz="6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3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Coke Products </w:t>
            </w:r>
          </w:p>
        </w:tc>
        <w:tc>
          <w:tcPr>
            <w:tcW w:w="2295" w:type="dxa"/>
            <w:vMerge w:val="continue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5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Biscuits </w:t>
            </w:r>
          </w:p>
        </w:tc>
      </w:tr>
      <w:tr>
        <w:trPr/>
        <w:tc>
          <w:tcPr>
            <w:tcW w:w="2715" w:type="dxa"/>
            <w:vMerge w:val="restart"/>
            <w:tcBorders>
              <w:start w:val="single" w:sz="6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3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95" w:type="dxa"/>
            <w:vMerge w:val="continue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5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Cinnamon Melts </w:t>
            </w:r>
          </w:p>
        </w:tc>
      </w:tr>
      <w:tr>
        <w:trPr/>
        <w:tc>
          <w:tcPr>
            <w:tcW w:w="2715" w:type="dxa"/>
            <w:vMerge w:val="continue"/>
            <w:tcBorders>
              <w:start w:val="single" w:sz="6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3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95" w:type="dxa"/>
            <w:vMerge w:val="continue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5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Bagels </w:t>
            </w:r>
          </w:p>
        </w:tc>
      </w:tr>
      <w:tr>
        <w:trPr/>
        <w:tc>
          <w:tcPr>
            <w:tcW w:w="2715" w:type="dxa"/>
            <w:vMerge w:val="continue"/>
            <w:tcBorders>
              <w:start w:val="single" w:sz="6" w:space="0" w:color="808080"/>
              <w:bottom w:val="single" w:sz="6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35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95" w:type="dxa"/>
            <w:vMerge w:val="continue"/>
            <w:tcBorders>
              <w:start w:val="single" w:sz="2" w:space="0" w:color="808080"/>
              <w:bottom w:val="single" w:sz="6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50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Burritos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(McDonald’s Corporation, 2014, n. p.)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McDonald’s has also recently introduced Its McCafe range of coffees, chocolate drinks and smoothies (McDonald’s Corporation, 2014, n. p.).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firm also provides meal bundles like favourites under 400 (calories) Dollar menus, Extra Value Meals, Happy Meals and Mighty Kids Meals (McDonald’s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Corporation, 2014, n. p.).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corporation is attempting to broad-base its food products to cater to diverse types of customer food needs (McGrath, 2013, n. p.). </w:t>
      </w:r>
    </w:p>
    <w:p>
      <w:pPr>
        <w:pStyle w:val="Heading2"/>
        <w:bidi w:val="0"/>
        <w:jc w:val="start"/>
        <w:rPr/>
      </w:pPr>
      <w:r>
        <w:rPr/>
        <w:t xml:space="preserve">3. Environmental Analysis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McDonald’s has to operate in an extremely complex environment on account of the internationalisation of its operations and the intense competition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faces from diverse firms in the fast food business.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business environment of an organisation has several internal and external environmental factors that can influence and impact its working and shape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organisational strategies and policies. McDonald’s environment contains various elements, the more important of which are depicted in the following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of these factors is taken up for detailed analysis below. </w:t>
      </w:r>
    </w:p>
    <w:p>
      <w:pPr>
        <w:pStyle w:val="Heading3"/>
        <w:bidi w:val="0"/>
        <w:jc w:val="start"/>
        <w:rPr/>
      </w:pPr>
      <w:r>
        <w:rPr/>
        <w:t xml:space="preserve">3. 1. Customers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McDonald’s has retail operations in 119 countries and serves the needs of millions of customers (McDonald’s Corporation, 2014). Whilst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researchers have tried to segment McDonald’s customer base in various ways, the organisation primarily caters to the needs of children, young people,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parents, and business customers (McDonald’s Corporation, 2008). Each of these customer segments has specific needs and the organisation has to fulfil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 as much as possible (McDonald’s Corporation, 2008, p 2). Children, for example love to visit McDonald’s because it is a fun place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McDonald’s responds to their needs with various toys, special facilities for birthday parties and other fun things for children (McDonald’s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Corporation, 2008, p 3). It aims to provide nutritious meals for parents with children and has affordable menus for teenagers (McDonald’s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Corporation, 2008, p 4). Business customers are provided with quick and affordable meals that fit in with their working schedules (McDonald’s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Corporation, 2008, p 3). The organisation is constantly focusing upon the enhancement of customer satisfaction (McDonald’s Corporation, 2014 n. p.). </w:t>
      </w:r>
    </w:p>
    <w:p>
      <w:pPr>
        <w:pStyle w:val="Heading3"/>
        <w:bidi w:val="0"/>
        <w:jc w:val="start"/>
        <w:rPr/>
      </w:pPr>
      <w:r>
        <w:rPr/>
        <w:t xml:space="preserve">3. 2. Products and Services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McDonald’s provides a range of food products to its customers in clean, well designed and attractively laid out retailing environments (Frenchman,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2014 n. p.). The organisation aims to provide customers with a range of tasty and nutritious food, delivered swiftly and at affordable prices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(McDonald’s, 2008, p 4). The organisation’s products and services constitute its strongest attraction for customers and the organisation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obviously has to ensure that they meet customer needs and continue to delight them (Frenchman, 2014 n. p.). </w:t>
      </w:r>
    </w:p>
    <w:p>
      <w:pPr>
        <w:pStyle w:val="Heading3"/>
        <w:bidi w:val="0"/>
        <w:jc w:val="start"/>
        <w:rPr/>
      </w:pPr>
      <w:r>
        <w:rPr/>
        <w:t xml:space="preserve">3. 3. Competitors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McDonald’s has several competitors, each of which is constantly seeking a greater share of the market (Raphel, 2014 n. p.). It is important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recognise that the organisation faces competition from various large organisations, like for example Burger King, Wendy’s, KFC and Subway and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numerous small fish and chip and fried chicken establishments (Raphel, 2014 n. p.). It also faces competition from strong firms like Starbucks, Taco Bell,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Dunkin Donuts, Pizza Hut and Domino’s Pizza (Raphel, 2014 n. p.). Each of these competitors is constantly working on its quality of food and service,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well as on diverse other options and strategies to attract customers (Jargon, 2014b, n. p.).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important to appreciate that competition for McDonald’s has increased significantly in the past two decades, which in turn has resulted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slowing of the organisation’s growth and some reduction in its market share (Jargon, 2014b, n. p.). The nature and intensity of the competition faced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the organisation very clearly shapes its organisational strategies. </w:t>
      </w:r>
    </w:p>
    <w:p>
      <w:pPr>
        <w:pStyle w:val="Heading3"/>
        <w:bidi w:val="0"/>
        <w:jc w:val="start"/>
        <w:rPr/>
      </w:pPr>
      <w:r>
        <w:rPr/>
        <w:t xml:space="preserve">3. 4. Employees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McDonald’s is overly reliant upon its employees for both the preparation of its food and for the quality of its customer service (Lovewell-Tuck, 2013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n. p.). Restaurant workers form the largest group in the company’s employment structure (Lovewell-Tuck, 2013 n. p.). Each McDonald’s restaurant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average workforce strength of 50 employees; many of these employees join at the entry level and as part-time workers (McDonald’s, 2008, p 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McDonald’s has been subjected to substantial criticism in the past for its low wages, as well as for the high turnover of its restaurant employees,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comprise teenagers, transitional workers, students and working mothers (Lovewell-Tuck, 2013 n. p.). The effective deployment and marshalling of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employees constitutes one of its most important organisational objectives (Lovewell-Tuck, 2013 n. p.). The organisation provides vocational training to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its employees as well as the opportunity for securing promotions to higher positions, including executive positions in the organisational hierarchy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(Lovewell-Tuck, 2013 n. p.).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McDonald’s has constantly worked upon its HR management strategies and attempts to motivate its staff with diverse rewards and incentives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(McDonald’s, 2008, p 3). All employees in the top 10% of McDonald’s restaurants receive bonuses on the basis of mystery shopper scores.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organisation also rewards its outstanding employees with awards and trophies at Gala functions. Neal Blackshire, a senior official at McDonald’s,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states that the organisation recognises employee behaviours, ensures that recognition and reward are right for the workforce and understands what employees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wish and value (Lovewell-Tuck, 2013 n. p.). </w:t>
      </w:r>
    </w:p>
    <w:p>
      <w:pPr>
        <w:pStyle w:val="Heading3"/>
        <w:bidi w:val="0"/>
        <w:jc w:val="start"/>
        <w:rPr/>
      </w:pPr>
      <w:r>
        <w:rPr/>
        <w:t xml:space="preserve">3. 5. Technology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Technological advancements are affecting every aspect of the social and business environment and McDonald’s takes care to ensure appropriate use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 for achievement of organisational objectives and competitive advantage (Baldwin, 2013 n. p.). It works on technology constantly to enhance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optimisation of its operations (Baldwin, 2013 n. p.). The preparation of a big Mac, for example, now takes 60 seconds and is processed in three stages,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including packaging (Baldwin, 2013 n. p.). The organisation is making use of several types of technology for storage of food, regulation of temperature,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preparation of food, control of supply chain and financial management and reporting (IncisiveMedia, 2004, n. p). McDonald’s is linking different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responsibility centres through appropriate communication systems in order to enhance optimisation of efficiency and productivity (IncisiveMedia, 2004, n. 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). </w:t>
      </w:r>
    </w:p>
    <w:p>
      <w:pPr>
        <w:pStyle w:val="Heading3"/>
        <w:bidi w:val="0"/>
        <w:jc w:val="start"/>
        <w:rPr/>
      </w:pPr>
      <w:r>
        <w:rPr/>
        <w:t xml:space="preserve">3. 6. Political Factors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McDonald’s operates in several countries, many of which have different political systems (Han, 2008, p 73). It thus has to cater to various types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political pressures in order to ensure the meeting of its objectives (Han, 2008, p 73). Various governments are currently attempting to increase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control over the fast food sector on account of health associated issues; some of them are restricting the issuances of licences to franchisees (Han, 2008,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 74). Local political pressure has also been applied on the firm from time to time for its perceived role in the dilution of local culture (Han, 2008, 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75).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corporation thus has to constantly anticipate the political environments of the different locations in which it works and take appropriate proactive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reactive action. </w:t>
      </w:r>
    </w:p>
    <w:p>
      <w:pPr>
        <w:pStyle w:val="Heading3"/>
        <w:bidi w:val="0"/>
        <w:jc w:val="start"/>
        <w:rPr/>
      </w:pPr>
      <w:r>
        <w:rPr/>
        <w:t xml:space="preserve">3. 7. Economy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general economic environment plays an important role in shaping the organisation’s business strategies and policies (Thompson, 2002, p 36).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economic climate can affect discretionary incomes, customer footsteps, market brand, availability of labour and the prices and availability of materials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(Gasparo, 2012, n. p; Gould, 2012, p 608).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organisational management of McDonald’s, both local and central has to thus constantly work towards anticipating and overcoming diverse types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economic challenges (Gasparo, 2012, n. p; Gould, 2012, p 608). It is important to however appreciate that the demand for affordable food products is by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large inelastic and stays high, regardless of the health of the economy (Gasparo, 2012, n. p; Gould, 2012, p 608).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McDonald’s makes use of this benefit by ensuring that people can come to its outlets when they wish and purchase affordable meals for themselves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families (Gasparo, 2012, n. p). The organisation has shown remarkable resilience during the recent recession and has protected its profit margin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balancing its low priced menus with premium products (Gasparo, 2012, n. p; Gould, 2012, p 608). </w:t>
      </w:r>
    </w:p>
    <w:p>
      <w:pPr>
        <w:pStyle w:val="Heading3"/>
        <w:bidi w:val="0"/>
        <w:jc w:val="start"/>
        <w:rPr/>
      </w:pPr>
      <w:r>
        <w:rPr/>
        <w:t xml:space="preserve">3. 8. Environmental Factors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McDonald’s, as the largest food retailing chain in the world, has to deal with several types of environmental factors (McDonald’s Corporation,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2014, n. p; McDonald’s Corporation, 2010, n. p.). The firm makes significant use of beef, packaging materials, napkins, carry bags, oil, water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power. Its operations also result in generation of substantial amounts of solid waste (McDonald’s Corporation, 2014, n. p; McDonald’s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Corporation, 2010, n. p.).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firm has over the years worked towards the enhancement of operational sustainability and improving the ecological soundness of its operations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(McDonald’s Corporation, 2014, n. p). It has tied up with the Environmental Defence Fund (EDF) to ease the company’s environmental burden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(McDonald’s Corporation, 2014, n. p; McDonald’s Corporation, 2010, n. p.). It has introduced policies for enhancing the recycled content of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packaging material and for reducing the use of polystyrene (McDonald’s Corporation, 2014, n. p). It has developed a rain forest policy and adopted beef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purchasing practices that do not lead to deforestation (McDonald’s Corporation, 2014, n. p;). </w:t>
      </w:r>
    </w:p>
    <w:p>
      <w:pPr>
        <w:pStyle w:val="Heading3"/>
        <w:bidi w:val="0"/>
        <w:jc w:val="start"/>
        <w:rPr/>
      </w:pPr>
      <w:r>
        <w:rPr/>
        <w:t xml:space="preserve">3. 9. Culture and Religion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McDonald’s has to necessarily work in diverse countries with different cultural and religious environments. It has taken the lead in offering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customers taste and appearance variations in accordance with the demands of local cultures and religious customs (Cheek, 2014, n. p).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followed up its entry into India, where Hindus do not eat beef and Muslims do not eat pork, by introducing vegetable McNuggets and a Maharaja Mac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lamb meat (Cheek, 2014, n. p.). It has furthermore obtained certification for Halaal food for Islamic countries like Pakistan, Malaysia and Morocco and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advertised it on its menus (Cheek, 2014, n. p.). The firm’s menu in Morocco offers dates, milk and cookies during the holy month of Ramadan (Cheek,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2014, n. p.). The organisation has taken care to ensure the standardised structure of its menu, even though it has provided for several local variations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(McDonald’s Corporation, 2014, n. p.). </w:t>
      </w:r>
    </w:p>
    <w:p>
      <w:pPr>
        <w:pStyle w:val="Heading3"/>
        <w:bidi w:val="0"/>
        <w:jc w:val="start"/>
        <w:rPr/>
      </w:pPr>
      <w:r>
        <w:rPr/>
        <w:t xml:space="preserve">3. 10. Globalisation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Economic and cultural globalisation essentially involves the economic and cultural intermingling of different cultures (Salisbury, 2014, n. p.).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McDonald’s, as an eminent food retailing organisation, is a leader of globalisation and has spread the American food culture across the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(Salisbury, 2014, n. p.). It has, whilst doing so, had to take account of various social, cultural and global issues and respond to them with sensitivity,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cultural sensibility, economic foresight and wisdom (Salisbury, 2014, n. p). The adoption of such carefully thought out approaches have helped it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overcome strong resistance in various areas of the world and establish successful operations (Salisbury, 2014, n. p). </w:t>
      </w:r>
    </w:p>
    <w:p>
      <w:pPr>
        <w:pStyle w:val="Heading3"/>
        <w:bidi w:val="0"/>
        <w:jc w:val="start"/>
        <w:rPr/>
      </w:pPr>
      <w:r>
        <w:rPr/>
        <w:t xml:space="preserve">3. 11. Legal Issues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McDonald’s has over the years been challenged by various legal issues in different countries. Its success has led many businesses to copy its name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logo and the firm has responded by taking legal action in several trademark associated cases (Petersen, 2014, n. p). The organisation has also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involved in several litigations involving its employees and worker rights (ABC News, 2007, n. p). Some of these cases have gone against the organisation,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leading to penalties and fines (ABC News, 2007, n. p). One customer was awarded several million dollars after suffering from third degree burns because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spilling a hot cup of McDonald’s coffee on herself (Petersen, 2014, n. p).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corporation very clearly has to pay great attention to the legal aspects of its operations (Petersen, 2014, n. p). </w:t>
      </w:r>
    </w:p>
    <w:p>
      <w:pPr>
        <w:pStyle w:val="Heading3"/>
        <w:bidi w:val="0"/>
        <w:jc w:val="start"/>
        <w:rPr/>
      </w:pPr>
      <w:r>
        <w:rPr/>
        <w:t xml:space="preserve">3. 12. Shareholders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Shareholders comprise one of the most important stakeholders of the firm. McDonald’s has rewarded its shareholders well over the years in terms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 appreciation and dividends (Jargon, 2014a, n. p). The firm plans to increase its payout to shareholders by 10 to 20% over the next three years, even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it is under pressure to enhance sales performance (Jargon, 2014a, n. p). </w:t>
      </w:r>
    </w:p>
    <w:p>
      <w:pPr>
        <w:pStyle w:val="Heading2"/>
        <w:bidi w:val="0"/>
        <w:jc w:val="start"/>
        <w:rPr/>
      </w:pPr>
      <w:r>
        <w:rPr/>
        <w:t xml:space="preserve">4. Strategic Analysis and Recommendations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section entails the conduct of a strategic analysis and the provisioning of appropriate recommendations. A TOWS analysis involves the analysis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organisational strengths, weaknesses, opportunities and threats and the subsequent utilisation of strengths and minimisation of weaknesses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exploitation of opportunities and countering of threats. </w:t>
      </w:r>
    </w:p>
    <w:p>
      <w:pPr>
        <w:pStyle w:val="Heading3"/>
        <w:bidi w:val="0"/>
        <w:jc w:val="start"/>
        <w:rPr/>
      </w:pPr>
      <w:r>
        <w:rPr/>
        <w:t xml:space="preserve">4. 1. SO Strategies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strategies entail the utilisation of strengths for exploitation of opportunities (Henry, 2008, p 42). McDonald’s is a global brand with a strong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global presence (Lesser </w:t>
      </w:r>
      <w:r>
        <w:rPr>
          <w:rStyle w:val="Emphasis"/>
        </w:rPr>
        <w:t xml:space="preserve">et al </w:t>
      </w:r>
      <w:r>
        <w:rPr/>
        <w:t xml:space="preserve">., 442). It has economies of scale, a strong real estate portfolio, branded menu items and one of the world’s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recognised logos (Research and Markets, 2013, n. p.). It also paradoxically has high employee turnover, a customer base that mainly comprises children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young people and is yet to develop a reputation for healthy and nutritious food (Research and Markets, 2013, n. p.).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firm should thus very clearly use its resources for expanding its customer base and for enhancing the nutritious value of its products (Lesser </w:t>
      </w:r>
      <w:r>
        <w:rPr>
          <w:rStyle w:val="Emphasis"/>
        </w:rPr>
        <w:t xml:space="preserve">et al </w:t>
      </w:r>
      <w:r>
        <w:rPr/>
        <w:t xml:space="preserve">., 442). It should focus on developing a range of food products that are targeted at elderly people who are likely to have health conditions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associated with blood pressure, blood sugar and the heart (Lesser </w:t>
      </w:r>
      <w:r>
        <w:rPr>
          <w:rStyle w:val="Emphasis"/>
        </w:rPr>
        <w:t xml:space="preserve">et al </w:t>
      </w:r>
      <w:r>
        <w:rPr/>
        <w:t xml:space="preserve">., 443). The development of products for this customer segment will help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McDonald’s in opening up a completely new customer segment and in the development of truly healthy products (Lesser </w:t>
      </w:r>
      <w:r>
        <w:rPr>
          <w:rStyle w:val="Emphasis"/>
        </w:rPr>
        <w:t xml:space="preserve">et al </w:t>
      </w:r>
      <w:r>
        <w:rPr/>
        <w:t xml:space="preserve">., 443). </w:t>
      </w:r>
    </w:p>
    <w:p>
      <w:pPr>
        <w:pStyle w:val="Heading3"/>
        <w:bidi w:val="0"/>
        <w:jc w:val="start"/>
        <w:rPr/>
      </w:pPr>
      <w:r>
        <w:rPr/>
        <w:t xml:space="preserve">4. 2. WO Strategies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McDonald’s has numerous opportunities for enhancing its organisational effectiveness, success and competitive advantage (Research and Markets, 2013,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n. p.). The growing population of the world, along with changing lifestyles and improving economies provides the organisation with significant opportunities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greater growth (Jurevicius, 2013, n. p.).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can reduce the weaknesses in areas of nutrition to target customers across its different segments (Jurevicius, 2013, n. p.). McDonald’s does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salads on its menu, which offer health eating options to customers. The organisation however continues to be perceived as a purveyor of high calorie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products that can lead to obesity and other health problems (Lesser </w:t>
      </w:r>
      <w:r>
        <w:rPr>
          <w:rStyle w:val="Emphasis"/>
        </w:rPr>
        <w:t xml:space="preserve">et al </w:t>
      </w:r>
      <w:r>
        <w:rPr/>
        <w:t xml:space="preserve">., 445). It can take several more steps, like the introduction of hummus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tahini paste, feta cheese, and olive oil in its product range (Research and Markets, 2013, n. p.). Such efforts will certainly help the organisation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attracting more customers and enhancing sales. </w:t>
      </w:r>
    </w:p>
    <w:p>
      <w:pPr>
        <w:pStyle w:val="Heading3"/>
        <w:bidi w:val="0"/>
        <w:jc w:val="start"/>
        <w:rPr/>
      </w:pPr>
      <w:r>
        <w:rPr/>
        <w:t xml:space="preserve">4. 3. ST Strategies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 strategies involve the utilisation of strengths for the reduction of threats (Williamson </w:t>
      </w:r>
      <w:r>
        <w:rPr>
          <w:rStyle w:val="Emphasis"/>
        </w:rPr>
        <w:t xml:space="preserve">et al </w:t>
      </w:r>
      <w:r>
        <w:rPr/>
        <w:t xml:space="preserve">., 2003, p 109). McDonald’s currently faces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threats on account of the continuance of economic difficulties, foreign currency fluctuations, intensifying competition, nutrition associated issues of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products and perceptions about the unhealthy attributes of its food(Lesser </w:t>
      </w:r>
      <w:r>
        <w:rPr>
          <w:rStyle w:val="Emphasis"/>
        </w:rPr>
        <w:t xml:space="preserve">et al </w:t>
      </w:r>
      <w:r>
        <w:rPr/>
        <w:t xml:space="preserve">., 445).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firm can use its organisational strengths to enhance its supply chain management and improve its operating margins (Jurevicius, 2013, n. p.). It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engage in significant and focused advertising and outreach campaigns to focus upon its commitment to various customer segments (Jurevicius, 2013, n. p.). </w:t>
      </w:r>
    </w:p>
    <w:p>
      <w:pPr>
        <w:pStyle w:val="Heading3"/>
        <w:bidi w:val="0"/>
        <w:jc w:val="start"/>
        <w:rPr/>
      </w:pPr>
      <w:r>
        <w:rPr/>
        <w:t xml:space="preserve">4. 4. WT Strategies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WT strategies involve the reduction of weaknesses for the avoidance of threats (Thompson, 2002, p 32).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firm can engage in specific advertising to reiterate its commitment to health, fitness and sports (Lesser </w:t>
      </w:r>
      <w:r>
        <w:rPr>
          <w:rStyle w:val="Emphasis"/>
        </w:rPr>
        <w:t xml:space="preserve">et al </w:t>
      </w:r>
      <w:r>
        <w:rPr/>
        <w:t xml:space="preserve">., 445). The sponsorship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sports programmes across schools, college and universities can assist the firm in enhancing th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https://assignbuster.com/environmental-factors-affecting-mcdonalds-management-functions/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Environmental factors affecting mcdonald...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num w:numId="2">
    <w:abstractNumId w:val="0"/>
    <w:lvlOverride w:ilvl="0">
      <w:startOverride w:val="1"/>
    </w:lvlOverride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Times New Roman" w:hAnsi="Times New Roman" w:eastAsia="DejaVu Sans" w:cs="DejaVu Sans"/>
      <w:b/>
      <w:bCs/>
      <w:sz w:val="28"/>
      <w:szCs w:val="28"/>
    </w:rPr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nvironmental-factors-affecting-mcdonalds-management-function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Environmental factors affecting mcdonald's management functions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factors affecting mcdonald's management functions</dc:title>
  <dc:subject>Others;</dc:subject>
  <dc:creator>AssignBuster</dc:creator>
  <cp:keywords/>
  <dc:description>The main recommendations pertain to the utilisation of organisational resources for expansion of the nutritional value of the firm's products, the cre...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