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ambition in life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is my ambition to become a world renowned manager in future and as we know that in the modern era the knowledge is the key to success after completing my studies, I wish to be on a top level of management and to fulfill my aims and objectives therefore, I decided to take admission in abc For my further studies I choose hotel management which has a many opportunities for me because I have an aim to be on top ahead of life. To become a good manager firstly a person should be very polite and honest.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should have better skills and abilities to manage everything to attract the attention of people and have also the ability to take work from his subordinates. A good manager must have a skill to do his best for his institution and make a name of his institution with his work and abilities. Since my childhood, I have been very disciplined, organized and well mannered. This habit of mine led me to the field of management for this purpose I have joined Punjab group of colleges to bestow me with guidance about management. bc gave me a plat form to excel and strong managerial skills, my final year clearly depicts what I have achieved in my college and what am I capable of achieving in the future. I never wasted my time during summer holidays and always considered it as an opportunity to gain more knowledge, skills and to overcome my personal weaknesses. I was very punctual at my school and at college time and that’s the reason that I have been awarded as a best C. R (Class Representative) from my college in the year of 2011. No education is complete without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Armed with a solid understanding of academic principles, I can begin my career where I will add to my experience. Because I will be well versed in the theory, I will be able to adapt and modify the theoretical constructs as required in order to meet my institution’s needs. There were different options for me when I was deciding to study abroad. But I choose Netherlands for my further studies because I have listened much about Netherlands and the environment of this country much suits the students, every kind of facilities are provided to the students regarding their studies.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I choose abc the University of Leeuwarden for the field of hotel management. Because I knew that ABC is the best university in Europe for hotel management and I choose it as my guider in the field of hotel management. I am very hardworking and disciplined student if abc accept me as a student in my chosen field of hotel management I will proof myself as a very good and hardworking student.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https://assignbuster.com/my-ambition-in-life-essay-essay-samples-2/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ambition in life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ambition-in-life-essay-essay-samples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ambition in life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ambition in life essay</dc:title>
  <dc:subject>Others;</dc:subject>
  <dc:creator>AssignBuster</dc:creator>
  <cp:keywords/>
  <dc:description>It is my ambition to become a world renowned manager in future and as we know that in the modern era the knowledge is the key to success after complet...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