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Quiz chapter 15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 1: Suppose you walk across a room carrying a bucket of water in your right hand. To keep the water from sloshing out, you walk at a constant speed, making sure the bucket is kept at the same height above the ground. Which statement is true?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You exert a force on the bucket and do work on the bucket as you carry it.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b) You exert a force on the bucket but do no work on the bucket.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c) You don’t exert a force on the bucket and you do no work on it. </w:t>
      </w:r>
    </w:p>
    <w:p>
      <w:pPr>
        <w:pStyle w:val="TextBody"/>
        <w:bidi w:val="0"/>
        <w:jc w:val="start"/>
        <w:rPr/>
      </w:pPr>
      <w:r>
        <w:rPr/>
        <w:t xml:space="preserve">Answers: b Question 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an object moves from one point in space to another, then work has been done on the object.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a) TRUE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b) FALSE Answers: b </w:t>
      </w:r>
    </w:p>
    <w:p>
      <w:pPr>
        <w:pStyle w:val="TextBody"/>
        <w:bidi w:val="0"/>
        <w:jc w:val="both"/>
        <w:rPr/>
      </w:pPr>
      <w:r>
        <w:rPr/>
        <w:t xml:space="preserve">Question 3: Suppose you push on a heavy table and the table doesn’t move. </w:t>
      </w:r>
    </w:p>
    <w:p>
      <w:pPr>
        <w:pStyle w:val="TextBody"/>
        <w:bidi w:val="0"/>
        <w:jc w:val="both"/>
        <w:rPr/>
      </w:pPr>
      <w:r>
        <w:rPr/>
        <w:t xml:space="preserve">The work that you do is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positive.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zero.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negative. </w:t>
      </w:r>
    </w:p>
    <w:p>
      <w:pPr>
        <w:pStyle w:val="TextBody"/>
        <w:bidi w:val="0"/>
        <w:jc w:val="both"/>
        <w:rPr/>
      </w:pPr>
      <w:r>
        <w:rPr/>
        <w:t xml:space="preserve">Answers: b </w:t>
      </w:r>
    </w:p>
    <w:p>
      <w:pPr>
        <w:pStyle w:val="TextBody"/>
        <w:bidi w:val="0"/>
        <w:jc w:val="both"/>
        <w:rPr/>
      </w:pPr>
      <w:r>
        <w:rPr/>
        <w:t xml:space="preserve">Question 4: A hockey puck slides across the ice and eventually comes to a stop. </w:t>
      </w:r>
    </w:p>
    <w:p>
      <w:pPr>
        <w:pStyle w:val="TextBody"/>
        <w:bidi w:val="0"/>
        <w:jc w:val="both"/>
        <w:rPr/>
      </w:pPr>
      <w:r>
        <w:rPr/>
        <w:t xml:space="preserve">Which statement is true?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The work done by gravity is zero.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The work done by gravity is equal to the gravitational force times the distance the puck slides.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The work done by gravity cannot be calculated. </w:t>
      </w:r>
    </w:p>
    <w:p>
      <w:pPr>
        <w:pStyle w:val="TextBody"/>
        <w:bidi w:val="0"/>
        <w:jc w:val="both"/>
        <w:rPr/>
      </w:pPr>
      <w:r>
        <w:rPr/>
        <w:t xml:space="preserve">Answers: A </w:t>
      </w:r>
    </w:p>
    <w:p>
      <w:pPr>
        <w:pStyle w:val="TextBody"/>
        <w:bidi w:val="0"/>
        <w:jc w:val="both"/>
        <w:rPr/>
      </w:pPr>
      <w:r>
        <w:rPr/>
        <w:t xml:space="preserve">Question 5: You lift a book bag straight upwards off the floor. </w:t>
      </w:r>
    </w:p>
    <w:p>
      <w:pPr>
        <w:pStyle w:val="TextBody"/>
        <w:bidi w:val="0"/>
        <w:jc w:val="both"/>
        <w:rPr/>
      </w:pPr>
      <w:r>
        <w:rPr/>
        <w:t xml:space="preserve">Which statement is correct?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You do the same work whether you lift the book bag quickly or slowly.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You exert the same power whether you lift the book bag quickly or slowly.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The work you do is zero, making the power also zero. </w:t>
      </w:r>
    </w:p>
    <w:p>
      <w:pPr>
        <w:pStyle w:val="TextBody"/>
        <w:bidi w:val="0"/>
        <w:jc w:val="both"/>
        <w:rPr/>
      </w:pPr>
      <w:r>
        <w:rPr/>
        <w:t xml:space="preserve">Answers: A </w:t>
      </w:r>
    </w:p>
    <w:p>
      <w:pPr>
        <w:pStyle w:val="TextBody"/>
        <w:bidi w:val="0"/>
        <w:jc w:val="both"/>
        <w:rPr/>
      </w:pPr>
      <w:r>
        <w:rPr/>
        <w:t xml:space="preserve">Question 6: Any object that has kinetic energy must be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moving.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falling.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c) high above the ground.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d) at rest. </w:t>
      </w:r>
    </w:p>
    <w:p>
      <w:pPr>
        <w:pStyle w:val="TextBody"/>
        <w:bidi w:val="0"/>
        <w:jc w:val="both"/>
        <w:rPr/>
      </w:pPr>
      <w:r>
        <w:rPr/>
        <w:t xml:space="preserve">Answers: A </w:t>
      </w:r>
    </w:p>
    <w:p>
      <w:pPr>
        <w:pStyle w:val="TextBody"/>
        <w:bidi w:val="0"/>
        <w:jc w:val="both"/>
        <w:rPr/>
      </w:pPr>
      <w:r>
        <w:rPr/>
        <w:t xml:space="preserve">Question 7: A book is at rest on a tabletop. One student calculates the potential energy as 15 J. Another student calculates the potential energy as 20 J. </w:t>
      </w:r>
    </w:p>
    <w:p>
      <w:pPr>
        <w:pStyle w:val="TextBody"/>
        <w:bidi w:val="0"/>
        <w:jc w:val="both"/>
        <w:rPr/>
      </w:pPr>
      <w:r>
        <w:rPr/>
        <w:t xml:space="preserve">Which statement is correct?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a) One or both of the students must have calculated the potential energy incorrectly.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b) Both answers could be correct.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Both answers are wrong because they use the wrong units. </w:t>
      </w:r>
    </w:p>
    <w:p>
      <w:pPr>
        <w:pStyle w:val="TextBody"/>
        <w:bidi w:val="0"/>
        <w:jc w:val="both"/>
        <w:rPr/>
      </w:pPr>
      <w:r>
        <w:rPr/>
        <w:t xml:space="preserve">Answers: b </w:t>
      </w:r>
    </w:p>
    <w:p>
      <w:pPr>
        <w:pStyle w:val="TextBody"/>
        <w:bidi w:val="0"/>
        <w:jc w:val="both"/>
        <w:rPr/>
      </w:pPr>
      <w:r>
        <w:rPr/>
        <w:t xml:space="preserve">Question 8: </w:t>
      </w:r>
    </w:p>
    <w:p>
      <w:pPr>
        <w:pStyle w:val="TextBody"/>
        <w:bidi w:val="0"/>
        <w:jc w:val="both"/>
        <w:rPr/>
      </w:pPr>
      <w:r>
        <w:rPr/>
        <w:t xml:space="preserve">TRUE or FALSE: </w:t>
      </w:r>
    </w:p>
    <w:p>
      <w:pPr>
        <w:pStyle w:val="TextBody"/>
        <w:bidi w:val="0"/>
        <w:jc w:val="both"/>
        <w:rPr/>
      </w:pPr>
      <w:r>
        <w:rPr/>
        <w:t xml:space="preserve">An object that moves faster has greater potential energy.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TRUE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FALSE </w:t>
      </w:r>
    </w:p>
    <w:p>
      <w:pPr>
        <w:pStyle w:val="TextBody"/>
        <w:bidi w:val="0"/>
        <w:jc w:val="both"/>
        <w:rPr/>
      </w:pPr>
      <w:r>
        <w:rPr/>
        <w:t xml:space="preserve">Answers: b </w:t>
      </w:r>
    </w:p>
    <w:p>
      <w:pPr>
        <w:pStyle w:val="TextBody"/>
        <w:bidi w:val="0"/>
        <w:jc w:val="both"/>
        <w:rPr/>
      </w:pPr>
      <w:r>
        <w:rPr/>
        <w:t xml:space="preserve">Question 9: A ball is thrown straight up into the air (with no air resistance). </w:t>
      </w:r>
    </w:p>
    <w:p>
      <w:pPr>
        <w:pStyle w:val="TextBody"/>
        <w:bidi w:val="0"/>
        <w:jc w:val="both"/>
        <w:rPr/>
      </w:pPr>
      <w:r>
        <w:rPr/>
        <w:t xml:space="preserve">Where is the ball’s potential energy the greatest?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When it is first released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Halfway up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At its highest point </w:t>
      </w:r>
    </w:p>
    <w:p>
      <w:pPr>
        <w:pStyle w:val="TextBody"/>
        <w:bidi w:val="0"/>
        <w:jc w:val="both"/>
        <w:rPr/>
      </w:pPr>
      <w:r>
        <w:rPr/>
        <w:t xml:space="preserve">Answers: c </w:t>
      </w:r>
    </w:p>
    <w:p>
      <w:pPr>
        <w:pStyle w:val="TextBody"/>
        <w:bidi w:val="0"/>
        <w:jc w:val="both"/>
        <w:rPr/>
      </w:pPr>
      <w:r>
        <w:rPr/>
        <w:t xml:space="preserve">Question 10: A softball player hits a “ pop up” (where the ball is hit high above the infield). </w:t>
      </w:r>
    </w:p>
    <w:p>
      <w:pPr>
        <w:pStyle w:val="TextBody"/>
        <w:bidi w:val="0"/>
        <w:jc w:val="both"/>
        <w:rPr/>
      </w:pPr>
      <w:r>
        <w:rPr/>
        <w:t xml:space="preserve">As the ball rises, we know that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the kinetic energy increases as the potential energy decreases.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the kinetic energy decreases as the potential energy increases.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the kinetic energy and potential energy both increase.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d) the kinetic energy and potential energy both decrease. </w:t>
      </w:r>
    </w:p>
    <w:p>
      <w:pPr>
        <w:pStyle w:val="TextBody"/>
        <w:bidi w:val="0"/>
        <w:jc w:val="both"/>
        <w:rPr/>
      </w:pPr>
      <w:r>
        <w:rPr/>
        <w:t xml:space="preserve">Answers: b </w:t>
      </w:r>
    </w:p>
    <w:p>
      <w:pPr>
        <w:pStyle w:val="TextBody"/>
        <w:bidi w:val="0"/>
        <w:jc w:val="both"/>
        <w:rPr/>
      </w:pPr>
      <w:r>
        <w:rPr/>
        <w:t xml:space="preserve">Question 11: </w:t>
      </w:r>
    </w:p>
    <w:p>
      <w:pPr>
        <w:pStyle w:val="TextBody"/>
        <w:bidi w:val="0"/>
        <w:jc w:val="both"/>
        <w:rPr/>
      </w:pPr>
      <w:r>
        <w:rPr/>
        <w:t xml:space="preserve">TRUE or FALSE </w:t>
      </w:r>
    </w:p>
    <w:p>
      <w:pPr>
        <w:pStyle w:val="TextBody"/>
        <w:bidi w:val="0"/>
        <w:jc w:val="both"/>
        <w:rPr/>
      </w:pPr>
      <w:r>
        <w:rPr/>
        <w:t xml:space="preserve">A small fly can have a bigger momentum than a large truck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TRUE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FALSE </w:t>
      </w:r>
    </w:p>
    <w:p>
      <w:pPr>
        <w:pStyle w:val="TextBody"/>
        <w:bidi w:val="0"/>
        <w:jc w:val="both"/>
        <w:rPr/>
      </w:pPr>
      <w:r>
        <w:rPr/>
        <w:t xml:space="preserve">Answers: a </w:t>
      </w:r>
    </w:p>
    <w:p>
      <w:pPr>
        <w:pStyle w:val="TextBody"/>
        <w:bidi w:val="0"/>
        <w:jc w:val="both"/>
        <w:rPr/>
      </w:pPr>
      <w:r>
        <w:rPr/>
        <w:t xml:space="preserve">Question 12: You and a friend stand on ice skates facing each other in the middle of a frozen pond. </w:t>
      </w:r>
    </w:p>
    <w:p>
      <w:pPr>
        <w:pStyle w:val="TextBody"/>
        <w:bidi w:val="0"/>
        <w:jc w:val="both"/>
        <w:rPr/>
      </w:pPr>
      <w:r>
        <w:rPr/>
        <w:t xml:space="preserve">If you throw a basketball to your friend who happens to weigh less than you do, what happens?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You and your friend both move away from each other at the same speed.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Your friend moves away from you at a faster speed than you have.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Your friend moves away from you at a slower speed than you have.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d) You don’t move but your friend moves away at a very fast speed. </w:t>
      </w:r>
    </w:p>
    <w:p>
      <w:pPr>
        <w:pStyle w:val="TextBody"/>
        <w:bidi w:val="0"/>
        <w:jc w:val="both"/>
        <w:rPr/>
      </w:pPr>
      <w:r>
        <w:rPr/>
        <w:t xml:space="preserve">Answers: b </w:t>
      </w:r>
    </w:p>
    <w:p>
      <w:pPr>
        <w:pStyle w:val="TextBody"/>
        <w:bidi w:val="0"/>
        <w:jc w:val="both"/>
        <w:rPr/>
      </w:pPr>
      <w:r>
        <w:rPr/>
        <w:t xml:space="preserve">Question 13: A tetherball is made by attaching one end of a rope to a ball and the other to a pole. </w:t>
      </w:r>
    </w:p>
    <w:p>
      <w:pPr>
        <w:pStyle w:val="TextBody"/>
        <w:bidi w:val="0"/>
        <w:jc w:val="both"/>
        <w:rPr/>
      </w:pPr>
      <w:r>
        <w:rPr/>
        <w:t xml:space="preserve">After you hit the ball, the rope wraps around the pole as the ball circles it with a shorter radius each time it goes around. Which of the following statements is correct about the ball after it is hit?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Both the angular momentum and the speed of the ball increase.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Both the angular momentum and the speed of the ball decrease.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The angular momentum of the ball stays constant while the speed of the ball increases.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d) The angular momentum of the ball stays constant while the speed of the ball decreases. </w:t>
      </w:r>
    </w:p>
    <w:p>
      <w:pPr>
        <w:pStyle w:val="TextBody"/>
        <w:bidi w:val="0"/>
        <w:jc w:val="both"/>
        <w:rPr/>
      </w:pPr>
      <w:r>
        <w:rPr/>
        <w:t xml:space="preserve">Answers: c </w:t>
      </w:r>
    </w:p>
    <w:p>
      <w:pPr>
        <w:pStyle w:val="TextBody"/>
        <w:bidi w:val="0"/>
        <w:jc w:val="both"/>
        <w:rPr/>
      </w:pPr>
      <w:r>
        <w:rPr/>
        <w:t xml:space="preserve">Question 14: As a tornado becomes more narrow, the rotational speed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decreases.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increases.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stays the same. </w:t>
      </w:r>
    </w:p>
    <w:p>
      <w:pPr>
        <w:pStyle w:val="TextBody"/>
        <w:bidi w:val="0"/>
        <w:jc w:val="both"/>
        <w:rPr/>
      </w:pPr>
      <w:r>
        <w:rPr/>
        <w:t xml:space="preserve">Answers: b </w:t>
      </w:r>
    </w:p>
    <w:p>
      <w:pPr>
        <w:pStyle w:val="TextBody"/>
        <w:bidi w:val="0"/>
        <w:jc w:val="both"/>
        <w:rPr/>
      </w:pPr>
      <w:r>
        <w:rPr/>
        <w:t xml:space="preserve">Question 15: You see a rocket fly by with a speed that you measure to be close to the speed of light.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a) The person standing on the ground sees the rocket looking “ compressed” along the direction of motion, while the person in the rocket sees the person on the ground looking “ stretched.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b) The person standing on the ground sees the rocket looking “ compressed” along the direction of motion, and the person in the rocket sees the person on the ground also looking “ compressed. ”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c) The person standing on the ground sees the rocket looking “ stretched” along the direction of motion, while the person in the rocket sees the person on the ground looking “ compressed. ”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d) The person standing on the ground sees the rocket looking “ stretched” along the direction of motion, and the person in the rocket sees the person on the ground also looking “ stretched. ”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Answers: b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https://assignbuster.com/quiz-chapter-15/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Quiz chapter 15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iz-chapter-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Quiz chapter 15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chapter 15</dc:title>
  <dc:subject>Others;</dc:subject>
  <dc:creator>AssignBuster</dc:creator>
  <cp:keywords/>
  <dc:description>Which statement is true? a) You exert a force on the bucket and do work on the bucket as you carry it.b) You exert a force on the bucket but do no wor...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