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"https://assignbuster.com/tresspass-business-essay/"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Tresspass business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order to decide how to proceed with your business idea, you must familiarize yourself with business law in general and the Bidder’s Edge/E-Bay suit in particular. Bidder’s Edge had a similar idea to yours –they used their servers to connect to E-Bay in order to compare prices on certain items. It doesn’t appear to be much different than what millions of consumers do every day, but there is a singular difference: Bidder’s Edge did not access the E-Bay site in the way in which it was intended. Rather than viewing and bidding on items, the only purpose was to view prices and share them with customers on a different website, thus making a profit from E-Bay’s technology and work. Traditional trespass to personal property involves an intrusion to another person’s property.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what Bidder’s Edge was doing by invading the E-Bay site in order to gather information. While they had the right to the information for the purposes of making a purchase, they did not have the right to advertise those prices on their website. The definition of trespass to personal property differs a bit from the definition of trespass to computer services, whose definition is as follows: “ Knowingly and without permission provides or assists in providing a means of accessing a computer, computer system, or computer network…” Your idea for a dating website is good, but you need to make sure to avoid illegal activity.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than comparing information about the dating websites using information gathered from those websites, you would be better off turning the site into a public forum that your customers could access for a fee. Current or former customers of dating websites could post information about their experiences for free, while customers seeking the information could pay a fee to find out which dating websites are effective and therefore worth the cost. Customers would benefit more from others’ experiences than they would from a simple price comparison.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Cited:(2004 May). Statutes by state — computer trespass. Retrieved January 15, 2009, from Online security Web site: http://www. iprotect. com/Community_Forum/statutes-states-ctr-2. php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https://assignbuster.com/tresspass-business-essay/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Tresspass business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Tresspass business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Tresspass business essay</dc:title>
  <dc:subject>Business;</dc:subject>
  <dc:creator>AssignBuster</dc:creator>
  <cp:keywords/>
  <dc:description>Bidder's Edge had a similar idea to yours they used their servers to connect to E-Bay in order to compare prices on certain items.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