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 quiz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activity which seeks to earn a profit by providing a good or service is known as a(n)...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corporation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countries where businesses are government owned...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there is less incentive to work 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the right amount of each good is produced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profits tend to be higher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the quality of goods is high but profits are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less incentive to work 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tax rates tend to...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promote economic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make a nation's currency tradable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discourage entrepreneurship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reduce the amount of money created by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discourage entrepreneurship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corruption is present in the business environment... </w:t>
        <w:br/>
        <w:t xml:space="preserve">A. company leaders can threaten competitors and minimize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factories are easier to build without a government permit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it promotes fair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workers can make more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leaders can threaten competitors and minimize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businesses sell to other businesses over the Internet, these transactions are known as...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B2C transaction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e-wholesale transaction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B2B transactions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intermediate e-commerce transaction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B2B transactions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green movement is...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a trend that started with the U. S.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concern with depletion of natural resources and leaving carbon footprint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developing more green food products to feed the world's poor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our concern with the fact that everywhere we look, things are remaining green for longer periods of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 with depletion of natural resources and leaving carbon footprint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recent years, almost all new job creation in the United States has occurred in the _________ sector.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manufacturing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agricultural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telecommunications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era of business is likely to be dominated by the...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service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information-based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manufacturing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continuing decline in productivity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information-based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Appliance repair firms, tax consultants, law firms, and insurance companies are all business firms that are part of the...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production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management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new industry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service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best describes recent job growth in the service sector?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The service sector has generated almost all new jobs in the American economy since the mid 1980s, but the rate of job growth in services has slowed in recent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Jobs in the service sector have increased slowly over the past decade, but most new jobs are created in the manufacturing industries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Employment in the service sector has declined in recent years, and this decline is expected to continue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There has been little change in the number of jobs in the service sector in recent years, however employment is expected to increase rapidly.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service sector has generated almost all new jobs in the American economy since the mid 1980s, but the rate of job growth in services has slowed in recent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amount of money that businesses take in by selling goods and services is called 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profit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revenue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loss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retained 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_________ is a person who assumes the risk of starting a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entrepreneur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investor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stakeholder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 is a measure of the general well-being and satisfaction derived from a variety of factors including political freedom, safety, education, and a clean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Standard of living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Quality of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Gross national income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Gross national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of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amount of goods and services people can buy with the money that have is called their...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nominal income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consumer price index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profit margin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standard of living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 of living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customers, employees, stockholders, suppliers, creditors, and others who stand to gain or lose by the policies and activities of a business represent the firm's are called...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market makers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economic environment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stakeholders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managers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stakeholders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year, Adventure Enterprises reported revenues of $24 million while its total expenses were $10 million. Based on this information, Adventure reported...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profits of $10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revenue of $24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losses of $14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losses of $34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 of $24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factors of production that seem to contribute the most to a nation's ability to create wealth are...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land and labor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land and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entrepreneurship and labor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entrepreneurship and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entrepreneurship and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favor...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minimal government spending because it keeps taxes to a minimum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more government services because it minimizes tax consequences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maximum government spending because it raises business profits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less government spending because it lowers business profits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minimal government spending because it keeps taxes to a minimum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lecture, sales receipts, as stated in the textbook, is often is called 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cost of goods sold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revenue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profit or loss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expenses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textbook, what caused the shift from Agricultural Era of business to Manufacturing Era and Manufacturing to the Service Era?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Population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Technology sector dominated the job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Service industry generated most of the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Technology makes farming more efficient, resulting in fewer farmers with larger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makes farming more efficient, resulting in fewer farmers with larger farms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not true about a non-profit business?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A business does not generate any profit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A business that makes profit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A business makes profit to serve the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A business with revenue and expenses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business does not generate any profit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1 QUIZ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https://assignbuster.com/chapter-1-quiz/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 quiz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-qui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 quiz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quiz</dc:title>
  <dc:subject>Others;</dc:subject>
  <dc:creator>AssignBuster</dc:creator>
  <cp:keywords/>
  <dc:description>B2B transactions D.intermediate e-commerce transaction B2B transactions The green movement is.A.a trend that started with the U.S.government B.concern...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