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"https://assignbuster.com/writing-changing-over-the-years/"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Writing changing over the years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writing has improved in the past few years. I have learned many different types of writing styles such as speaking to an audience and how to compare two things in one topic. I’ve also learned about a lot of new words to use when I am typing. Also where to put all of the right commas and punctuation where they need to go. I’ve noticed improvement in a lot of my writing styles. I have used lots of punctuation between the years so I needed to know where to put them at the right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capitalizing the proper nouns and the beginning of sentences every time. Making sure words are spelled right is also a skill I am improving in. Some things that I could probably improve in is the way I write. Some of the ways I write are plain and boring. Sometimes its exciting but most of the time i just try to get a good grade.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could also improve how much effort I put into a paper. The effort I put into writing a paper is about five percent. When it comes to writing I could do so much better.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https://assignbuster.com/writing-changing-over-the-years/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Writing changing over the years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Writing changing over the years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changing over the years</dc:title>
  <dc:subject>Business;</dc:subject>
  <dc:creator>AssignBuster</dc:creator>
  <cp:keywords/>
  <dc:description>I have used lots of punctuation between the years so I needed to know where to put them at the right time.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