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Final exam questions 2013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processingEssential Computer Concepts: </w:t>
        <w:br/>
        <w:t xml:space="preserve">Modifying data is called ____. </w:t>
        <w:br/>
        <w:t xml:space="preserve">Select one: </w:t>
        <w:br/>
        <w:t xml:space="preserve">a. corruption </w:t>
        <w:br/>
        <w:t xml:space="preserve">b. processing </w:t>
        <w:br/>
        <w:t xml:space="preserve">c. saving </w:t>
        <w:br/>
        <w:t xml:space="preserve">d. prepressing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phisingEssential Computer Concepts: </w:t>
        <w:br/>
        <w:t xml:space="preserve">Sending an e-mail message to customers or potential customers of a legitimate Web site asking them to click a link that leads to a spoofed site is known as ____. </w:t>
        <w:br/>
        <w:t xml:space="preserve">Select one: </w:t>
        <w:br/>
        <w:t xml:space="preserve">a. pharming </w:t>
        <w:br/>
        <w:t xml:space="preserve">b. wardriving </w:t>
        <w:br/>
        <w:t xml:space="preserve">c. phishing </w:t>
        <w:br/>
        <w:t xml:space="preserve">d. blogging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architecture &amp; operating systemEssential Computer Concepts: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design and construction of the hardware of a particular computer is referred to as its ____. </w:t>
        <w:br/>
        <w:t xml:space="preserve">Select one: </w:t>
        <w:br/>
        <w:t xml:space="preserve">a. architecture </w:t>
        <w:br/>
        <w:t xml:space="preserve">b. operating system </w:t>
        <w:br/>
        <w:t xml:space="preserve">c. configuration </w:t>
        <w:br/>
        <w:t xml:space="preserve">d. architecture &amp; operating system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WANEssential Computer Concepts: </w:t>
        <w:br/>
        <w:t xml:space="preserve">The Internet is the largest example of a ____. </w:t>
        <w:br/>
        <w:t xml:space="preserve">Select one: </w:t>
        <w:br/>
        <w:t xml:space="preserve">a. WAN </w:t>
        <w:br/>
        <w:t xml:space="preserve">b. LAN </w:t>
        <w:br/>
        <w:t xml:space="preserve">c. WLAN </w:t>
        <w:br/>
        <w:t xml:space="preserve">d. PAN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laserEssential Computer Concepts: </w:t>
        <w:br/>
        <w:t xml:space="preserve">The most popular printers for business use are ____ printers. </w:t>
        <w:br/>
        <w:t xml:space="preserve">Select one: </w:t>
        <w:br/>
        <w:t xml:space="preserve">a. dot-matrix </w:t>
        <w:br/>
        <w:t xml:space="preserve">b. inkjet </w:t>
        <w:br/>
        <w:t xml:space="preserve">c. laser </w:t>
        <w:br/>
        <w:t xml:space="preserve">d. thermal drum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NetbooksEssential Computer Concepts: </w:t>
        <w:br/>
        <w:t xml:space="preserve">Which of the following are subnotebook computers designed primarily to allow users to access the Internet and check e-mail. </w:t>
        <w:br/>
        <w:t xml:space="preserve">Select one: </w:t>
        <w:br/>
        <w:t xml:space="preserve">a. Netbooks </w:t>
        <w:br/>
        <w:t xml:space="preserve">b. MP3 players </w:t>
        <w:br/>
        <w:t xml:space="preserve">c. Mainframes </w:t>
        <w:br/>
        <w:t xml:space="preserve">d. Smartphones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windowWindows 7 Basics: </w:t>
        <w:br/>
        <w:t xml:space="preserve">A dialog box is a special kind of ____ in which you enter or choose settings for how you want to perform a task. </w:t>
        <w:br/>
        <w:t xml:space="preserve">Select one: </w:t>
        <w:br/>
        <w:t xml:space="preserve">a. tab </w:t>
        <w:br/>
        <w:t xml:space="preserve">b. ribbon </w:t>
        <w:br/>
        <w:t xml:space="preserve">c. window </w:t>
        <w:br/>
        <w:t xml:space="preserve">d. list box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submenuWindows 7 Basics: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right-pointing arrow next to a command in a menu indicates that the command... </w:t>
        <w:br/>
        <w:t xml:space="preserve">Select one: </w:t>
        <w:br/>
        <w:t xml:space="preserve">a. is currently available </w:t>
        <w:br/>
        <w:t xml:space="preserve">b. has a submenu </w:t>
        <w:br/>
        <w:t xml:space="preserve">c. is currently unavailable </w:t>
        <w:br/>
        <w:t xml:space="preserve">d. has recently been used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libraryWindows 7 Basics: </w:t>
        <w:br/>
        <w:t xml:space="preserve">A(n) _____ is a central place to view and organize files and folders stored anywhere that your computer can access. </w:t>
        <w:br/>
        <w:t xml:space="preserve">Select one: </w:t>
        <w:br/>
        <w:t xml:space="preserve">a. drive </w:t>
        <w:br/>
        <w:t xml:space="preserve">b. URL </w:t>
        <w:br/>
        <w:t xml:space="preserve">c. library </w:t>
        <w:br/>
        <w:t xml:space="preserve">d. fount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Libraries folderWindows 7 Basics: </w:t>
        <w:br/>
        <w:t xml:space="preserve">By default, Windows Explorer displays ____ when you open it. </w:t>
        <w:br/>
        <w:t xml:space="preserve">Select one: </w:t>
        <w:br/>
        <w:t xml:space="preserve">a. the drives and devices on your computer </w:t>
        <w:br/>
        <w:t xml:space="preserve">b. your Favorites </w:t>
        <w:br/>
        <w:t xml:space="preserve">c. the Libraries folder </w:t>
        <w:br/>
        <w:t xml:space="preserve">d. the current status of your 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Windows, TabsWindows 7 Basics: </w:t>
        <w:br/>
        <w:t xml:space="preserve">If using an Aero theme in Windows 7, you can press and hold the ____ key and then press the ____ key to activate Flip 3D. </w:t>
        <w:br/>
        <w:t xml:space="preserve">Select one: </w:t>
        <w:br/>
        <w:t xml:space="preserve">a. Ctrl, Tab </w:t>
        <w:br/>
        <w:t xml:space="preserve">b. Tab, Esc </w:t>
        <w:br/>
        <w:t xml:space="preserve">c. Alt, Tab </w:t>
        <w:br/>
        <w:t xml:space="preserve">d. Windows, Tab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RestoreWindows 7 Basics: </w:t>
        <w:br/>
        <w:t xml:space="preserve">If you click the Maximize button on a window, it becomes the ____ button. </w:t>
        <w:br/>
        <w:t xml:space="preserve">Select one: </w:t>
        <w:br/>
        <w:t xml:space="preserve">a. Restore </w:t>
        <w:br/>
        <w:t xml:space="preserve">b. Minimize </w:t>
        <w:br/>
        <w:t xml:space="preserve">c. Close </w:t>
        <w:br/>
        <w:t xml:space="preserve">d. none of the above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OneWindows 7 Basics: </w:t>
        <w:br/>
        <w:t xml:space="preserve">In Windows 7 how many program(s) can be active at a time. </w:t>
        <w:br/>
        <w:t xml:space="preserve">Select one: </w:t>
        <w:br/>
        <w:t xml:space="preserve">a. One </w:t>
        <w:br/>
        <w:t xml:space="preserve">b. Two </w:t>
        <w:br/>
        <w:t xml:space="preserve">c. Up to six </w:t>
        <w:br/>
        <w:t xml:space="preserve">d. An unlimited number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detailsWindows 7 Basics: </w:t>
        <w:br/>
        <w:t xml:space="preserve">The default view for a folder is ____ view. </w:t>
        <w:br/>
        <w:t xml:space="preserve">Select one: </w:t>
        <w:br/>
        <w:t xml:space="preserve">a. details </w:t>
        <w:br/>
        <w:t xml:space="preserve">b. list </w:t>
        <w:br/>
        <w:t xml:space="preserve">c. large icons </w:t>
        <w:br/>
        <w:t xml:space="preserve">d. tiles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 SliceBrowser and Email Basics: </w:t>
        <w:br/>
        <w:t xml:space="preserve">A(n) ____ is a portion, or clipping, of a Web page that is frequently updated. </w:t>
        <w:br/>
        <w:t xml:space="preserve">Select one: </w:t>
        <w:br/>
        <w:t xml:space="preserve">a. feed </w:t>
        <w:br/>
        <w:t xml:space="preserve">b. Sliver </w:t>
        <w:br/>
        <w:t xml:space="preserve">c. RSS feed </w:t>
        <w:br/>
        <w:t xml:space="preserve">d. Web Slice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Webpage, complete (. htm, . html)Browser and Email Basics: </w:t>
        <w:br/>
        <w:t xml:space="preserve">If you choose to save an entire Web page, including graphics and other elements that make up the page, choose the ____ option </w:t>
        <w:br/>
        <w:t xml:space="preserve">Select one: </w:t>
        <w:br/>
        <w:t xml:space="preserve">a. Webpage, complete (. htm, . html) </w:t>
        <w:br/>
        <w:t xml:space="preserve">b. Webpage, HTML only (. htm, . html) </w:t>
        <w:br/>
        <w:t xml:space="preserve">c. Web archive, single file (. mht) </w:t>
        <w:br/>
        <w:t xml:space="preserve">d. Text File (. txt)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the end of the month. Accounting: </w:t>
        <w:br/>
        <w:t xml:space="preserve">A petty cash fund is always replenished </w:t>
        <w:br/>
        <w:t xml:space="preserve">Select one: </w:t>
        <w:br/>
        <w:t xml:space="preserve">a. daily. </w:t>
        <w:br/>
        <w:t xml:space="preserve">b. weekly. </w:t>
        <w:br/>
        <w:t xml:space="preserve">c. at the end of the month. </w:t>
        <w:br/>
        <w:t xml:space="preserve">d. when it is used </w:t>
        <w:br/>
        <w:t xml:space="preserve">e. I don't know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the line with a blank Post. Ref. column in the journalAccounting: </w:t>
        <w:br/>
        <w:t xml:space="preserve">If posting is interrupted, the accounting personnel know to resume posting </w:t>
        <w:br/>
        <w:t xml:space="preserve">Select one: </w:t>
        <w:br/>
        <w:t xml:space="preserve">a. on the line with a blank Post. Ref. column in the journal. </w:t>
        <w:br/>
        <w:t xml:space="preserve">b. at the beginning of the journal page. </w:t>
        <w:br/>
        <w:t xml:space="preserve">c. the next day. </w:t>
        <w:br/>
        <w:t xml:space="preserve">d. all of these answers </w:t>
        <w:br/>
        <w:t xml:space="preserve">e. I don't know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temporary accountAccounting: </w:t>
        <w:br/>
        <w:t xml:space="preserve">Income Summary is </w:t>
        <w:br/>
        <w:t xml:space="preserve">Select one: </w:t>
        <w:br/>
        <w:t xml:space="preserve">a. an asset account. </w:t>
        <w:br/>
        <w:t xml:space="preserve">b. a liability account. </w:t>
        <w:br/>
        <w:t xml:space="preserve">c. a temporary account. </w:t>
        <w:br/>
        <w:t xml:space="preserve">d. a permanent account. </w:t>
        <w:br/>
        <w:t xml:space="preserve">e. I don't know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Income Statement CreditAccounting: </w:t>
        <w:br/>
        <w:t xml:space="preserve">Information needed to prepare an income statement's revenue section is obtained from a work sheet's Account Title column and </w:t>
        <w:br/>
        <w:t xml:space="preserve">Select one: </w:t>
        <w:br/>
        <w:t xml:space="preserve">a. Income Statement Debit column. </w:t>
        <w:br/>
        <w:t xml:space="preserve">b. Income Statement Credit column. </w:t>
        <w:br/>
        <w:t xml:space="preserve">c. Balance Sheet Debit column. </w:t>
        <w:br/>
        <w:t xml:space="preserve">d. Balance Sheet Credit column. </w:t>
        <w:br/>
        <w:t xml:space="preserve">e. I don't know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condition on a specific dateAccounting: </w:t>
        <w:br/>
        <w:t xml:space="preserve">A balance sheet reports a business's financial </w:t>
        <w:br/>
        <w:t xml:space="preserve">Select one: </w:t>
        <w:br/>
        <w:t xml:space="preserve">a. condition over a specific period of time </w:t>
        <w:br/>
        <w:t xml:space="preserve">b. progress over a specific period of time </w:t>
        <w:br/>
        <w:t xml:space="preserve">c. condition on a specific date </w:t>
        <w:br/>
        <w:t xml:space="preserve">d. progress on a specific date </w:t>
        <w:br/>
        <w:t xml:space="preserve">e. I don't know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none of these answersAccounting: </w:t>
        <w:br/>
        <w:t xml:space="preserve">The last step in the posting procedure is writing </w:t>
        <w:br/>
        <w:t xml:space="preserve">Select one: </w:t>
        <w:br/>
        <w:t xml:space="preserve">a. the journal entry page number in the Post Ref column of the account </w:t>
        <w:br/>
        <w:t xml:space="preserve">b. the entry amount in the Debit or Credit column of the amount </w:t>
        <w:br/>
        <w:t xml:space="preserve">c. the entry date in the Date column of the account </w:t>
        <w:br/>
        <w:t xml:space="preserve">d. none of these answers </w:t>
        <w:br/>
        <w:t xml:space="preserve">e. I don't know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correct answer is: debit Sales; credit Income SummaryAccounting: </w:t>
        <w:br/>
        <w:t xml:space="preserve">The journal entry to close " Sales" is </w:t>
        <w:br/>
        <w:t xml:space="preserve">Select one: </w:t>
        <w:br/>
        <w:t xml:space="preserve">a. debit Income Summary; credit Sales </w:t>
        <w:br/>
        <w:t xml:space="preserve">b. debit Sales; credit Income Summary </w:t>
        <w:br/>
        <w:t xml:space="preserve">c. debit Income Summary; credit owner's capital </w:t>
        <w:br/>
        <w:t xml:space="preserve">d. none of these answers </w:t>
        <w:br/>
        <w:t xml:space="preserve">e. I don't know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correct answer is: restrictive endorsement. Accounting: </w:t>
        <w:br/>
        <w:t xml:space="preserve">An endorsement on the back of a check indicating that the check is to be accepted for deposit only is a </w:t>
        <w:br/>
        <w:t xml:space="preserve">Select one: </w:t>
        <w:br/>
        <w:t xml:space="preserve">a. blank endorsement </w:t>
        <w:br/>
        <w:t xml:space="preserve">b. special endorsement </w:t>
        <w:br/>
        <w:t xml:space="preserve">c. restrictive endorsement </w:t>
        <w:br/>
        <w:t xml:space="preserve">d. deposit endorsement </w:t>
        <w:br/>
        <w:t xml:space="preserve">e. I don't know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correct answer is: zero balance. Accounting: </w:t>
        <w:br/>
        <w:t xml:space="preserve">Temporary accounts begin each new fiscal period with a </w:t>
        <w:br/>
        <w:t xml:space="preserve">Select one: </w:t>
        <w:br/>
        <w:t xml:space="preserve">a. debit balances </w:t>
        <w:br/>
        <w:t xml:space="preserve">b. credit balances </w:t>
        <w:br/>
        <w:t xml:space="preserve">c. zero balance </w:t>
        <w:br/>
        <w:t xml:space="preserve">d. temporary balance </w:t>
        <w:br/>
        <w:t xml:space="preserve">e. I don't know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correct answer is: permanent accounts. Accounting: </w:t>
        <w:br/>
        <w:t xml:space="preserve">Accounts used to accumulate information from one fiscal period to the next are </w:t>
        <w:br/>
        <w:t xml:space="preserve">Select one: </w:t>
        <w:br/>
        <w:t xml:space="preserve">a. revenue accounts </w:t>
        <w:br/>
        <w:t xml:space="preserve">b. permanent accounts </w:t>
        <w:br/>
        <w:t xml:space="preserve">c. temporary accounts </w:t>
        <w:br/>
        <w:t xml:space="preserve">d. expense accounts </w:t>
        <w:br/>
        <w:t xml:space="preserve">e. I don't know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correct answer is: all general ledger account titles are listed.. Accounting: </w:t>
        <w:br/>
        <w:t xml:space="preserve">On a trial balance, ... </w:t>
        <w:br/>
        <w:t xml:space="preserve">Select one: </w:t>
        <w:br/>
        <w:t xml:space="preserve">a. all general ledger account titles are listed. </w:t>
        <w:br/>
        <w:t xml:space="preserve">b. only general ledger accounts that have balances are listed. </w:t>
        <w:br/>
        <w:t xml:space="preserve">c. only accounts with debit balances are listed. </w:t>
        <w:br/>
        <w:t xml:space="preserve">d. only accounts with credit balances are listed. </w:t>
        <w:br/>
        <w:t xml:space="preserve">e. I don't know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correct answer is: asset division of the general ledger.. Accounting: </w:t>
        <w:br/>
        <w:t xml:space="preserve">The first digit in the account number 120 means that the account is in the </w:t>
        <w:br/>
        <w:t xml:space="preserve">Select one: </w:t>
        <w:br/>
        <w:t xml:space="preserve">a. expense division of the general ledger. </w:t>
        <w:br/>
        <w:t xml:space="preserve">b. revenue division of the general ledger. </w:t>
        <w:br/>
        <w:t xml:space="preserve">c. liability division of the general ledger. </w:t>
        <w:br/>
        <w:t xml:space="preserve">d. asset division of the general ledger. </w:t>
        <w:br/>
        <w:t xml:space="preserve">e. I don't know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correct answer is: debit Supplies Expense; credit Supplies.. Accounting: </w:t>
        <w:br/>
        <w:t xml:space="preserve">The journal entry to adjust Supplies is </w:t>
        <w:br/>
        <w:t xml:space="preserve">Select one: </w:t>
        <w:br/>
        <w:t xml:space="preserve">a. debit Supplies; credit Supplies Expense. </w:t>
        <w:br/>
        <w:t xml:space="preserve">b. debit Supplies Expense; credit Supplies. </w:t>
        <w:br/>
        <w:t xml:space="preserve">c. debit Income Summary; credit Supplies. </w:t>
        <w:br/>
        <w:t xml:space="preserve">d. debit Supplies Expense; credit Income Summary. </w:t>
        <w:br/>
        <w:t xml:space="preserve">e. I don't know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correct answer is: debit side.. Accounting: </w:t>
        <w:br/>
        <w:t xml:space="preserve">The normal balance side of an asset account is the </w:t>
        <w:br/>
        <w:t xml:space="preserve">Select one: </w:t>
        <w:br/>
        <w:t xml:space="preserve">a. debit side. </w:t>
        <w:br/>
        <w:t xml:space="preserve">b. credit side. </w:t>
        <w:br/>
        <w:t xml:space="preserve">c. decrease side. </w:t>
        <w:br/>
        <w:t xml:space="preserve">d. right side. </w:t>
        <w:br/>
        <w:t xml:space="preserve">e. I don't know.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correct answer is: none of these answers.. Accounting: </w:t>
        <w:br/>
        <w:t xml:space="preserve">When preparing a balance sheet, the amount of owner's capital is obtained from </w:t>
        <w:br/>
        <w:t xml:space="preserve">Select one: </w:t>
        <w:br/>
        <w:t xml:space="preserve">a. the general ledger. </w:t>
        <w:br/>
        <w:t xml:space="preserve">b. the income statement. </w:t>
        <w:br/>
        <w:t xml:space="preserve">c. the work sheet's Balance Sheet Credit column. </w:t>
        <w:br/>
        <w:t xml:space="preserve">d. none of these answers. </w:t>
        <w:br/>
        <w:t xml:space="preserve">e. I don't know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correct answer is: Income Statement Credit and Balance Sheet Debit columns.. Accounting: </w:t>
        <w:br/>
        <w:t xml:space="preserve">A net loss is entered in the work sheet's </w:t>
        <w:br/>
        <w:t xml:space="preserve">Select one: </w:t>
        <w:br/>
        <w:t xml:space="preserve">a. Income Statement Debit and Balance Sheet Credit columns. </w:t>
        <w:br/>
        <w:t xml:space="preserve">b. Income Statement Credit and Balance Sheet Debit columns. </w:t>
        <w:br/>
        <w:t xml:space="preserve">c. Balance Sheet Debit and Trial Balance Credit columns. </w:t>
        <w:br/>
        <w:t xml:space="preserve">d. Income Statement Debit and Trial Balance Credit columns. </w:t>
        <w:br/>
        <w:t xml:space="preserve">e. I don't know.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correct answer is: primary key. Microsoft Access: </w:t>
        <w:br/>
        <w:t xml:space="preserve">A field, or a combination of fields, that has a unique value is a ____. </w:t>
        <w:br/>
        <w:t xml:space="preserve">Select one: </w:t>
        <w:br/>
        <w:t xml:space="preserve">a. foreign key </w:t>
        <w:br/>
        <w:t xml:space="preserve">b. table </w:t>
        <w:br/>
        <w:t xml:space="preserve">c. primary key </w:t>
        <w:br/>
        <w:t xml:space="preserve">d. relation </w:t>
        <w:br/>
        <w:t xml:space="preserve">e. I don't know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correct answer is: View. Microsoft Access: </w:t>
        <w:br/>
        <w:t xml:space="preserve">A query can be run at any time during the creation of the query by clicking the ____ button in the Results group on the Query Tools Design tab. </w:t>
        <w:br/>
        <w:t xml:space="preserve">Select one: </w:t>
        <w:br/>
        <w:t xml:space="preserve">a. Display </w:t>
        <w:br/>
        <w:t xml:space="preserve">b. View </w:t>
        <w:br/>
        <w:t xml:space="preserve">c. Show </w:t>
        <w:br/>
        <w:t xml:space="preserve">d. Finish </w:t>
        <w:br/>
        <w:t xml:space="preserve">e. I don't know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correct answer is: expression. Microsoft Access: </w:t>
        <w:br/>
        <w:t xml:space="preserve">Calculations can be performed in a query by defining a(n) ____. </w:t>
        <w:br/>
        <w:t xml:space="preserve">Select one: </w:t>
        <w:br/>
        <w:t xml:space="preserve">a. logical operator </w:t>
        <w:br/>
        <w:t xml:space="preserve">b. expression </w:t>
        <w:br/>
        <w:t xml:space="preserve">c. comparison operator </w:t>
        <w:br/>
        <w:t xml:space="preserve">d. condition </w:t>
        <w:br/>
        <w:t xml:space="preserve">e. I don't know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correct answer is: match the field value of a primary key in a related table. Microsoft Access: </w:t>
        <w:br/>
        <w:t xml:space="preserve">Every foreign key must ____. </w:t>
        <w:br/>
        <w:t xml:space="preserve">Select one: </w:t>
        <w:br/>
        <w:t xml:space="preserve">a. be unique </w:t>
        <w:br/>
        <w:t xml:space="preserve">b. be numeric </w:t>
        <w:br/>
        <w:t xml:space="preserve">c. match the field value of a primary key in a related table </w:t>
        <w:br/>
        <w:t xml:space="preserve">d. be defined in all tables within the database </w:t>
        <w:br/>
        <w:t xml:space="preserve">e. I don't know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correct answer is: AutoNumber. Microsoft Access: </w:t>
        <w:br/>
        <w:t xml:space="preserve">For the _____ data type, Access automatically assigns either a sequential or random numbering field. </w:t>
        <w:br/>
        <w:t xml:space="preserve">Select one: </w:t>
        <w:br/>
        <w:t xml:space="preserve">a. AutoNumber </w:t>
        <w:br/>
        <w:t xml:space="preserve">b. Number </w:t>
        <w:br/>
        <w:t xml:space="preserve">c. Currency </w:t>
        <w:br/>
        <w:t xml:space="preserve">d. both a and c </w:t>
        <w:br/>
        <w:t xml:space="preserve">e. I don't know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correct answer is: fields. Microsoft Access: </w:t>
        <w:br/>
        <w:t xml:space="preserve">The first step in organizing data into a database is to identify the individual ____. </w:t>
        <w:br/>
        <w:t xml:space="preserve">Select one: </w:t>
        <w:br/>
        <w:t xml:space="preserve">a. records </w:t>
        <w:br/>
        <w:t xml:space="preserve">b. fields </w:t>
        <w:br/>
        <w:t xml:space="preserve">c. formats </w:t>
        <w:br/>
        <w:t xml:space="preserve">d. reports </w:t>
        <w:br/>
        <w:t xml:space="preserve">e. I don't know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correct answer is: name the table and save its structure. Microsoft Access: </w:t>
        <w:br/>
        <w:t xml:space="preserve">The last step in creating a table is to ____. </w:t>
        <w:br/>
        <w:t xml:space="preserve">Select one: </w:t>
        <w:br/>
        <w:t xml:space="preserve">a. click the Finish button </w:t>
        <w:br/>
        <w:t xml:space="preserve">b. name the table and save its structure </w:t>
        <w:br/>
        <w:t xml:space="preserve">c. click the Close button in the Design window </w:t>
        <w:br/>
        <w:t xml:space="preserve">d. compact the table </w:t>
        <w:br/>
        <w:t xml:space="preserve">e. I don't know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between the two sets of navigation buttonsMicrosoft Access: </w:t>
        <w:br/>
        <w:t xml:space="preserve">The total number of records in an opened table is displayed ____. </w:t>
        <w:br/>
        <w:t xml:space="preserve">Select one or more: </w:t>
        <w:br/>
        <w:t xml:space="preserve">a. in the menu bar </w:t>
        <w:br/>
        <w:t xml:space="preserve">b. in the row selector </w:t>
        <w:br/>
        <w:t xml:space="preserve">c. in the Specific Record box </w:t>
        <w:br/>
        <w:t xml:space="preserve">d. between the two sets of navigation buttons </w:t>
        <w:br/>
        <w:t xml:space="preserve">e. I don't know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correct answer is: in order by the primary key field. Microsoft Access: </w:t>
        <w:br/>
        <w:t xml:space="preserve">When you create a query, the records are listed ____. </w:t>
        <w:br/>
        <w:t xml:space="preserve">Select one: </w:t>
        <w:br/>
        <w:t xml:space="preserve">a. in ascending order </w:t>
        <w:br/>
        <w:t xml:space="preserve">b. in order by the primary key field </w:t>
        <w:br/>
        <w:t xml:space="preserve">c. in whatever order they are in the table </w:t>
        <w:br/>
        <w:t xml:space="preserve">d. in the order you selected them </w:t>
        <w:br/>
        <w:t xml:space="preserve">e. I don't know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correct answer is: . accdb. Microsoft Access: </w:t>
        <w:br/>
        <w:t xml:space="preserve">Which extension identifies a file as a Microsoft Access 2010 database? </w:t>
        <w:br/>
        <w:t xml:space="preserve">Select one: </w:t>
        <w:br/>
        <w:t xml:space="preserve">a. acc </w:t>
        <w:br/>
        <w:t xml:space="preserve">b. adb </w:t>
        <w:br/>
        <w:t xml:space="preserve">c. . mdb </w:t>
        <w:br/>
        <w:t xml:space="preserve">d. . accdb </w:t>
        <w:br/>
        <w:t xml:space="preserve">e. I don't know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correct answer is: has a plus sign at the beginning of the record and has a minus sign at the beginning of a record (Both b &amp; c)Microsoft Access: </w:t>
        <w:br/>
        <w:t xml:space="preserve">You can't delete a record in a table if the table ____. </w:t>
        <w:br/>
        <w:t xml:space="preserve">Select one: </w:t>
        <w:br/>
        <w:t xml:space="preserve">a. is in Datasheet view </w:t>
        <w:br/>
        <w:t xml:space="preserve">b. has a plus sign at the beginning of the record </w:t>
        <w:br/>
        <w:t xml:space="preserve">c. has a minus sign at the beginning of a record </w:t>
        <w:br/>
        <w:t xml:space="preserve">d. both b and c </w:t>
        <w:br/>
        <w:t xml:space="preserve">e. I don't know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correct answer is: Sort. Microsoft Access: </w:t>
        <w:br/>
        <w:t xml:space="preserve">____ fields can be unique or nonunique. </w:t>
        <w:br/>
        <w:t xml:space="preserve">Select one: </w:t>
        <w:br/>
        <w:t xml:space="preserve">a. Primary key </w:t>
        <w:br/>
        <w:t xml:space="preserve">b. Cascading </w:t>
        <w:br/>
        <w:t xml:space="preserve">c. Sort </w:t>
        <w:br/>
        <w:t xml:space="preserve">d. Foreign key </w:t>
        <w:br/>
        <w:t xml:space="preserve">e. I don't know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correct answer is: embedded charts. Microsoft Excel 2010: </w:t>
        <w:br/>
        <w:t xml:space="preserve">A chart sheet can contain ____, enabling you to display several charts at once within a single sheet. </w:t>
        <w:br/>
        <w:t xml:space="preserve">Select one: </w:t>
        <w:br/>
        <w:t xml:space="preserve">a. multiple graphics </w:t>
        <w:br/>
        <w:t xml:space="preserve">b. only a single chart </w:t>
        <w:br/>
        <w:t xml:space="preserve">c. only one data set </w:t>
        <w:br/>
        <w:t xml:space="preserve">d. embedded charts </w:t>
        <w:br/>
        <w:t xml:space="preserve">e. I don't know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correct answer is: equal sign. Microsoft Excel 2010: </w:t>
        <w:br/>
        <w:t xml:space="preserve">An Excel formula always begins with a(n) ____. </w:t>
        <w:br/>
        <w:t xml:space="preserve">Select one: </w:t>
        <w:br/>
        <w:t xml:space="preserve">a. parentheses </w:t>
        <w:br/>
        <w:t xml:space="preserve">b. plus sign </w:t>
        <w:br/>
        <w:t xml:space="preserve">c. equal sign </w:t>
        <w:br/>
        <w:t xml:space="preserve">d. colon </w:t>
        <w:br/>
        <w:t xml:space="preserve">e. I don't know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correct answer is: three. Microsoft Excel 2010: </w:t>
        <w:br/>
        <w:t xml:space="preserve">By default, an Excel workbook is made up of ____ worksheets. </w:t>
        <w:br/>
        <w:t xml:space="preserve">Select one: </w:t>
        <w:br/>
        <w:t xml:space="preserve">a. two </w:t>
        <w:br/>
        <w:t xml:space="preserve">b. four </w:t>
        <w:br/>
        <w:t xml:space="preserve">c. three </w:t>
        <w:br/>
        <w:t xml:space="preserve">d. five </w:t>
        <w:br/>
        <w:t xml:space="preserve">e. I don't know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correct answer is: column width. Microsoft Excel 2010: </w:t>
        <w:br/>
        <w:t xml:space="preserve">If you were to see ##### in cell B10, the ____ is too small to view the entire value. </w:t>
        <w:br/>
        <w:t xml:space="preserve">Select one: </w:t>
        <w:br/>
        <w:t xml:space="preserve">a. column width </w:t>
        <w:br/>
        <w:t xml:space="preserve">b. both a. and b. </w:t>
        <w:br/>
        <w:t xml:space="preserve">c. row height </w:t>
        <w:br/>
        <w:t xml:space="preserve">d. neither a. nor b. </w:t>
        <w:br/>
        <w:t xml:space="preserve">e. I don't know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correct answer is: 1, 5, 2, 3, 4. Microsoft Excel 2010: </w:t>
        <w:br/>
        <w:t xml:space="preserve">Put the following five steps in the order in which you would perform them to use the Paste Special function: ____.:/n 1. Select and copy a range. :/n 2. Click the Paste button arrow in the Clipboard group. :/n 3. Specify exactly what you want to paste. :/n 4. Click Paste Special to open the dialog box. :/n 5. Select the range where you want to paste the Clipboard contents. </w:t>
        <w:br/>
        <w:t xml:space="preserve">Select one: </w:t>
        <w:br/>
        <w:t xml:space="preserve">a. 1, 2, 4, 3, 5 </w:t>
        <w:br/>
        <w:t xml:space="preserve">b. 1, 5, 2, 4, 3 </w:t>
        <w:br/>
        <w:t xml:space="preserve">c. 1, 2, 4, 5, 3 </w:t>
        <w:br/>
        <w:t xml:space="preserve">d. 1, 5, 2, 3, 4 </w:t>
        <w:br/>
        <w:t xml:space="preserve">e. I don't know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correct answer is: a left, right, and center section. Microsoft Excel 2010: </w:t>
        <w:br/>
        <w:t xml:space="preserve">The header and footer sections include ____. </w:t>
        <w:br/>
        <w:t xml:space="preserve">Select one: </w:t>
        <w:br/>
        <w:t xml:space="preserve">a. a left and right section </w:t>
        <w:br/>
        <w:t xml:space="preserve">b. a top and bottom section </w:t>
        <w:br/>
        <w:t xml:space="preserve">c. a center section only </w:t>
        <w:br/>
        <w:t xml:space="preserve">d. a left, right, and center section </w:t>
        <w:br/>
        <w:t xml:space="preserve">e. I don't know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correct answer is: financial. Microsoft Excel 2010: </w:t>
        <w:br/>
        <w:t xml:space="preserve">The PMT function is a(n) ____ function. </w:t>
        <w:br/>
        <w:t xml:space="preserve">Select one: </w:t>
        <w:br/>
        <w:t xml:space="preserve">a. date </w:t>
        <w:br/>
        <w:t xml:space="preserve">b. financial </w:t>
        <w:br/>
        <w:t xml:space="preserve">c. IF </w:t>
        <w:br/>
        <w:t xml:space="preserve">d. Statistical </w:t>
        <w:br/>
        <w:t xml:space="preserve">e. I don't know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correct answer is: parentheses. Microsoft Excel 2010: </w:t>
        <w:br/>
        <w:t xml:space="preserve">To change the order of operations, enclose part of the formula in ____. </w:t>
        <w:br/>
        <w:t xml:space="preserve">Select one: </w:t>
        <w:br/>
        <w:t xml:space="preserve">a. brackets </w:t>
        <w:br/>
        <w:t xml:space="preserve">b. parentheses </w:t>
        <w:br/>
        <w:t xml:space="preserve">c. italics </w:t>
        <w:br/>
        <w:t xml:space="preserve">d. quotation marks </w:t>
        <w:br/>
        <w:t xml:space="preserve">e. I don't know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correct answer is: red and green. Microsoft Excel 2010: </w:t>
        <w:br/>
        <w:t xml:space="preserve">When creating an Excel document, you should avoid using ____ text and background together, since this is the most common form of color blindness. </w:t>
        <w:br/>
        <w:t xml:space="preserve">Select one: </w:t>
        <w:br/>
        <w:t xml:space="preserve">a. red and green </w:t>
        <w:br/>
        <w:t xml:space="preserve">b. black and white </w:t>
        <w:br/>
        <w:t xml:space="preserve">c. yellow and blue </w:t>
        <w:br/>
        <w:t xml:space="preserve">d. red and yellow </w:t>
        <w:br/>
        <w:t xml:space="preserve">e. I don't know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correct answer is: AVERAGE. Microsoft Excel 2010: </w:t>
        <w:br/>
        <w:t xml:space="preserve">Which of the following is a Statistical function? </w:t>
        <w:br/>
        <w:t xml:space="preserve">Select one: </w:t>
        <w:br/>
        <w:t xml:space="preserve">a. INT </w:t>
        <w:br/>
        <w:t xml:space="preserve">b. ROUND </w:t>
        <w:br/>
        <w:t xml:space="preserve">c. RAND </w:t>
        <w:br/>
        <w:t xml:space="preserve">d. AVERAGE </w:t>
        <w:br/>
        <w:t xml:space="preserve">e. I don't know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correct answer is: letter. File Management: </w:t>
        <w:br/>
        <w:t xml:space="preserve">A computer distinguishes one drive from another by assigning each a drive ____. </w:t>
        <w:br/>
        <w:t xml:space="preserve">Select one: </w:t>
        <w:br/>
        <w:t xml:space="preserve">a. score </w:t>
        <w:br/>
        <w:t xml:space="preserve">b. rank </w:t>
        <w:br/>
        <w:t xml:space="preserve">c. number </w:t>
        <w:br/>
        <w:t xml:space="preserve">d. letter </w:t>
        <w:br/>
        <w:t xml:space="preserve">e. I don't know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correct answer is: file path. File Management: </w:t>
        <w:br/>
        <w:t xml:space="preserve">A notation that indicates a file's location on your computer is called a(n) ____. </w:t>
        <w:br/>
        <w:t xml:space="preserve">Select one: </w:t>
        <w:br/>
        <w:t xml:space="preserve">a. address </w:t>
        <w:br/>
        <w:t xml:space="preserve">b. file path </w:t>
        <w:br/>
        <w:t xml:space="preserve">c. drive </w:t>
        <w:br/>
        <w:t xml:space="preserve">d. root </w:t>
        <w:br/>
        <w:t xml:space="preserve">e. I don't know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correct answer is: zipped. File Management: </w:t>
        <w:br/>
        <w:t xml:space="preserve">Another term for compressed folder is ____ folder. </w:t>
        <w:br/>
        <w:t xml:space="preserve">Select one: </w:t>
        <w:br/>
        <w:t xml:space="preserve">a. expanded </w:t>
        <w:br/>
        <w:t xml:space="preserve">b. knotted </w:t>
        <w:br/>
        <w:t xml:space="preserve">c. zipped </w:t>
        <w:br/>
        <w:t xml:space="preserve">d. extracted </w:t>
        <w:br/>
        <w:t xml:space="preserve">e. I don't know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correct answer is: Distance learning. File Management: </w:t>
        <w:br/>
        <w:t xml:space="preserve">Formalized education that typically takes place using a computer and the Internet is called... </w:t>
        <w:br/>
        <w:t xml:space="preserve">Select one: </w:t>
        <w:br/>
        <w:t xml:space="preserve">a. Distance learning </w:t>
        <w:br/>
        <w:t xml:space="preserve">b. Multitasking </w:t>
        <w:br/>
        <w:t xml:space="preserve">c. Telecommuting </w:t>
        <w:br/>
        <w:t xml:space="preserve">d. Network education </w:t>
        <w:br/>
        <w:t xml:space="preserve">e. I don't know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correct answer is: extension. File Management: </w:t>
        <w:br/>
        <w:t xml:space="preserve">G: FMTutorialMap. png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file path shown in the accompanying figure, png is the ____. </w:t>
        <w:br/>
        <w:t xml:space="preserve">Select one: </w:t>
        <w:br/>
        <w:t xml:space="preserve">a. extension </w:t>
        <w:br/>
        <w:t xml:space="preserve">b. root </w:t>
        <w:br/>
        <w:t xml:space="preserve">c. filename </w:t>
        <w:br/>
        <w:t xml:space="preserve">d. subfolder </w:t>
        <w:br/>
        <w:t xml:space="preserve">e. I don't know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correct answer is: FM. File Management: </w:t>
        <w:br/>
        <w:t xml:space="preserve">G: FMTutorialMap. png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file path shown in the accompanying figure, the top-level folder is ____. </w:t>
        <w:br/>
        <w:t xml:space="preserve">Select one: </w:t>
        <w:br/>
        <w:t xml:space="preserve">a. A: </w:t>
        <w:br/>
        <w:t xml:space="preserve">b. FM </w:t>
        <w:br/>
        <w:t xml:space="preserve">c. Tutorial </w:t>
        <w:br/>
        <w:t xml:space="preserve">d. Map </w:t>
        <w:br/>
        <w:t xml:space="preserve">e. I don't know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correct answer is: Shift. File Management: </w:t>
        <w:br/>
        <w:t xml:space="preserve">To select files that are listed together in a window, click the first file in the list, hold down the ____ key, and then click the last file in the list. </w:t>
        <w:br/>
        <w:t xml:space="preserve">Select one: </w:t>
        <w:br/>
        <w:t xml:space="preserve">a. Ctrl </w:t>
        <w:br/>
        <w:t xml:space="preserve">b. Alt </w:t>
        <w:br/>
        <w:t xml:space="preserve">c. Esc </w:t>
        <w:br/>
        <w:t xml:space="preserve">d. Shift </w:t>
        <w:br/>
        <w:t xml:space="preserve">e. I don't know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correct answer is: Ctrl. File Management: </w:t>
        <w:br/>
        <w:t xml:space="preserve">To select files that are not listed together, click one file, hold down the ____ key, and then click the other files. </w:t>
        <w:br/>
        <w:t xml:space="preserve">Select one: </w:t>
        <w:br/>
        <w:t xml:space="preserve">a. Ctrl </w:t>
        <w:br/>
        <w:t xml:space="preserve">b. Esc </w:t>
        <w:br/>
        <w:t xml:space="preserve">c. Shift </w:t>
        <w:br/>
        <w:t xml:space="preserve">d. Alt </w:t>
        <w:br/>
        <w:t xml:space="preserve">e. I don't know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correct answer is: file. File Management: </w:t>
        <w:br/>
        <w:t xml:space="preserve">Windows organizes files and folders in a ____ system. </w:t>
        <w:br/>
        <w:t xml:space="preserve">Select one: </w:t>
        <w:br/>
        <w:t xml:space="preserve">a. management </w:t>
        <w:br/>
        <w:t xml:space="preserve">b. document </w:t>
        <w:br/>
        <w:t xml:space="preserve">c. folder </w:t>
        <w:br/>
        <w:t xml:space="preserve">d. file </w:t>
        <w:br/>
        <w:t xml:space="preserve">e. I don't know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correct answer is: extensions. File Management: </w:t>
        <w:br/>
        <w:t xml:space="preserve">You usually do not need to add ____ to your filenames because the program you used to create the file adds them automatically. </w:t>
        <w:br/>
        <w:t xml:space="preserve">Select one: </w:t>
        <w:br/>
        <w:t xml:space="preserve">a. parameters </w:t>
        <w:br/>
        <w:t xml:space="preserve">b. extensions </w:t>
        <w:br/>
        <w:t xml:space="preserve">c. type codes </w:t>
        <w:br/>
        <w:t xml:space="preserve">d. objects </w:t>
        <w:br/>
        <w:t xml:space="preserve">e. I don't know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ONFINAL EXAM QUESTIONS 2013 SPECIFICALLY FOR YOUFOR ONLY$13. 90/PAGEOrder NowTags: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283"/>
        <w:ind w:start="709" w:hanging="283"/>
        <w:jc w:val="start"/>
        <w:rPr/>
      </w:pPr>
      <w:r>
        <w:rPr/>
        <w:t xml:space="preserve">Smartphone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https://assignbuster.com/final-exam-questions-2013/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Final exam questions 2013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final-exam-questions-2013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Final exam questions 2013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exam questions 2013</dc:title>
  <dc:subject>Others;</dc:subject>
  <dc:creator>AssignBuster</dc:creator>
  <cp:keywords/>
  <dc:description>I do not know a temporary accountAccounting: Income Summary is Select one: a.an asset account.b.a liability account.c.a temporary account.d.a permanen...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