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3-(3,5-di-tert-butyl-4-hydroxyphenyl)propanoic acid c17h26o3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(Kovats): </w:t>
      </w:r>
    </w:p>
    <w:tbl>
      <w:tblPr>
        <w:tblW w:w="4344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32"/>
        <w:gridCol w:w="2512"/>
      </w:tblGrid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17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26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3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278. 387 Da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364. 3±37. 0 °C at 760 mmHg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188. 3±23. 0 °C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80. 7±0.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32. 0±0.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37. 6±3. 0 dyne/cm </w:t>
            </w:r>
          </w:p>
        </w:tc>
      </w:tr>
      <w:tr>
        <w:trPr/>
        <w:tc>
          <w:tcPr>
            <w:tcW w:w="183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51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265. 2±3.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172-175 °CAlfa AesarB20412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171-172 °CAcemolAMBZ0015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172-174 °CBIONET-Key Organics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172-174 °CLabNetworkLN00117302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172-174 °CBIONET-Key Organics91246, 8X-0734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LogP: </w:t>
      </w:r>
    </w:p>
    <w:tbl>
      <w:tblPr>
        <w:tblW w:w="27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91"/>
      </w:tblGrid>
      <w:tr>
        <w:trPr/>
        <w:tc>
          <w:tcPr>
            <w:tcW w:w="2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479Vitas-MSTK501703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Flash Point: </w:t>
      </w:r>
    </w:p>
    <w:tbl>
      <w:tblPr>
        <w:tblW w:w="313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36"/>
      </w:tblGrid>
      <w:tr>
        <w:trPr/>
        <w:tc>
          <w:tcPr>
            <w:tcW w:w="313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172-175 °CAlfa AesarB20412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Appearance: </w:t>
      </w:r>
    </w:p>
    <w:tbl>
      <w:tblPr>
        <w:tblW w:w="391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916"/>
      </w:tblGrid>
      <w:tr>
        <w:trPr/>
        <w:tc>
          <w:tcPr>
            <w:tcW w:w="391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White powderNovochemy[NC-29528]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20/21/36/37/39Novochemy[NC-29528]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26-37-60Alfa AesarB20412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36/37/38Alfa AesarB20412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36/37/38Novochemy[NC-29528]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GHS07; GHS09Novochemy[NC-29528]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H315-H319-H335Alfa AesarB20412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H332; H403Novochemy[NC-29528]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IRRITANTMatrix Scientific037428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P261-P280-P305+P351+P338-P304+P340-P405-P501aAlfa AesarB20412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P332+P313; P305+P351+P338Novochemy[NC-29528]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R52/53Novochemy[NC-29528]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WarningAlfa AesarB20412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WarningNovochemy[NC-29528]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lungs, eyes, skinAlfa AesarB20412 </w:t>
            </w:r>
          </w:p>
        </w:tc>
      </w:tr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WARNING: Irritates skin and eyesAlfa AesarB20412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(Kovats): </w:t>
      </w:r>
    </w:p>
    <w:tbl>
      <w:tblPr>
        <w:tblW w:w="292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26"/>
      </w:tblGrid>
      <w:tr>
        <w:trPr/>
        <w:tc>
          <w:tcPr>
            <w:tcW w:w="292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2223 (estimated with error: 89)NIST Spectramainlib_245767, replib_261670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135"/>
        <w:gridCol w:w="2209"/>
      </w:tblGrid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364. 3±37. 0 °C at 760 mmHg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9 mmHg at 25°C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64. 4±3. 0 kJ/mol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188. 3±23. 0 °C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1. 520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80. 7±0.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 </w:t>
            </w:r>
          </w:p>
        </w:tc>
      </w:tr>
      <w:tr>
        <w:trPr/>
        <w:tc>
          <w:tcPr>
            <w:tcW w:w="213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20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21"/>
        <w:gridCol w:w="2123"/>
      </w:tblGrid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4. 48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3. 56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174. 60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740. 88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1. 76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2. 74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11. 64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58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32. 0±0.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37. 6±3. 0 dyne/cm </w:t>
            </w:r>
          </w:p>
        </w:tc>
      </w:tr>
      <w:tr>
        <w:trPr/>
        <w:tc>
          <w:tcPr>
            <w:tcW w:w="22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123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265. 2±3.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4. 77Boiling Pt, Melting Pt, Vapor Pressure Estimations (MPBPWIN v1. 42): Boiling Pt (deg C): 396. 61 (Adapted Stein &amp; Brown method)Melting Pt (deg C): 161. 70 (Mean or Weighted MP)VP(mm Hg, 25 deg C): 8. 5E-008 (Modified Grain method)Subcooled liquid VP: 2. 15E-006 mm Hg (25 deg C, Mod-Grain method)Water Solubility Estimate from Log Kow (WSKOW v1. 41): Water Solubility at 25 deg C (mg/L): 12. 93log Kow used: 4. 77 (estimated)no-melting pt equation usedWater Sol Estimate from Fragments: Wat Sol (v1. 01 est) = 35. 038 mg/LECOSAR Class Program (ECOSAR v0. 99h): Class(es) found: Phenols-acidHenrys Law Constant (25 deg C) [HENRYWIN v3. 10]: Bond Method : 4. 07E-011 atm-m3/moleGroup Method: 5. 11E-012 atm-m3/moleHenrys LC [VP/WSol estimate using EPI values]: 2. 408E-009 atm-m3/moleLog Octanol-Air Partition Coefficient (25 deg C) [KOAWIN v1. 10]: Log Kow used: 4. 77 (KowWin est)Log Kaw used: -8. 779 (HenryWin est)Log Koa (KOAWIN v1. 10 estimate): 13. 549Log Koa (experimental database): NoneProbability of Rapid Biodegradation (BIOWIN v4. 10): Biowin1 (Linear Model) : 0. 4903Biowin2 (Non-Linear Model) : 0. 0943Expert Survey Biodegradation Results: Biowin3 (Ultimate Survey Model): 2. 5058 (weeks-months)Biowin4 (Primary Survey Model) : 3. 4959 (days-weeks )MITI Biodegradation Probability: Biowin5 (MITI Linear Model) : 0. 2772Biowin6 (MITI Non-Linear Model): 0. 0810Anaerobic Biodegradation Probability: Biowin7 (Anaerobic Linear Model): -0. 3290Ready Biodegradability Prediction: NOHydrocarbon Biodegradation (BioHCwin v1. 01): Structure incompatible with current estimation method! Sorption to aerosols (25 Dec C)[AEROWIN v1. 00]: Vapor pressure (liquid/subcooled): 0. 000287 Pa (2. 15E-006 mm Hg)Log Koa (Koawin est ): 13. 549Kp (particle/gas partition coef. (m3/ug)): Mackay model : 0. 0105 Octanol/air (Koa) model: 8. 69 Fraction sorbed to airborne particulates (phi): Junge-Pankow model : 0. 274 Mackay model : 0. 456 Octanol/air (Koa) model: 0. 999 Atmospheric Oxidation (25 deg C) [AopWin v1. 92]: Hydroxyl Radicals Reaction: OVERALL OH Rate Constant = 19. 8639 E-12 cm3/molecule-secHalf-Life = 0. 538 Days (12-hr day; 1. 5E6 OH/cm3)Half-Life = 6. 462 HrsOzone Reaction: No Ozone Reaction EstimationReaction With Nitrate Radicals May Be Important! Fraction sorbed to airborne particulates (phi): 0. 365 (Junge, Mackay)Note: the sorbed fraction may be resistant to atmospheric oxidationSoil Adsorption Coefficient (PCKOCWIN v1. 66): Koc : 4151Log Koc: 3. 618 Aqueous Base/Acid-Catalyzed Hydrolysis (25 deg C) [HYDROWIN v1. 67]: Rate constants can NOT be estimated for this structure! Bioaccumulation Estimates from Log Kow (BCFWIN v2. 17): Log BCF from regression-based method = 0. 500 (BCF = 3. 162)log Kow used: 4. 77 (estimated)Volatilization from Water: Henry LC: 5. 11E-012 atm-m3/mole (estimated by Group SAR Method)Half-Life from Model River: 1. 912E+008 hours (7. 965E+006 days)Half-Life from Model Lake : 2. 085E+009 hours (8. 69E+007 days)Removal In Wastewater Treatment: Total removal: 69. 10 percentTotal biodegradation: 0. 62 percentTotal sludge adsorption: 68. 48 percentTotal to Air: 0. 00 percent(using 10000 hr Bio P, A, S)Level III Fugacity Model: Mass Amount Half-Life Emissions(percent) (hr) (kg/hr)Air 4. 88e-005 12. 9 1000 Water 9. 14 900 1000 Soil 78. 3 1. 8e+003 1000 Sediment 12. 6 8. 1e+003 0 Persistence Time: 2. 1e+003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https://assignbuster.com/3-35-di-tert-butyl-4-hydroxyphenylpropanoic-acid-c17h26o3-structure/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3-(3,5-di-tert-butyl-4-hydroxyphenyl)pro...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3-35-di-tert-butyl-4-hydroxyphenylpropanoic-acid-c17h26o3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3-(3,5-di-tert-butyl-4-hydroxyphenyl)propanoic acid c17h26o3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3-(3,5-di-tert-butyl-4-hydroxyphenyl)propanoic acid c17h26o3 structure</dc:title>
  <dc:subject>Others;</dc:subject>
  <dc:creator>AssignBuster</dc:creator>
  <cp:keywords/>
  <dc:description>0 C at 760 mmHg Vapour Pressure: 0.0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