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Dream interpretation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There are many facts that are unknown about dreams and their meanings. For </w:t>
        <w:br/>
        <w:t xml:space="preserve">centuries, philosophers and scientists have tried to understand the meaning of </w:t>
        <w:br/>
        <w:t xml:space="preserve">dreams. They have all been fascinated by the fact that the content of dreams may </w:t>
        <w:br/>
        <w:t xml:space="preserve">have meanings relating to ones life. Are dreams just thoughts in peoples </w:t>
        <w:br/>
        <w:t xml:space="preserve">minds, or are dreams in fact representations of different areas in peoples </w:t>
        <w:br/>
        <w:t xml:space="preserve">lives? Dreams represent many different areas of ones life in physical, </w:t>
        <w:br/>
        <w:t xml:space="preserve">emotional, and mental ways. Dreams can relay to people facts about their lives </w:t>
        <w:br/>
        <w:t xml:space="preserve">that they are not even aware of. There are also many ways that dreams can help </w:t>
        <w:br/>
        <w:t xml:space="preserve">cure different physical, emotional, and mental problems in ones life. This </w:t>
        <w:br/>
        <w:t xml:space="preserve">paper will discuss dreams and their meanings, and ways of interpreting a dream </w:t>
        <w:br/>
        <w:t xml:space="preserve">using such methods as hypnotherapy and psychoanalysis therapy that can help a </w:t>
        <w:br/>
        <w:t xml:space="preserve">person in physical, mental, and emotional ways. The first fact that will be </w:t>
        <w:br/>
        <w:t xml:space="preserve">discussed is what dreams are and how they work for people in allowing the person </w:t>
        <w:br/>
        <w:t xml:space="preserve">to discover more about himself. Dreams can be defined as " a conscious series </w:t>
        <w:br/>
        <w:t xml:space="preserve">of images that occur during sleep" (Colliers, vol. 8). Dreams are usually </w:t>
        <w:br/>
        <w:t xml:space="preserve">very vivid in color and imagery. They reveal to the dreamer different wishes, </w:t>
        <w:br/>
        <w:t xml:space="preserve">concerns, and worries that he or she has. Dreams usually reflect every part of </w:t>
        <w:br/>
        <w:t xml:space="preserve">who the dreamer is. The content of the persons dream is usually made up </w:t>
        <w:br/>
        <w:t xml:space="preserve">according to how old the dreamer is and how educated the he or she is </w:t>
        <w:br/>
        <w:t xml:space="preserve">(Colliers, vol. 8). Dreams are not planned out or thought up. The unconscious </w:t>
        <w:br/>
        <w:t xml:space="preserve">part of the mind brings out bits and pieces of information in the dreamers </w:t>
        <w:br/>
        <w:t xml:space="preserve">mind and places them together. According to Encarta, dreams are almost always </w:t>
        <w:br/>
        <w:t xml:space="preserve">visual. Forty to fifty percent of dreams have some form of communication present </w:t>
        <w:br/>
        <w:t xml:space="preserve">in them and a very small percentage of dreams give the dreamer the ability to </w:t>
        <w:br/>
        <w:t xml:space="preserve">use his or her five senses (Encarta). Dreams allow one to take a closer look </w:t>
        <w:br/>
        <w:t xml:space="preserve">into his mind and himself in a quest for self-discovery. Dreams can be used to </w:t>
        <w:br/>
        <w:t xml:space="preserve">solve all different types of problems. In Sigmund Freuds book, The </w:t>
        <w:br/>
        <w:t xml:space="preserve">Interpretation of Dreams, Sigmund Freud states: " As regards the dream, all the </w:t>
        <w:br/>
        <w:t xml:space="preserve">troubles of waking life are transferred by it to the sleeping state [...]" </w:t>
        <w:br/>
        <w:t xml:space="preserve">(Freud 113). They relay things about a person that the person may not be able to </w:t>
        <w:br/>
        <w:t xml:space="preserve">see. Sigmund Freud says that certain images in dreams sometimes have significant </w:t>
        <w:br/>
        <w:t xml:space="preserve">meanings relating to the persons life. Different objects in the dream may </w:t>
        <w:br/>
        <w:t xml:space="preserve">serve as a symbol (Kalb 77). Symbols in dreams usually mean something much </w:t>
        <w:br/>
        <w:t xml:space="preserve">deeper than simply being an object that just happens to be in the dream. They </w:t>
        <w:br/>
        <w:t xml:space="preserve">represent different areas of ones life that deal with ones physical, </w:t>
        <w:br/>
        <w:t xml:space="preserve">mental, and emotional being. These symbols will relay information about ones </w:t>
        <w:br/>
        <w:t xml:space="preserve">life if these symbols are interpreted. Dreams are " a private language, known </w:t>
        <w:br/>
        <w:t xml:space="preserve">only to ourselves" (Cartwright 5). Dreams have the ability to relieve all </w:t>
        <w:br/>
        <w:t xml:space="preserve">people of their everyday problems in life. They have a way of setting one free </w:t>
        <w:br/>
        <w:t xml:space="preserve">from reality, which includes all of ones problems. Dreams help one to </w:t>
        <w:br/>
        <w:t xml:space="preserve">overcome these stresses and help people to get on with their lives. Sigmund </w:t>
        <w:br/>
        <w:t xml:space="preserve">Freud states, " The waking life never repeats itself with its trials and joys, </w:t>
        <w:br/>
        <w:t xml:space="preserve">its pleasures and pains, but, on the contrary, the dream aims to relieve us of </w:t>
        <w:br/>
        <w:t xml:space="preserve">these" (qtd. in Burdach 474). This statement means that though a certain </w:t>
        <w:br/>
        <w:t xml:space="preserve">experience in a persons life can never happen again, dreams allow the person </w:t>
        <w:br/>
        <w:t xml:space="preserve">to relive those memories, and they can also allow the person to overcome the </w:t>
        <w:br/>
        <w:t xml:space="preserve">stresses of other memories that bother him or her. Memories that continue to </w:t>
        <w:br/>
        <w:t xml:space="preserve">stay in peoples minds from their childhood are very often included somehow in </w:t>
        <w:br/>
        <w:t xml:space="preserve">the dream. No memory that a person has once experienced will ever be lost </w:t>
        <w:br/>
        <w:t xml:space="preserve">because it is stored within the persons mind and kept there. A persons </w:t>
        <w:br/>
        <w:t xml:space="preserve">conscious mind is the mind that he uses when he is awake and aware of what he is </w:t>
        <w:br/>
        <w:t xml:space="preserve">doing. The conscious mind has the ability to make distinctions between reality </w:t>
        <w:br/>
        <w:t xml:space="preserve">and the fantasy world. A person is able to think in a reasonable manner and have </w:t>
        <w:br/>
        <w:t xml:space="preserve">a higher order thinking along the lines of placement of time and space. A </w:t>
        <w:br/>
        <w:t xml:space="preserve">person, in this state of mind, has complete control over everything he or she </w:t>
        <w:br/>
        <w:t xml:space="preserve">does including speaking, thinking, and the way that he or she acts around </w:t>
        <w:br/>
        <w:t xml:space="preserve">people. A person can evaluate what is reality and what is not reality while in </w:t>
        <w:br/>
        <w:t xml:space="preserve">this state of mind. Treatment such as hypnotherapy and psychoanalytic therapy </w:t>
        <w:br/>
        <w:t xml:space="preserve">cannot be given during this state of mind because the person is fully aware of </w:t>
        <w:br/>
        <w:t xml:space="preserve">what is going on around him and also fully aware of how he is acting and what he </w:t>
        <w:br/>
        <w:t xml:space="preserve">is saying. When a person falls asleep or is almost asleep, then he or she leaves </w:t>
        <w:br/>
        <w:t xml:space="preserve">the conscious mind and drifts into the unconscious mind (Beck). Alex Lukeman </w:t>
        <w:br/>
        <w:t xml:space="preserve">explains that peoples conscious minds are very much related to the </w:t>
        <w:br/>
        <w:t xml:space="preserve">unconscious part of peoples minds (Lukeman 61). All thoughts that a person </w:t>
        <w:br/>
        <w:t xml:space="preserve">thinks while he or she is conscious comes from the persons unconscious (Lukeman </w:t>
        <w:br/>
        <w:t xml:space="preserve">61). During dreaming, the mind travels from the conscious to the unconscious.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Dreaming allows the unconscious part of the mind to relay all information to the </w:t>
        <w:br/>
        <w:t xml:space="preserve">person that sometimes that the person does not even know exists. Lukeman </w:t>
        <w:br/>
        <w:t xml:space="preserve">explains that ones unconscious mind does not deal with issues such as </w:t>
        <w:br/>
        <w:t xml:space="preserve">morality, ethics, or cultural essentials (Lukeman 62). People often feel scared </w:t>
        <w:br/>
        <w:t xml:space="preserve">of just the thought of the unconscious. People do not like the thought of having </w:t>
        <w:br/>
        <w:t xml:space="preserve">something not completely under their control. Through analyzing a patients </w:t>
        <w:br/>
        <w:t xml:space="preserve">unconscious mind, a therapist is able to see all of the patients choices that </w:t>
        <w:br/>
        <w:t xml:space="preserve">he makes during his life and also his health. The Freudian theory deals with the </w:t>
        <w:br/>
        <w:t xml:space="preserve">issue that the unconscious involves memories or events that are from the </w:t>
        <w:br/>
        <w:t xml:space="preserve">persons childhood (Encarta). Bad childhood memories that affect the person in </w:t>
        <w:br/>
        <w:t xml:space="preserve">present day may even be relayed through the unconscious. Through some kind of </w:t>
        <w:br/>
        <w:t xml:space="preserve">therapy, a person may become aware of his problems and different things that are </w:t>
        <w:br/>
        <w:t xml:space="preserve">bothering him or her (Beck). Dreams have a way of telling the person about </w:t>
        <w:br/>
        <w:t xml:space="preserve">sickness and disease that he or she is experiencing at the moment or will be </w:t>
        <w:br/>
        <w:t xml:space="preserve">experiencing. Dreams are sometimes trying to tell a person that he need to stop </w:t>
        <w:br/>
        <w:t xml:space="preserve">doing something or start doing something for his own well being (Garfield). In </w:t>
        <w:br/>
        <w:t xml:space="preserve">Alex Lukemans book, What Your Dreams Can Teach You, Lukeman states " If we </w:t>
        <w:br/>
        <w:t xml:space="preserve">pay attention, our dreaming consciousness will forewarn and advise us about </w:t>
        <w:br/>
        <w:t xml:space="preserve">health of our bodies and the course of any disease process with which we are </w:t>
        <w:br/>
        <w:t xml:space="preserve">involved (Lukeman 4). Dreams tell people when something is not right in their </w:t>
        <w:br/>
        <w:t xml:space="preserve">bodies. Shakespeare even states that sleep and dreams are " natures soft </w:t>
        <w:br/>
        <w:t xml:space="preserve">nurse" (qtd. In. Cartwright 5). Most people, however, would rather not know </w:t>
        <w:br/>
        <w:t xml:space="preserve">what their dreams are trying to tell them. Some people have a certain fear about </w:t>
        <w:br/>
        <w:t xml:space="preserve">dreams because dreams are part of the unconscious. People do not like not being </w:t>
        <w:br/>
        <w:t xml:space="preserve">in complete control of their thoughts and actions. They feel that if they have a </w:t>
        <w:br/>
        <w:t xml:space="preserve">dream about something like death, there will be death in the near future. Most </w:t>
        <w:br/>
        <w:t xml:space="preserve">of the time, when dealing with dreams like this, people would rather not find </w:t>
        <w:br/>
        <w:t xml:space="preserve">out what the dream means (Lukeman 67). Psychoanalytic Therapy is a treatment </w:t>
        <w:br/>
        <w:t xml:space="preserve">that psychologists use for helping people to overcome mental, physical and </w:t>
        <w:br/>
        <w:t xml:space="preserve">emotional torment. It is often called the " the talking cure" (Beck).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Psychoanalysis can be described as a " specific method of investigating </w:t>
        <w:br/>
        <w:t xml:space="preserve">unconscious mental processes and to a form of psychotherapy" (Encarta).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Psychoanalytic therapy is mainly based on the idea that how people act, their </w:t>
        <w:br/>
        <w:t xml:space="preserve">thoughts and their attitudes and how they are arranged by the unconscious </w:t>
        <w:br/>
        <w:t xml:space="preserve">portion of the persons mind and are not within ones usual conscious </w:t>
        <w:br/>
        <w:t xml:space="preserve">control. Psychoanalytic therapy is performed by the patient lying on a couch </w:t>
        <w:br/>
        <w:t xml:space="preserve">allowing him or her to totally relax. The psychoanalytic therapist beings </w:t>
        <w:br/>
        <w:t xml:space="preserve">talking to the patient. The therapist invites the patient to talk about his or </w:t>
        <w:br/>
        <w:t xml:space="preserve">her past, angers, fears, and fantasies. This form of talking helps the patient </w:t>
        <w:br/>
        <w:t xml:space="preserve">gain control of his life by confessing to the therapist his or her needs, </w:t>
        <w:br/>
        <w:t xml:space="preserve">motivations in life, wishes and memories. Sometimes there are difficulties in </w:t>
        <w:br/>
        <w:t xml:space="preserve">the progress of a persons ability to talk about what is bothering him or her.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This difficulty of making progress is called resistance. An example of </w:t>
        <w:br/>
        <w:t xml:space="preserve">resistance is when the patient becomes unable to talk to the therapist any </w:t>
        <w:br/>
        <w:t xml:space="preserve">longer, or stops communicating feelings, or does not want to talk about certain </w:t>
        <w:br/>
        <w:t xml:space="preserve">topics. Transference is another problem that sometimes occurs through the course </w:t>
        <w:br/>
        <w:t xml:space="preserve">of the therapy. This problem occurs when the patient feels certain strong </w:t>
        <w:br/>
        <w:t xml:space="preserve">emotions towards the therapist. Certain emotions can be either a strong feeling </w:t>
        <w:br/>
        <w:t xml:space="preserve">of love, or a strong feeling of hate (Antrobus). Psychoanalytic Therapy is </w:t>
        <w:br/>
        <w:t xml:space="preserve">successful for the patient as soon as the patient is comfortable with himself in </w:t>
        <w:br/>
        <w:t xml:space="preserve">relation to his feelings, and having a relatively good sense of being able to </w:t>
        <w:br/>
        <w:t xml:space="preserve">feel feelings without the urge to act them out. As soon as the patient can relay </w:t>
        <w:br/>
        <w:t xml:space="preserve">all of his feelings to the therapist without any resistance, the therapy is </w:t>
        <w:br/>
        <w:t xml:space="preserve">completed. However, achieving complete recovery takes a persons lifetime.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There is always some area where the person is weak and needs to overcome </w:t>
        <w:br/>
        <w:t xml:space="preserve">different problems that are holding the person back from having the fullest life </w:t>
        <w:br/>
        <w:t xml:space="preserve">possible (Beck). Through diligent work, however, a person may be able to return </w:t>
        <w:br/>
        <w:t xml:space="preserve">to his normal, healthy state of mind and life. Hypnotherapy is another form of </w:t>
        <w:br/>
        <w:t xml:space="preserve">therapy that uses the subconscious and dreaming to understand and analyze what </w:t>
        <w:br/>
        <w:t xml:space="preserve">the patients problem could be. Using hypnosis, a psychiatrist is able to look </w:t>
        <w:br/>
        <w:t xml:space="preserve">into the subconscious where emotions that the patient has experienced, the </w:t>
        <w:br/>
        <w:t xml:space="preserve">patients memories, and the patients imagination are held. The subconscious </w:t>
        <w:br/>
        <w:t xml:space="preserve">also holds the feelings that one has relating to the persons place that they </w:t>
        <w:br/>
        <w:t xml:space="preserve">hold in the world. This type of therapy can, in time, help the patient to </w:t>
        <w:br/>
        <w:t xml:space="preserve">conquer all of his or her fears, emotional problems, and physical problems such </w:t>
        <w:br/>
        <w:t xml:space="preserve">as a type of pain control. In the seventeen hundreds and early eighteen </w:t>
        <w:br/>
        <w:t xml:space="preserve">hundreds, hypnosis was used very often as an anesthetic during surgery. The </w:t>
        <w:br/>
        <w:t xml:space="preserve">patient would not have any other type of anesthetic in his or her body. Donald </w:t>
        <w:br/>
        <w:t xml:space="preserve">Jackson states: " Since World War II, it has slipped quietly and discreetly </w:t>
        <w:br/>
        <w:t xml:space="preserve">into the clinical mainstream, to the point where the America Medical </w:t>
        <w:br/>
        <w:t xml:space="preserve">Association, many HMOs and even Medicare now recognize it" (Jackson 128). A </w:t>
        <w:br/>
        <w:t xml:space="preserve">patient has to develop his hypnotic skills in order for the best results </w:t>
        <w:br/>
        <w:t xml:space="preserve">possible using hypnotherapy. Hypnosis will help the patient live a much fuller </w:t>
        <w:br/>
        <w:t xml:space="preserve">life with new confidence in himself and the world, and will also improve </w:t>
        <w:br/>
        <w:t xml:space="preserve">concentration and management skills. The use of this type of therapy can </w:t>
        <w:br/>
        <w:t xml:space="preserve">actually spark ones interest and potential in various activities one engages </w:t>
        <w:br/>
        <w:t xml:space="preserve">oneself in that one finds interesting. Hypnosis has also been used during major </w:t>
        <w:br/>
        <w:t xml:space="preserve">surgery as an anesthetic with no other anesthetics present. Donald Jackson tells </w:t>
        <w:br/>
        <w:t xml:space="preserve">us that psychiatrists, medical doctors, psychologists, and other people who have </w:t>
        <w:br/>
        <w:t xml:space="preserve">tried it have used hypnotherapy for two centuries to treat people with different </w:t>
        <w:br/>
        <w:t xml:space="preserve">sicknesses and pain (Jackson 127-128). Hypnotherapy can give a patient that is </w:t>
        <w:br/>
        <w:t xml:space="preserve">in very bad pain, relief that lasts for a long time. Hypnosis has been reported </w:t>
        <w:br/>
        <w:t xml:space="preserve">to give many people that have been through it feelings of happiness and total </w:t>
        <w:br/>
        <w:t xml:space="preserve">bliss (Churchill). There are many misinterpretations that people pick up that </w:t>
        <w:br/>
        <w:t xml:space="preserve">are related to hypnosis. Many people believe that the patient is " under a </w:t>
        <w:br/>
        <w:t xml:space="preserve">spell" and will do anything that the hypnotist says to do. Instead of the </w:t>
        <w:br/>
        <w:t xml:space="preserve">patient losing control, the person gains more control of his or her life and </w:t>
        <w:br/>
        <w:t xml:space="preserve">himself than he had ever experienced before. During hypnosis, a patient is well </w:t>
        <w:br/>
        <w:t xml:space="preserve">aware of what is taking place. Hypnosis is simply allowing the patient to have </w:t>
        <w:br/>
        <w:t xml:space="preserve">the ability of great concentration on one subject. Hypnosis is an everyday </w:t>
        <w:br/>
        <w:t xml:space="preserve">occurrence in everyones lives. People experience hypnosis in reading a book, </w:t>
        <w:br/>
        <w:t xml:space="preserve">in the state of mind right before sleep, and while watching a movie or </w:t>
        <w:br/>
        <w:t xml:space="preserve">television show. Each time one experiences hypnosis, the more in depth the </w:t>
        <w:br/>
        <w:t xml:space="preserve">concentration is for the patient. Though deeper concentration sounds more </w:t>
        <w:br/>
        <w:t xml:space="preserve">therapeutic for the patient, it is not. The deeper the hypnotic state, the more </w:t>
        <w:br/>
        <w:t xml:space="preserve">likely it is that one will experience loss of consciousness and hallucinations.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Hypnosis skills allow the patient to completely relax. Hypnosis slows down all </w:t>
        <w:br/>
        <w:t xml:space="preserve">parts of the body, including the nervous system, respiratory system and the </w:t>
        <w:br/>
        <w:t xml:space="preserve">patients brain waves (Churchill). Rosalind Cartwright, Ph. D. has studied </w:t>
        <w:br/>
        <w:t xml:space="preserve">dreams for 35 years. She states that " Dreams give us a chance to face </w:t>
        <w:br/>
        <w:t xml:space="preserve">situations from real life while our bodies are totally at ease" (Williams 99).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Dreams deal mostly with things that one has experienced in the past, or at the </w:t>
        <w:br/>
        <w:t xml:space="preserve">present time of the dream. They help one to solve problems that he or she is </w:t>
        <w:br/>
        <w:t xml:space="preserve">dealing with. Dr. Cartwright calls dreaming ones " internal therapist" </w:t>
        <w:br/>
        <w:t xml:space="preserve">(Williams 99). People who have certain phobias have been known to treat their </w:t>
        <w:br/>
        <w:t xml:space="preserve">phobia by themselves without any psychiatric help just through the wondrous act </w:t>
        <w:br/>
        <w:t xml:space="preserve">of dreaming. Dreams help people to overcome obstacles and help the people learn </w:t>
        <w:br/>
        <w:t xml:space="preserve">more about themselves and the lives that they live (Williams 99). Dream </w:t>
        <w:br/>
        <w:t xml:space="preserve">interpretation has helped hundreds of people to overcome their lifelong problems </w:t>
        <w:br/>
        <w:t xml:space="preserve">as well as daily problems. Through therapies such as hypnosis and psychoanalytic </w:t>
        <w:br/>
        <w:t xml:space="preserve">therapy, people who have suffered great emotional, mental, and physical stress </w:t>
        <w:br/>
        <w:t xml:space="preserve">have moved on to live happier, fuller lives. Dreams do, in fact, represent many </w:t>
        <w:br/>
        <w:t xml:space="preserve">different areas of peoples lives in physical, emotional, and mental ways.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Dreams can relay things to a person about his or her life that he or she are not </w:t>
        <w:br/>
        <w:t xml:space="preserve">even aware of. Interpreting ones dream is a method of self-discovery that </w:t>
        <w:br/>
        <w:t xml:space="preserve">lets one in on parts of his or her life that he or she never could have </w:t>
        <w:br/>
        <w:t xml:space="preserve">imagined. Dreams can help cure different physical, emotional, and mental </w:t>
        <w:br/>
        <w:t xml:space="preserve">problems in ones life. People have depended on dreams to guide them in their </w:t>
        <w:br/>
        <w:t xml:space="preserve">actions and also for self-discovery for hundreds of years. People will continue </w:t>
        <w:br/>
        <w:t xml:space="preserve">to depend on their dreams as a means of guidance, just as their ancestors have </w:t>
        <w:br/>
        <w:t xml:space="preserve">done for years to come.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Bibliography </w:t>
        <w:br/>
        <w:t xml:space="preserve">Antrobus, John. Dream Theory 1997: Toward a Computational Neurocognitive </w:t>
        <w:br/>
        <w:t xml:space="preserve">Model. 16 Feb. 2000 </w:t>
        <w:br/>
        <w:t xml:space="preserve">. Beck, Henry W. What is Psychoanalytic Therapy? </w:t>
        <w:br/>
        <w:t xml:space="preserve">. Cartwright, Rosalind, and Lynne Lamberg. Crisis Dreaming: Using Your Dreams to </w:t>
        <w:br/>
        <w:t xml:space="preserve">Solve Your Problems. Harper Collins Publishers: New York, 1992. Churchill, </w:t>
        <w:br/>
        <w:t xml:space="preserve">Randal. " The Transformational Nature of Hypnotherapy." Become the Dream: The </w:t>
        <w:br/>
        <w:t xml:space="preserve">Transforming Power of Hypnotic Dreamwork. Transforming Press, 1997. 16 Feb. 2000 </w:t>
        <w:br/>
        <w:t xml:space="preserve">. " Dream." Colliers Encyclopedia. Vol. 8. 1984. " Dreaming." Microsoft </w:t>
        <w:br/>
        <w:t xml:space="preserve">Encarta 96 Encyclopedia. Microsoft Corporation. Funk &amp; Wagnalls </w:t>
        <w:br/>
        <w:t xml:space="preserve">Corporation. CD-ROM. 1996 ed. 1993-1995. ---. " Psychoanalysis." Microsoft </w:t>
        <w:br/>
        <w:t xml:space="preserve">Encarta 96 Encyclopedia. Microsoft Corporation. Funk &amp; Wagnalls </w:t>
        <w:br/>
        <w:t xml:space="preserve">Corporation. CD-ROM. 1996 ed. 1993-1995. Freud, Sigmund. The Interpretation of </w:t>
        <w:br/>
        <w:t xml:space="preserve">Dreams. New York: Macmillan Company, 1923. Freud, Sigmund. Modern Critical </w:t>
        <w:br/>
        <w:t xml:space="preserve">Interpretations: The Interpretation of Dreams. Ed. Harold Bloom. New York: </w:t>
        <w:br/>
        <w:t xml:space="preserve">Chelsea House Publishers, 1987. Garfield, Patricia. The Healing Power of Dreams.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Simon &amp; Schuster: New York, 1981. Jackson, Donald Dale. " Hypnotism: You </w:t>
        <w:br/>
        <w:t xml:space="preserve">Will Feel No Pain." Smithsonian Mar. 1999: 126-140. Kalb, Claudia. " What </w:t>
        <w:br/>
        <w:t xml:space="preserve">Dreams Are Made of." Newsweek Nov. 8, 1999. 77. Lukeman, Alex. What Your </w:t>
        <w:br/>
        <w:t xml:space="preserve">Dreams Can Teach You. St. Paul, Minnesota: Llewellyn Publications, 1990.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Williams, Gurney. " What do your dreams mean?" McCalls Aug. 1998: 98-101. </w:t>
      </w:r>
    </w:p>
    <w:p>
      <w:pPr>
        <w:pStyle w:val="TextBody"/>
        <w:bidi w:val="0"/>
        <w:spacing w:before="0" w:after="283"/>
        <w:jc w:val="start"/>
        <w:rPr/>
      </w:pPr>
      <w:r>
        <w:rPr/>
        <w:br/>
        <w:t xml:space="preserve">Works Consulted Green, Philip. Hypnotherapy. 8 Mar 2000.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Thornton, Stephen. The Theory of the Unconscious. Internet Encyclopedia of </w:t>
        <w:br/>
        <w:t xml:space="preserve">Philosophy. 8 Mar 2000.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https://assignbuster.com/dream-interpretation/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Dream interpretation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dream-interpret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Dream interpretation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interpretation</dc:title>
  <dc:subject>Others;</dc:subject>
  <dc:creator>AssignBuster</dc:creator>
  <cp:keywords/>
  <dc:description>The content of the persons dream is usually made up according to how old the dreamer is and how educated the he or she is.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