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Processes and applications of fermentation</w:t>
        </w:r>
      </w:hyperlink>
      <w:bookmarkEnd w:id="0"/>
    </w:p>
    <w:p>
      <w:r>
        <w:br w:type="page"/>
      </w:r>
    </w:p>
    <w:p>
      <w:pPr>
        <w:pStyle w:val="TextBody"/>
        <w:bidi w:val="0"/>
        <w:jc w:val="start"/>
        <w:rPr/>
      </w:pPr>
      <w:r>
        <w:rPr/>
        <w:t xml:space="preserve">Hort-312 (1+1) </w:t>
      </w:r>
    </w:p>
    <w:p>
      <w:pPr>
        <w:pStyle w:val="TextBody"/>
        <w:bidi w:val="0"/>
        <w:spacing w:before="0" w:after="283"/>
        <w:jc w:val="start"/>
        <w:rPr/>
      </w:pPr>
      <w:r>
        <w:rPr/>
        <w:t xml:space="preserve">Topic: Fermented Food </w:t>
      </w:r>
    </w:p>
    <w:p>
      <w:pPr>
        <w:pStyle w:val="TextBody"/>
        <w:numPr>
          <w:ilvl w:val="0"/>
          <w:numId w:val="1"/>
        </w:numPr>
        <w:tabs>
          <w:tab w:val="clear" w:pos="1134"/>
          <w:tab w:val="left" w:pos="709" w:leader="none"/>
        </w:tabs>
        <w:bidi w:val="0"/>
        <w:ind w:start="709" w:hanging="283"/>
        <w:jc w:val="start"/>
        <w:rPr/>
      </w:pPr>
      <w:r>
        <w:rPr/>
        <w:t xml:space="preserve">Dr. Ananta Saikia Sir, Murchana Malakar </w:t>
      </w:r>
    </w:p>
    <w:p>
      <w:pPr>
        <w:pStyle w:val="TextBody"/>
        <w:bidi w:val="0"/>
        <w:jc w:val="start"/>
        <w:rPr/>
      </w:pPr>
      <w:r>
        <w:rPr/>
        <w:t xml:space="preserve">Introduction </w:t>
      </w:r>
    </w:p>
    <w:p>
      <w:pPr>
        <w:pStyle w:val="TextBody"/>
        <w:bidi w:val="0"/>
        <w:spacing w:before="0" w:after="283"/>
        <w:jc w:val="start"/>
        <w:rPr/>
      </w:pPr>
      <w:r>
        <w:rPr/>
        <w:t xml:space="preserve">Fermentation is the process of producing a fermented product by the mass culture of micro organisms involved in it [14]. It is derived from the Latin word </w:t>
      </w:r>
      <w:r>
        <w:rPr>
          <w:rStyle w:val="Emphasis"/>
        </w:rPr>
        <w:t xml:space="preserve">fevere </w:t>
      </w:r>
      <w:r>
        <w:rPr/>
        <w:t xml:space="preserve">meaning “ to boil”. </w:t>
      </w:r>
    </w:p>
    <w:p>
      <w:pPr>
        <w:pStyle w:val="TextBody"/>
        <w:bidi w:val="0"/>
        <w:spacing w:before="0" w:after="283"/>
        <w:jc w:val="start"/>
        <w:rPr/>
      </w:pPr>
      <w:r>
        <w:rPr/>
        <w:t xml:space="preserve">Biochemically, fermentation is a process in which an agent causes an organic substance to break down into simpler substances; especially, the anaerobic breakdown of sugar into alcohol. It is the oldest most which is the most economical method of preserving food [2]. </w:t>
      </w:r>
    </w:p>
    <w:p>
      <w:pPr>
        <w:pStyle w:val="TextBody"/>
        <w:bidi w:val="0"/>
        <w:spacing w:before="0" w:after="283"/>
        <w:jc w:val="start"/>
        <w:rPr/>
      </w:pPr>
      <w:r>
        <w:rPr/>
        <w:t xml:space="preserve">The local people have been using the microbes without knowing their effects to produce the fermented products [10]. For household purpose, fermentation is followed with simple processing methods. Due to the lack of sterility, the end products often contain mixed microbial population [8]. </w:t>
      </w:r>
    </w:p>
    <w:p>
      <w:pPr>
        <w:pStyle w:val="TextBody"/>
        <w:bidi w:val="0"/>
        <w:spacing w:before="0" w:after="283"/>
        <w:jc w:val="start"/>
        <w:rPr/>
      </w:pPr>
      <w:r>
        <w:rPr/>
        <w:t xml:space="preserve">Fermentation promotes digestibility and improve the health of human beings [6]. It promotes the shelf-life reducing volume, less cooking time and higher nutritive value. It helps in the detoxification of undesirable compounds such as phytates, polyphenols and tannins[11]. It also enhances the aroma and flavour of the fermented food. </w:t>
      </w:r>
    </w:p>
    <w:p>
      <w:pPr>
        <w:pStyle w:val="TextBody"/>
        <w:bidi w:val="0"/>
        <w:spacing w:before="0" w:after="283"/>
        <w:jc w:val="start"/>
        <w:rPr/>
      </w:pPr>
      <w:r>
        <w:rPr/>
        <w:t xml:space="preserve">For industrial purpose, it is carried out on a large scale for manufacturing of the product. But in the second phase Microbiology evolved as a science for the first time in the history of fermentation [3]. </w:t>
      </w:r>
    </w:p>
    <w:p>
      <w:pPr>
        <w:pStyle w:val="TextBody"/>
        <w:bidi w:val="0"/>
        <w:spacing w:before="0" w:after="283"/>
        <w:jc w:val="start"/>
        <w:rPr/>
      </w:pPr>
      <w:r>
        <w:rPr/>
        <w:t xml:space="preserve">Processes involved in fermentation:[7, 13] </w:t>
      </w:r>
    </w:p>
    <w:p>
      <w:pPr>
        <w:pStyle w:val="TextBody"/>
        <w:numPr>
          <w:ilvl w:val="0"/>
          <w:numId w:val="3"/>
        </w:numPr>
        <w:tabs>
          <w:tab w:val="clear" w:pos="1134"/>
          <w:tab w:val="left" w:pos="709" w:leader="none"/>
        </w:tabs>
        <w:bidi w:val="0"/>
        <w:ind w:start="709" w:hanging="283"/>
        <w:jc w:val="start"/>
        <w:rPr/>
      </w:pPr>
      <w:r>
        <w:rPr/>
        <w:t xml:space="preserve">Acetic Acid Fermentation: </w:t>
      </w:r>
      <w:r>
        <w:rPr>
          <w:rStyle w:val="Emphasis"/>
        </w:rPr>
        <w:t xml:space="preserve">Acetobacter </w:t>
      </w:r>
      <w:r>
        <w:rPr/>
        <w:t xml:space="preserve">spp. is the main microorganism involved in this process. It aerobically converts the alcohol to acetic acid. </w:t>
      </w:r>
    </w:p>
    <w:p>
      <w:pPr>
        <w:pStyle w:val="TextBody"/>
        <w:bidi w:val="0"/>
        <w:jc w:val="start"/>
        <w:rPr/>
      </w:pPr>
      <w:r>
        <w:rPr/>
        <w:t xml:space="preserve">Examples: Wine, Cider and melt honey. </w:t>
      </w:r>
    </w:p>
    <w:p>
      <w:pPr>
        <w:pStyle w:val="TextBody"/>
        <w:numPr>
          <w:ilvl w:val="0"/>
          <w:numId w:val="4"/>
        </w:numPr>
        <w:tabs>
          <w:tab w:val="clear" w:pos="1134"/>
          <w:tab w:val="left" w:pos="709" w:leader="none"/>
        </w:tabs>
        <w:bidi w:val="0"/>
        <w:spacing w:before="0" w:after="0"/>
        <w:ind w:start="709" w:hanging="283"/>
        <w:jc w:val="start"/>
        <w:rPr/>
      </w:pPr>
      <w:r>
        <w:rPr/>
        <w:t xml:space="preserve">Lactic Acid Fermentation: It is carried out by lactic acid bacteria. Examples: Pickles, sauerkraut, kimchi </w:t>
      </w:r>
    </w:p>
    <w:p>
      <w:pPr>
        <w:pStyle w:val="TextBody"/>
        <w:numPr>
          <w:ilvl w:val="0"/>
          <w:numId w:val="4"/>
        </w:numPr>
        <w:tabs>
          <w:tab w:val="clear" w:pos="1134"/>
          <w:tab w:val="left" w:pos="709" w:leader="none"/>
        </w:tabs>
        <w:bidi w:val="0"/>
        <w:spacing w:before="0" w:after="0"/>
        <w:ind w:start="709" w:hanging="283"/>
        <w:jc w:val="start"/>
        <w:rPr/>
      </w:pPr>
      <w:r>
        <w:rPr/>
        <w:t xml:space="preserve">Alcoholic fermentation: Yeast is the main micro organism involved in this process which yields ethanol. Example: Brandy, Beer, Whiskey </w:t>
      </w:r>
    </w:p>
    <w:p>
      <w:pPr>
        <w:pStyle w:val="TextBody"/>
        <w:numPr>
          <w:ilvl w:val="0"/>
          <w:numId w:val="4"/>
        </w:numPr>
        <w:tabs>
          <w:tab w:val="clear" w:pos="1134"/>
          <w:tab w:val="left" w:pos="709" w:leader="none"/>
        </w:tabs>
        <w:bidi w:val="0"/>
        <w:ind w:start="709" w:hanging="283"/>
        <w:jc w:val="start"/>
        <w:rPr/>
      </w:pPr>
      <w:r>
        <w:rPr/>
        <w:t xml:space="preserve">Alkali fermentation: It occurs in case of fish and seeds which are used as condiment. Example: Fish sauce, bagoong. </w:t>
      </w:r>
    </w:p>
    <w:p>
      <w:pPr>
        <w:pStyle w:val="TextBody"/>
        <w:bidi w:val="0"/>
        <w:jc w:val="start"/>
        <w:rPr/>
      </w:pPr>
      <w:r>
        <w:rPr/>
        <w:t xml:space="preserve">Types of fermented food: </w:t>
      </w:r>
    </w:p>
    <w:p>
      <w:pPr>
        <w:pStyle w:val="TextBody"/>
        <w:bidi w:val="0"/>
        <w:spacing w:before="0" w:after="283"/>
        <w:jc w:val="start"/>
        <w:rPr/>
      </w:pPr>
      <w:r>
        <w:rPr/>
        <w:t xml:space="preserve">Cereal based fermented food: Cereal grains are considered to be on one of the most important source of carbohydrate, protein, vitamin and mineral. It improves the texture, aroma of the end product. Most common type of cereals (such as wheat, rice, sorghum or corn) is used for the preparation of fermented foods. The bacteria species involved includes </w:t>
      </w:r>
      <w:r>
        <w:rPr>
          <w:rStyle w:val="Emphasis"/>
        </w:rPr>
        <w:t xml:space="preserve">Leuconostoc, Streptococcus, Bacillus, Pediococcus, Lactobacillus, and Micrococcus </w:t>
      </w:r>
      <w:r>
        <w:rPr/>
        <w:t xml:space="preserve">. Fungi genera include </w:t>
      </w:r>
      <w:r>
        <w:rPr>
          <w:rStyle w:val="Emphasis"/>
        </w:rPr>
        <w:t xml:space="preserve">Fusarium, Cladosporium, Penicillium, Aspergillus, and Trichothecium </w:t>
      </w:r>
      <w:r>
        <w:rPr/>
        <w:t xml:space="preserve">. The yeasts include </w:t>
      </w:r>
      <w:r>
        <w:rPr>
          <w:rStyle w:val="Emphasis"/>
        </w:rPr>
        <w:t xml:space="preserve">Saccharomyces </w:t>
      </w:r>
      <w:r>
        <w:rPr/>
        <w:t xml:space="preserve">[10] (Steinkraus, 1998). </w:t>
      </w:r>
    </w:p>
    <w:p>
      <w:pPr>
        <w:pStyle w:val="TextBody"/>
        <w:bidi w:val="0"/>
        <w:spacing w:before="0" w:after="283"/>
        <w:jc w:val="start"/>
        <w:rPr/>
      </w:pPr>
      <w:r>
        <w:rPr/>
        <w:t xml:space="preserve">Table 1: Commonly used cereal based fermented food and beverages [1, 4, 5, 9, 12]. </w:t>
      </w:r>
    </w:p>
    <w:tbl>
      <w:tblPr>
        <w:tblW w:w="1134" w:type="dxa"/>
        <w:jc w:val="start"/>
        <w:tblInd w:w="0" w:type="dxa"/>
        <w:tblLayout w:type="fixed"/>
        <w:tblCellMar>
          <w:top w:w="28" w:type="dxa"/>
          <w:start w:w="28" w:type="dxa"/>
          <w:bottom w:w="28" w:type="dxa"/>
          <w:end w:w="28" w:type="dxa"/>
        </w:tblCellMar>
      </w:tblPr>
      <w:tblGrid>
        <w:gridCol w:w="1134"/>
      </w:tblGrid>
      <w:tr>
        <w:trPr/>
        <w:tc>
          <w:tcPr>
            <w:tcW w:w="1134" w:type="dxa"/>
            <w:tcBorders/>
            <w:vAlign w:val="center"/>
          </w:tcPr>
          <w:p>
            <w:pPr>
              <w:pStyle w:val="TableContents"/>
              <w:bidi w:val="0"/>
              <w:spacing w:before="0" w:after="283"/>
              <w:jc w:val="start"/>
              <w:rPr/>
            </w:pPr>
            <w:r>
              <w:rPr/>
              <w:t xml:space="preserve">Product Substrate Region </w:t>
            </w:r>
          </w:p>
        </w:tc>
      </w:tr>
    </w:tbl>
    <w:p>
      <w:pPr>
        <w:pStyle w:val="TextBody"/>
        <w:numPr>
          <w:ilvl w:val="0"/>
          <w:numId w:val="5"/>
        </w:numPr>
        <w:tabs>
          <w:tab w:val="clear" w:pos="1134"/>
          <w:tab w:val="left" w:pos="709" w:leader="none"/>
        </w:tabs>
        <w:bidi w:val="0"/>
        <w:spacing w:before="0" w:after="0"/>
        <w:ind w:start="709" w:hanging="283"/>
        <w:jc w:val="start"/>
        <w:rPr/>
      </w:pPr>
      <w:r>
        <w:rPr/>
        <w:t xml:space="preserve">Anarshe Rice India </w:t>
      </w:r>
    </w:p>
    <w:p>
      <w:pPr>
        <w:pStyle w:val="TextBody"/>
        <w:numPr>
          <w:ilvl w:val="0"/>
          <w:numId w:val="5"/>
        </w:numPr>
        <w:tabs>
          <w:tab w:val="clear" w:pos="1134"/>
          <w:tab w:val="left" w:pos="709" w:leader="none"/>
        </w:tabs>
        <w:bidi w:val="0"/>
        <w:spacing w:before="0" w:after="0"/>
        <w:ind w:start="709" w:hanging="283"/>
        <w:jc w:val="start"/>
        <w:rPr/>
      </w:pPr>
      <w:r>
        <w:rPr/>
        <w:t xml:space="preserve">Ang-kak Rice South East Asia </w:t>
      </w:r>
    </w:p>
    <w:p>
      <w:pPr>
        <w:pStyle w:val="TextBody"/>
        <w:numPr>
          <w:ilvl w:val="0"/>
          <w:numId w:val="5"/>
        </w:numPr>
        <w:tabs>
          <w:tab w:val="clear" w:pos="1134"/>
          <w:tab w:val="left" w:pos="709" w:leader="none"/>
        </w:tabs>
        <w:bidi w:val="0"/>
        <w:spacing w:before="0" w:after="0"/>
        <w:ind w:start="709" w:hanging="283"/>
        <w:jc w:val="start"/>
        <w:rPr/>
      </w:pPr>
      <w:r>
        <w:rPr/>
        <w:t xml:space="preserve">Bagni Millet Caucasus </w:t>
      </w:r>
    </w:p>
    <w:p>
      <w:pPr>
        <w:pStyle w:val="TextBody"/>
        <w:numPr>
          <w:ilvl w:val="0"/>
          <w:numId w:val="5"/>
        </w:numPr>
        <w:tabs>
          <w:tab w:val="clear" w:pos="1134"/>
          <w:tab w:val="left" w:pos="709" w:leader="none"/>
        </w:tabs>
        <w:bidi w:val="0"/>
        <w:spacing w:before="0" w:after="0"/>
        <w:ind w:start="709" w:hanging="283"/>
        <w:jc w:val="start"/>
        <w:rPr/>
      </w:pPr>
      <w:r>
        <w:rPr/>
        <w:t xml:space="preserve">Banku Maize Ghana </w:t>
      </w:r>
    </w:p>
    <w:p>
      <w:pPr>
        <w:pStyle w:val="TextBody"/>
        <w:numPr>
          <w:ilvl w:val="0"/>
          <w:numId w:val="5"/>
        </w:numPr>
        <w:tabs>
          <w:tab w:val="clear" w:pos="1134"/>
          <w:tab w:val="left" w:pos="709" w:leader="none"/>
        </w:tabs>
        <w:bidi w:val="0"/>
        <w:spacing w:before="0" w:after="0"/>
        <w:ind w:start="709" w:hanging="283"/>
        <w:jc w:val="start"/>
        <w:rPr/>
      </w:pPr>
      <w:r>
        <w:rPr/>
        <w:t xml:space="preserve">Bogobe Sorghum Botswana </w:t>
      </w:r>
    </w:p>
    <w:p>
      <w:pPr>
        <w:pStyle w:val="TextBody"/>
        <w:numPr>
          <w:ilvl w:val="0"/>
          <w:numId w:val="5"/>
        </w:numPr>
        <w:tabs>
          <w:tab w:val="clear" w:pos="1134"/>
          <w:tab w:val="left" w:pos="709" w:leader="none"/>
        </w:tabs>
        <w:bidi w:val="0"/>
        <w:spacing w:before="0" w:after="0"/>
        <w:ind w:start="709" w:hanging="283"/>
        <w:jc w:val="start"/>
        <w:rPr/>
      </w:pPr>
      <w:r>
        <w:rPr/>
        <w:t xml:space="preserve">Brem Rice Indonesia </w:t>
      </w:r>
    </w:p>
    <w:p>
      <w:pPr>
        <w:pStyle w:val="TextBody"/>
        <w:numPr>
          <w:ilvl w:val="0"/>
          <w:numId w:val="5"/>
        </w:numPr>
        <w:tabs>
          <w:tab w:val="clear" w:pos="1134"/>
          <w:tab w:val="left" w:pos="709" w:leader="none"/>
        </w:tabs>
        <w:bidi w:val="0"/>
        <w:spacing w:before="0" w:after="0"/>
        <w:ind w:start="709" w:hanging="283"/>
        <w:jc w:val="start"/>
        <w:rPr/>
      </w:pPr>
      <w:r>
        <w:rPr/>
        <w:t xml:space="preserve">Busa Rice Egypt </w:t>
      </w:r>
    </w:p>
    <w:p>
      <w:pPr>
        <w:pStyle w:val="TextBody"/>
        <w:numPr>
          <w:ilvl w:val="0"/>
          <w:numId w:val="5"/>
        </w:numPr>
        <w:tabs>
          <w:tab w:val="clear" w:pos="1134"/>
          <w:tab w:val="left" w:pos="709" w:leader="none"/>
        </w:tabs>
        <w:bidi w:val="0"/>
        <w:spacing w:before="0" w:after="0"/>
        <w:ind w:start="709" w:hanging="283"/>
        <w:jc w:val="start"/>
        <w:rPr/>
      </w:pPr>
      <w:r>
        <w:rPr/>
        <w:t xml:space="preserve">Chee-fan Wheat China </w:t>
      </w:r>
    </w:p>
    <w:p>
      <w:pPr>
        <w:pStyle w:val="TextBody"/>
        <w:numPr>
          <w:ilvl w:val="0"/>
          <w:numId w:val="5"/>
        </w:numPr>
        <w:tabs>
          <w:tab w:val="clear" w:pos="1134"/>
          <w:tab w:val="left" w:pos="709" w:leader="none"/>
        </w:tabs>
        <w:bidi w:val="0"/>
        <w:spacing w:before="0" w:after="0"/>
        <w:ind w:start="709" w:hanging="283"/>
        <w:jc w:val="start"/>
        <w:rPr/>
      </w:pPr>
      <w:r>
        <w:rPr/>
        <w:t xml:space="preserve">Chicha Maize Peru </w:t>
      </w:r>
    </w:p>
    <w:p>
      <w:pPr>
        <w:pStyle w:val="TextBody"/>
        <w:numPr>
          <w:ilvl w:val="0"/>
          <w:numId w:val="5"/>
        </w:numPr>
        <w:tabs>
          <w:tab w:val="clear" w:pos="1134"/>
          <w:tab w:val="left" w:pos="709" w:leader="none"/>
        </w:tabs>
        <w:bidi w:val="0"/>
        <w:spacing w:before="0" w:after="0"/>
        <w:ind w:start="709" w:hanging="283"/>
        <w:jc w:val="start"/>
        <w:rPr/>
      </w:pPr>
      <w:r>
        <w:rPr/>
        <w:t xml:space="preserve">Chonju Rice Korea </w:t>
      </w:r>
    </w:p>
    <w:p>
      <w:pPr>
        <w:pStyle w:val="TextBody"/>
        <w:numPr>
          <w:ilvl w:val="0"/>
          <w:numId w:val="5"/>
        </w:numPr>
        <w:tabs>
          <w:tab w:val="clear" w:pos="1134"/>
          <w:tab w:val="left" w:pos="709" w:leader="none"/>
        </w:tabs>
        <w:bidi w:val="0"/>
        <w:spacing w:before="0" w:after="0"/>
        <w:ind w:start="709" w:hanging="283"/>
        <w:jc w:val="start"/>
        <w:rPr/>
      </w:pPr>
      <w:r>
        <w:rPr/>
        <w:t xml:space="preserve">Dalaki Millet Nigeria </w:t>
      </w:r>
    </w:p>
    <w:p>
      <w:pPr>
        <w:pStyle w:val="TextBody"/>
        <w:numPr>
          <w:ilvl w:val="0"/>
          <w:numId w:val="5"/>
        </w:numPr>
        <w:tabs>
          <w:tab w:val="clear" w:pos="1134"/>
          <w:tab w:val="left" w:pos="709" w:leader="none"/>
        </w:tabs>
        <w:bidi w:val="0"/>
        <w:spacing w:before="0" w:after="0"/>
        <w:ind w:start="709" w:hanging="283"/>
        <w:jc w:val="start"/>
        <w:rPr/>
      </w:pPr>
      <w:r>
        <w:rPr/>
        <w:t xml:space="preserve">Dhokla Rice/Wheat India </w:t>
      </w:r>
    </w:p>
    <w:p>
      <w:pPr>
        <w:pStyle w:val="TextBody"/>
        <w:numPr>
          <w:ilvl w:val="0"/>
          <w:numId w:val="5"/>
        </w:numPr>
        <w:tabs>
          <w:tab w:val="clear" w:pos="1134"/>
          <w:tab w:val="left" w:pos="709" w:leader="none"/>
        </w:tabs>
        <w:bidi w:val="0"/>
        <w:spacing w:before="0" w:after="0"/>
        <w:ind w:start="709" w:hanging="283"/>
        <w:jc w:val="start"/>
        <w:rPr/>
      </w:pPr>
      <w:r>
        <w:rPr/>
        <w:t xml:space="preserve">Dosa Rice India </w:t>
      </w:r>
    </w:p>
    <w:p>
      <w:pPr>
        <w:pStyle w:val="TextBody"/>
        <w:numPr>
          <w:ilvl w:val="0"/>
          <w:numId w:val="5"/>
        </w:numPr>
        <w:tabs>
          <w:tab w:val="clear" w:pos="1134"/>
          <w:tab w:val="left" w:pos="709" w:leader="none"/>
        </w:tabs>
        <w:bidi w:val="0"/>
        <w:spacing w:before="0" w:after="0"/>
        <w:ind w:start="709" w:hanging="283"/>
        <w:jc w:val="start"/>
        <w:rPr/>
      </w:pPr>
      <w:r>
        <w:rPr/>
        <w:t xml:space="preserve">Darassum Millet Mongolia </w:t>
      </w:r>
    </w:p>
    <w:p>
      <w:pPr>
        <w:pStyle w:val="TextBody"/>
        <w:numPr>
          <w:ilvl w:val="0"/>
          <w:numId w:val="5"/>
        </w:numPr>
        <w:tabs>
          <w:tab w:val="clear" w:pos="1134"/>
          <w:tab w:val="left" w:pos="709" w:leader="none"/>
        </w:tabs>
        <w:bidi w:val="0"/>
        <w:spacing w:before="0" w:after="0"/>
        <w:ind w:start="709" w:hanging="283"/>
        <w:jc w:val="start"/>
        <w:rPr/>
      </w:pPr>
      <w:r>
        <w:rPr/>
        <w:t xml:space="preserve">Hamanatto Wheat Japan </w:t>
      </w:r>
    </w:p>
    <w:p>
      <w:pPr>
        <w:pStyle w:val="TextBody"/>
        <w:numPr>
          <w:ilvl w:val="0"/>
          <w:numId w:val="5"/>
        </w:numPr>
        <w:tabs>
          <w:tab w:val="clear" w:pos="1134"/>
          <w:tab w:val="left" w:pos="709" w:leader="none"/>
        </w:tabs>
        <w:bidi w:val="0"/>
        <w:spacing w:before="0" w:after="0"/>
        <w:ind w:start="709" w:hanging="283"/>
        <w:jc w:val="start"/>
        <w:rPr/>
      </w:pPr>
      <w:r>
        <w:rPr/>
        <w:t xml:space="preserve">Idli Rice India/Srilanka </w:t>
      </w:r>
    </w:p>
    <w:p>
      <w:pPr>
        <w:pStyle w:val="TextBody"/>
        <w:numPr>
          <w:ilvl w:val="0"/>
          <w:numId w:val="5"/>
        </w:numPr>
        <w:tabs>
          <w:tab w:val="clear" w:pos="1134"/>
          <w:tab w:val="left" w:pos="709" w:leader="none"/>
        </w:tabs>
        <w:bidi w:val="0"/>
        <w:spacing w:before="0" w:after="0"/>
        <w:ind w:start="709" w:hanging="283"/>
        <w:jc w:val="start"/>
        <w:rPr/>
      </w:pPr>
      <w:r>
        <w:rPr/>
        <w:t xml:space="preserve">Injera Wheat/Sorghum Ethiopia </w:t>
      </w:r>
    </w:p>
    <w:p>
      <w:pPr>
        <w:pStyle w:val="TextBody"/>
        <w:numPr>
          <w:ilvl w:val="0"/>
          <w:numId w:val="5"/>
        </w:numPr>
        <w:tabs>
          <w:tab w:val="clear" w:pos="1134"/>
          <w:tab w:val="left" w:pos="709" w:leader="none"/>
        </w:tabs>
        <w:bidi w:val="0"/>
        <w:spacing w:before="0" w:after="0"/>
        <w:ind w:start="709" w:hanging="283"/>
        <w:jc w:val="start"/>
        <w:rPr/>
      </w:pPr>
      <w:r>
        <w:rPr/>
        <w:t xml:space="preserve">Jalebies Wheat flour India/ Nepal/ Pakistan </w:t>
      </w:r>
    </w:p>
    <w:p>
      <w:pPr>
        <w:pStyle w:val="TextBody"/>
        <w:numPr>
          <w:ilvl w:val="0"/>
          <w:numId w:val="5"/>
        </w:numPr>
        <w:tabs>
          <w:tab w:val="clear" w:pos="1134"/>
          <w:tab w:val="left" w:pos="709" w:leader="none"/>
        </w:tabs>
        <w:bidi w:val="0"/>
        <w:spacing w:before="0" w:after="0"/>
        <w:ind w:start="709" w:hanging="283"/>
        <w:jc w:val="start"/>
        <w:rPr/>
      </w:pPr>
      <w:r>
        <w:rPr/>
        <w:t xml:space="preserve">Kanji Rice India </w:t>
      </w:r>
    </w:p>
    <w:p>
      <w:pPr>
        <w:pStyle w:val="TextBody"/>
        <w:numPr>
          <w:ilvl w:val="0"/>
          <w:numId w:val="5"/>
        </w:numPr>
        <w:tabs>
          <w:tab w:val="clear" w:pos="1134"/>
          <w:tab w:val="left" w:pos="709" w:leader="none"/>
        </w:tabs>
        <w:bidi w:val="0"/>
        <w:spacing w:before="0" w:after="0"/>
        <w:ind w:start="709" w:hanging="283"/>
        <w:jc w:val="start"/>
        <w:rPr/>
      </w:pPr>
      <w:r>
        <w:rPr/>
        <w:t xml:space="preserve">Kaffir beer Kaffir corn South Africa </w:t>
      </w:r>
    </w:p>
    <w:p>
      <w:pPr>
        <w:pStyle w:val="TextBody"/>
        <w:numPr>
          <w:ilvl w:val="0"/>
          <w:numId w:val="5"/>
        </w:numPr>
        <w:tabs>
          <w:tab w:val="clear" w:pos="1134"/>
          <w:tab w:val="left" w:pos="709" w:leader="none"/>
        </w:tabs>
        <w:bidi w:val="0"/>
        <w:spacing w:before="0" w:after="0"/>
        <w:ind w:start="709" w:hanging="283"/>
        <w:jc w:val="start"/>
        <w:rPr/>
      </w:pPr>
      <w:r>
        <w:rPr/>
        <w:t xml:space="preserve">Kisra Sorghum Sudan </w:t>
      </w:r>
    </w:p>
    <w:p>
      <w:pPr>
        <w:pStyle w:val="TextBody"/>
        <w:numPr>
          <w:ilvl w:val="0"/>
          <w:numId w:val="5"/>
        </w:numPr>
        <w:tabs>
          <w:tab w:val="clear" w:pos="1134"/>
          <w:tab w:val="left" w:pos="709" w:leader="none"/>
        </w:tabs>
        <w:bidi w:val="0"/>
        <w:spacing w:before="0" w:after="0"/>
        <w:ind w:start="709" w:hanging="283"/>
        <w:jc w:val="start"/>
        <w:rPr/>
      </w:pPr>
      <w:r>
        <w:rPr/>
        <w:t xml:space="preserve">Lao-chao Rice China/ Indonesia </w:t>
      </w:r>
    </w:p>
    <w:p>
      <w:pPr>
        <w:pStyle w:val="TextBody"/>
        <w:numPr>
          <w:ilvl w:val="0"/>
          <w:numId w:val="5"/>
        </w:numPr>
        <w:tabs>
          <w:tab w:val="clear" w:pos="1134"/>
          <w:tab w:val="left" w:pos="709" w:leader="none"/>
        </w:tabs>
        <w:bidi w:val="0"/>
        <w:spacing w:before="0" w:after="0"/>
        <w:ind w:start="709" w:hanging="283"/>
        <w:jc w:val="start"/>
        <w:rPr/>
      </w:pPr>
      <w:r>
        <w:rPr/>
        <w:t xml:space="preserve">Me Rice Vietnam </w:t>
      </w:r>
    </w:p>
    <w:p>
      <w:pPr>
        <w:pStyle w:val="TextBody"/>
        <w:numPr>
          <w:ilvl w:val="0"/>
          <w:numId w:val="5"/>
        </w:numPr>
        <w:tabs>
          <w:tab w:val="clear" w:pos="1134"/>
          <w:tab w:val="left" w:pos="709" w:leader="none"/>
        </w:tabs>
        <w:bidi w:val="0"/>
        <w:spacing w:before="0" w:after="0"/>
        <w:ind w:start="709" w:hanging="283"/>
        <w:jc w:val="start"/>
        <w:rPr/>
      </w:pPr>
      <w:r>
        <w:rPr/>
        <w:t xml:space="preserve">Miso Rice and soybeans Japan/ China </w:t>
      </w:r>
    </w:p>
    <w:p>
      <w:pPr>
        <w:pStyle w:val="TextBody"/>
        <w:numPr>
          <w:ilvl w:val="0"/>
          <w:numId w:val="5"/>
        </w:numPr>
        <w:tabs>
          <w:tab w:val="clear" w:pos="1134"/>
          <w:tab w:val="left" w:pos="709" w:leader="none"/>
        </w:tabs>
        <w:bidi w:val="0"/>
        <w:spacing w:before="0" w:after="0"/>
        <w:ind w:start="709" w:hanging="283"/>
        <w:jc w:val="start"/>
        <w:rPr/>
      </w:pPr>
      <w:r>
        <w:rPr/>
        <w:t xml:space="preserve">Nan Unbleached wheat flour India/ Pakistan </w:t>
      </w:r>
    </w:p>
    <w:p>
      <w:pPr>
        <w:pStyle w:val="TextBody"/>
        <w:numPr>
          <w:ilvl w:val="0"/>
          <w:numId w:val="5"/>
        </w:numPr>
        <w:tabs>
          <w:tab w:val="clear" w:pos="1134"/>
          <w:tab w:val="left" w:pos="709" w:leader="none"/>
        </w:tabs>
        <w:bidi w:val="0"/>
        <w:spacing w:before="0" w:after="0"/>
        <w:ind w:start="709" w:hanging="283"/>
        <w:jc w:val="start"/>
        <w:rPr/>
      </w:pPr>
      <w:r>
        <w:rPr/>
        <w:t xml:space="preserve">Nasha Sorghum Sudan </w:t>
      </w:r>
    </w:p>
    <w:p>
      <w:pPr>
        <w:pStyle w:val="TextBody"/>
        <w:numPr>
          <w:ilvl w:val="0"/>
          <w:numId w:val="5"/>
        </w:numPr>
        <w:tabs>
          <w:tab w:val="clear" w:pos="1134"/>
          <w:tab w:val="left" w:pos="709" w:leader="none"/>
        </w:tabs>
        <w:bidi w:val="0"/>
        <w:spacing w:before="0" w:after="0"/>
        <w:ind w:start="709" w:hanging="283"/>
        <w:jc w:val="start"/>
        <w:rPr/>
      </w:pPr>
      <w:r>
        <w:rPr/>
        <w:t xml:space="preserve">Ogi Maize/Sorghum Nigeria </w:t>
      </w:r>
    </w:p>
    <w:p>
      <w:pPr>
        <w:pStyle w:val="TextBody"/>
        <w:numPr>
          <w:ilvl w:val="0"/>
          <w:numId w:val="5"/>
        </w:numPr>
        <w:tabs>
          <w:tab w:val="clear" w:pos="1134"/>
          <w:tab w:val="left" w:pos="709" w:leader="none"/>
        </w:tabs>
        <w:bidi w:val="0"/>
        <w:spacing w:before="0" w:after="0"/>
        <w:ind w:start="709" w:hanging="283"/>
        <w:jc w:val="start"/>
        <w:rPr/>
      </w:pPr>
      <w:r>
        <w:rPr/>
        <w:t xml:space="preserve">Puto Rice Philippines </w:t>
      </w:r>
    </w:p>
    <w:p>
      <w:pPr>
        <w:pStyle w:val="TextBody"/>
        <w:numPr>
          <w:ilvl w:val="0"/>
          <w:numId w:val="5"/>
        </w:numPr>
        <w:tabs>
          <w:tab w:val="clear" w:pos="1134"/>
          <w:tab w:val="left" w:pos="709" w:leader="none"/>
        </w:tabs>
        <w:bidi w:val="0"/>
        <w:spacing w:before="0" w:after="0"/>
        <w:ind w:start="709" w:hanging="283"/>
        <w:jc w:val="start"/>
        <w:rPr/>
      </w:pPr>
      <w:r>
        <w:rPr/>
        <w:t xml:space="preserve">Pozol Maize Mexico </w:t>
      </w:r>
    </w:p>
    <w:p>
      <w:pPr>
        <w:pStyle w:val="TextBody"/>
        <w:numPr>
          <w:ilvl w:val="0"/>
          <w:numId w:val="5"/>
        </w:numPr>
        <w:tabs>
          <w:tab w:val="clear" w:pos="1134"/>
          <w:tab w:val="left" w:pos="709" w:leader="none"/>
        </w:tabs>
        <w:bidi w:val="0"/>
        <w:spacing w:before="0" w:after="0"/>
        <w:ind w:start="709" w:hanging="283"/>
        <w:jc w:val="start"/>
        <w:rPr/>
      </w:pPr>
      <w:r>
        <w:rPr/>
        <w:t xml:space="preserve">Rabdi Maize India </w:t>
      </w:r>
    </w:p>
    <w:p>
      <w:pPr>
        <w:pStyle w:val="TextBody"/>
        <w:numPr>
          <w:ilvl w:val="0"/>
          <w:numId w:val="5"/>
        </w:numPr>
        <w:tabs>
          <w:tab w:val="clear" w:pos="1134"/>
          <w:tab w:val="left" w:pos="709" w:leader="none"/>
        </w:tabs>
        <w:bidi w:val="0"/>
        <w:spacing w:before="0" w:after="0"/>
        <w:ind w:start="709" w:hanging="283"/>
        <w:jc w:val="start"/>
        <w:rPr/>
      </w:pPr>
      <w:r>
        <w:rPr/>
        <w:t xml:space="preserve">Sorghum Beer Sorghum/Maize South Africa </w:t>
      </w:r>
    </w:p>
    <w:p>
      <w:pPr>
        <w:pStyle w:val="TextBody"/>
        <w:numPr>
          <w:ilvl w:val="0"/>
          <w:numId w:val="5"/>
        </w:numPr>
        <w:tabs>
          <w:tab w:val="clear" w:pos="1134"/>
          <w:tab w:val="left" w:pos="709" w:leader="none"/>
        </w:tabs>
        <w:bidi w:val="0"/>
        <w:spacing w:before="0" w:after="0"/>
        <w:ind w:start="709" w:hanging="283"/>
        <w:jc w:val="start"/>
        <w:rPr/>
      </w:pPr>
      <w:r>
        <w:rPr/>
        <w:t xml:space="preserve">Sake Rice Japan </w:t>
      </w:r>
    </w:p>
    <w:p>
      <w:pPr>
        <w:pStyle w:val="TextBody"/>
        <w:numPr>
          <w:ilvl w:val="0"/>
          <w:numId w:val="5"/>
        </w:numPr>
        <w:tabs>
          <w:tab w:val="clear" w:pos="1134"/>
          <w:tab w:val="left" w:pos="709" w:leader="none"/>
        </w:tabs>
        <w:bidi w:val="0"/>
        <w:spacing w:before="0" w:after="0"/>
        <w:ind w:start="709" w:hanging="283"/>
        <w:jc w:val="start"/>
        <w:rPr/>
      </w:pPr>
      <w:r>
        <w:rPr/>
        <w:t xml:space="preserve">Takju Rice/Wheat Korea </w:t>
      </w:r>
    </w:p>
    <w:p>
      <w:pPr>
        <w:pStyle w:val="TextBody"/>
        <w:numPr>
          <w:ilvl w:val="0"/>
          <w:numId w:val="5"/>
        </w:numPr>
        <w:tabs>
          <w:tab w:val="clear" w:pos="1134"/>
          <w:tab w:val="left" w:pos="709" w:leader="none"/>
        </w:tabs>
        <w:bidi w:val="0"/>
        <w:spacing w:before="0" w:after="0"/>
        <w:ind w:start="709" w:hanging="283"/>
        <w:jc w:val="start"/>
        <w:rPr/>
      </w:pPr>
      <w:r>
        <w:rPr/>
        <w:t xml:space="preserve">Torani Rice India </w:t>
      </w:r>
    </w:p>
    <w:p>
      <w:pPr>
        <w:pStyle w:val="TextBody"/>
        <w:numPr>
          <w:ilvl w:val="0"/>
          <w:numId w:val="5"/>
        </w:numPr>
        <w:tabs>
          <w:tab w:val="clear" w:pos="1134"/>
          <w:tab w:val="left" w:pos="709" w:leader="none"/>
        </w:tabs>
        <w:bidi w:val="0"/>
        <w:spacing w:before="0" w:after="0"/>
        <w:ind w:start="709" w:hanging="283"/>
        <w:jc w:val="start"/>
        <w:rPr/>
      </w:pPr>
      <w:r>
        <w:rPr/>
        <w:t xml:space="preserve">Tape ketan Rice/ Cassava Indonesia </w:t>
      </w:r>
    </w:p>
    <w:p>
      <w:pPr>
        <w:pStyle w:val="TextBody"/>
        <w:numPr>
          <w:ilvl w:val="0"/>
          <w:numId w:val="5"/>
        </w:numPr>
        <w:tabs>
          <w:tab w:val="clear" w:pos="1134"/>
          <w:tab w:val="left" w:pos="709" w:leader="none"/>
        </w:tabs>
        <w:bidi w:val="0"/>
        <w:spacing w:before="0" w:after="0"/>
        <w:ind w:start="709" w:hanging="283"/>
        <w:jc w:val="start"/>
        <w:rPr/>
      </w:pPr>
      <w:r>
        <w:rPr/>
        <w:t xml:space="preserve">Uji Maize/Sorghum Kenya </w:t>
      </w:r>
    </w:p>
    <w:p>
      <w:pPr>
        <w:pStyle w:val="TextBody"/>
        <w:numPr>
          <w:ilvl w:val="0"/>
          <w:numId w:val="5"/>
        </w:numPr>
        <w:tabs>
          <w:tab w:val="clear" w:pos="1134"/>
          <w:tab w:val="left" w:pos="709" w:leader="none"/>
        </w:tabs>
        <w:bidi w:val="0"/>
        <w:ind w:start="709" w:hanging="283"/>
        <w:jc w:val="start"/>
        <w:rPr/>
      </w:pPr>
      <w:r>
        <w:rPr/>
        <w:t xml:space="preserve">Vada Ceral India </w:t>
      </w:r>
    </w:p>
    <w:p>
      <w:pPr>
        <w:pStyle w:val="TextBody"/>
        <w:bidi w:val="0"/>
        <w:jc w:val="start"/>
        <w:rPr/>
      </w:pPr>
      <w:r>
        <w:rPr/>
        <w:t xml:space="preserve">Legume Based Fermented Foods: Pulses are the chief sources of proteins. The micro organisms involved in it are </w:t>
      </w:r>
      <w:r>
        <w:rPr>
          <w:rStyle w:val="Emphasis"/>
        </w:rPr>
        <w:t xml:space="preserve">: Mucor </w:t>
      </w:r>
      <w:r>
        <w:rPr/>
        <w:t xml:space="preserve">sp., </w:t>
      </w:r>
      <w:r>
        <w:rPr>
          <w:rStyle w:val="Emphasis"/>
        </w:rPr>
        <w:t xml:space="preserve">Aspergillus </w:t>
      </w:r>
      <w:r>
        <w:rPr/>
        <w:t xml:space="preserve">spp., </w:t>
      </w:r>
      <w:r>
        <w:rPr>
          <w:rStyle w:val="Emphasis"/>
        </w:rPr>
        <w:t xml:space="preserve">Lactobacillus </w:t>
      </w:r>
      <w:r>
        <w:rPr/>
        <w:t xml:space="preserve">sp. , </w:t>
      </w:r>
      <w:r>
        <w:rPr>
          <w:rStyle w:val="Emphasis"/>
        </w:rPr>
        <w:t xml:space="preserve">Saccharomyces </w:t>
      </w:r>
      <w:r>
        <w:rPr/>
        <w:t xml:space="preserve">sp. </w:t>
      </w:r>
    </w:p>
    <w:p>
      <w:pPr>
        <w:pStyle w:val="TextBody"/>
        <w:bidi w:val="0"/>
        <w:spacing w:before="0" w:after="283"/>
        <w:jc w:val="start"/>
        <w:rPr/>
      </w:pPr>
      <w:r>
        <w:rPr/>
        <w:t xml:space="preserve">Table 2: Fermented foods of legumes [6]. </w:t>
      </w:r>
    </w:p>
    <w:tbl>
      <w:tblPr>
        <w:tblW w:w="1134" w:type="dxa"/>
        <w:jc w:val="start"/>
        <w:tblInd w:w="0" w:type="dxa"/>
        <w:tblLayout w:type="fixed"/>
        <w:tblCellMar>
          <w:top w:w="28" w:type="dxa"/>
          <w:start w:w="28" w:type="dxa"/>
          <w:bottom w:w="28" w:type="dxa"/>
          <w:end w:w="28" w:type="dxa"/>
        </w:tblCellMar>
      </w:tblPr>
      <w:tblGrid>
        <w:gridCol w:w="1134"/>
      </w:tblGrid>
      <w:tr>
        <w:trPr/>
        <w:tc>
          <w:tcPr>
            <w:tcW w:w="1134" w:type="dxa"/>
            <w:tcBorders/>
            <w:vAlign w:val="center"/>
          </w:tcPr>
          <w:p>
            <w:pPr>
              <w:pStyle w:val="TableContents"/>
              <w:bidi w:val="0"/>
              <w:spacing w:before="0" w:after="283"/>
              <w:jc w:val="start"/>
              <w:rPr/>
            </w:pPr>
            <w:r>
              <w:rPr/>
              <w:t xml:space="preserve">Product Substrate Region </w:t>
            </w:r>
          </w:p>
        </w:tc>
      </w:tr>
    </w:tbl>
    <w:p>
      <w:pPr>
        <w:pStyle w:val="TextBody"/>
        <w:numPr>
          <w:ilvl w:val="0"/>
          <w:numId w:val="6"/>
        </w:numPr>
        <w:tabs>
          <w:tab w:val="clear" w:pos="1134"/>
          <w:tab w:val="left" w:pos="709" w:leader="none"/>
        </w:tabs>
        <w:bidi w:val="0"/>
        <w:spacing w:before="0" w:after="0"/>
        <w:ind w:start="709" w:hanging="283"/>
        <w:jc w:val="start"/>
        <w:rPr/>
      </w:pPr>
      <w:r>
        <w:rPr/>
        <w:t xml:space="preserve">Aagya Soybean India </w:t>
      </w:r>
    </w:p>
    <w:p>
      <w:pPr>
        <w:pStyle w:val="TextBody"/>
        <w:numPr>
          <w:ilvl w:val="0"/>
          <w:numId w:val="6"/>
        </w:numPr>
        <w:tabs>
          <w:tab w:val="clear" w:pos="1134"/>
          <w:tab w:val="left" w:pos="709" w:leader="none"/>
        </w:tabs>
        <w:bidi w:val="0"/>
        <w:spacing w:before="0" w:after="0"/>
        <w:ind w:start="709" w:hanging="283"/>
        <w:jc w:val="start"/>
        <w:rPr/>
      </w:pPr>
      <w:r>
        <w:rPr/>
        <w:t xml:space="preserve">Chee-fan Soybean China </w:t>
      </w:r>
    </w:p>
    <w:p>
      <w:pPr>
        <w:pStyle w:val="TextBody"/>
        <w:numPr>
          <w:ilvl w:val="0"/>
          <w:numId w:val="6"/>
        </w:numPr>
        <w:tabs>
          <w:tab w:val="clear" w:pos="1134"/>
          <w:tab w:val="left" w:pos="709" w:leader="none"/>
        </w:tabs>
        <w:bidi w:val="0"/>
        <w:spacing w:before="0" w:after="0"/>
        <w:ind w:start="709" w:hanging="283"/>
        <w:jc w:val="start"/>
        <w:rPr/>
      </w:pPr>
      <w:r>
        <w:rPr/>
        <w:t xml:space="preserve">Dawadawa African locust bean Nigeria </w:t>
      </w:r>
    </w:p>
    <w:p>
      <w:pPr>
        <w:pStyle w:val="TextBody"/>
        <w:numPr>
          <w:ilvl w:val="0"/>
          <w:numId w:val="6"/>
        </w:numPr>
        <w:tabs>
          <w:tab w:val="clear" w:pos="1134"/>
          <w:tab w:val="left" w:pos="709" w:leader="none"/>
        </w:tabs>
        <w:bidi w:val="0"/>
        <w:spacing w:before="0" w:after="0"/>
        <w:ind w:start="709" w:hanging="283"/>
        <w:jc w:val="start"/>
        <w:rPr/>
      </w:pPr>
      <w:r>
        <w:rPr/>
        <w:t xml:space="preserve">Kecap Soybean Indonesia </w:t>
      </w:r>
    </w:p>
    <w:p>
      <w:pPr>
        <w:pStyle w:val="TextBody"/>
        <w:numPr>
          <w:ilvl w:val="0"/>
          <w:numId w:val="6"/>
        </w:numPr>
        <w:tabs>
          <w:tab w:val="clear" w:pos="1134"/>
          <w:tab w:val="left" w:pos="709" w:leader="none"/>
        </w:tabs>
        <w:bidi w:val="0"/>
        <w:spacing w:before="0" w:after="0"/>
        <w:ind w:start="709" w:hanging="283"/>
        <w:jc w:val="start"/>
        <w:rPr/>
      </w:pPr>
      <w:r>
        <w:rPr/>
        <w:t xml:space="preserve">Khaman Bengal gram India </w:t>
      </w:r>
    </w:p>
    <w:p>
      <w:pPr>
        <w:pStyle w:val="TextBody"/>
        <w:numPr>
          <w:ilvl w:val="0"/>
          <w:numId w:val="6"/>
        </w:numPr>
        <w:tabs>
          <w:tab w:val="clear" w:pos="1134"/>
          <w:tab w:val="left" w:pos="709" w:leader="none"/>
        </w:tabs>
        <w:bidi w:val="0"/>
        <w:spacing w:before="0" w:after="0"/>
        <w:ind w:start="709" w:hanging="283"/>
        <w:jc w:val="start"/>
        <w:rPr/>
      </w:pPr>
      <w:r>
        <w:rPr/>
        <w:t xml:space="preserve">Meju Soybean Korea </w:t>
      </w:r>
    </w:p>
    <w:p>
      <w:pPr>
        <w:pStyle w:val="TextBody"/>
        <w:numPr>
          <w:ilvl w:val="0"/>
          <w:numId w:val="6"/>
        </w:numPr>
        <w:tabs>
          <w:tab w:val="clear" w:pos="1134"/>
          <w:tab w:val="left" w:pos="709" w:leader="none"/>
        </w:tabs>
        <w:bidi w:val="0"/>
        <w:spacing w:before="0" w:after="0"/>
        <w:ind w:start="709" w:hanging="283"/>
        <w:jc w:val="start"/>
        <w:rPr/>
      </w:pPr>
      <w:r>
        <w:rPr/>
        <w:t xml:space="preserve">Natto Soybean Japan </w:t>
      </w:r>
    </w:p>
    <w:p>
      <w:pPr>
        <w:pStyle w:val="TextBody"/>
        <w:numPr>
          <w:ilvl w:val="0"/>
          <w:numId w:val="6"/>
        </w:numPr>
        <w:tabs>
          <w:tab w:val="clear" w:pos="1134"/>
          <w:tab w:val="left" w:pos="709" w:leader="none"/>
        </w:tabs>
        <w:bidi w:val="0"/>
        <w:spacing w:before="0" w:after="0"/>
        <w:ind w:start="709" w:hanging="283"/>
        <w:jc w:val="start"/>
        <w:rPr/>
      </w:pPr>
      <w:r>
        <w:rPr/>
        <w:t xml:space="preserve">Soybean Milk Soybean China </w:t>
      </w:r>
    </w:p>
    <w:p>
      <w:pPr>
        <w:pStyle w:val="TextBody"/>
        <w:numPr>
          <w:ilvl w:val="0"/>
          <w:numId w:val="6"/>
        </w:numPr>
        <w:tabs>
          <w:tab w:val="clear" w:pos="1134"/>
          <w:tab w:val="left" w:pos="709" w:leader="none"/>
        </w:tabs>
        <w:bidi w:val="0"/>
        <w:spacing w:before="0" w:after="0"/>
        <w:ind w:start="709" w:hanging="283"/>
        <w:jc w:val="start"/>
        <w:rPr/>
      </w:pPr>
      <w:r>
        <w:rPr/>
        <w:t xml:space="preserve">Tempeh Soybean Indonesia </w:t>
      </w:r>
    </w:p>
    <w:p>
      <w:pPr>
        <w:pStyle w:val="TextBody"/>
        <w:numPr>
          <w:ilvl w:val="0"/>
          <w:numId w:val="6"/>
        </w:numPr>
        <w:tabs>
          <w:tab w:val="clear" w:pos="1134"/>
          <w:tab w:val="left" w:pos="709" w:leader="none"/>
        </w:tabs>
        <w:bidi w:val="0"/>
        <w:ind w:start="709" w:hanging="283"/>
        <w:jc w:val="start"/>
        <w:rPr/>
      </w:pPr>
      <w:r>
        <w:rPr/>
        <w:t xml:space="preserve">Waries Black gram India </w:t>
      </w:r>
    </w:p>
    <w:p>
      <w:pPr>
        <w:pStyle w:val="TextBody"/>
        <w:bidi w:val="0"/>
        <w:jc w:val="start"/>
        <w:rPr/>
      </w:pPr>
      <w:r>
        <w:rPr/>
        <w:t xml:space="preserve">Fermented Milk Products: The fermented milk products have higher nutritive value, better keeping quality and it has a strong therapeutic potential. Micro organisms involved are: </w:t>
      </w:r>
      <w:r>
        <w:rPr>
          <w:rStyle w:val="Emphasis"/>
        </w:rPr>
        <w:t xml:space="preserve">Lactobacillus </w:t>
      </w:r>
      <w:r>
        <w:rPr/>
        <w:t xml:space="preserve">sp, </w:t>
      </w:r>
      <w:r>
        <w:rPr>
          <w:rStyle w:val="Emphasis"/>
        </w:rPr>
        <w:t xml:space="preserve">Saccharomyces </w:t>
      </w:r>
      <w:r>
        <w:rPr/>
        <w:t xml:space="preserve">sp </w:t>
      </w:r>
      <w:r>
        <w:rPr>
          <w:rStyle w:val="Emphasis"/>
        </w:rPr>
        <w:t xml:space="preserve">, Acetobacter aceti, </w:t>
      </w:r>
      <w:r>
        <w:rPr/>
        <w:t xml:space="preserve">Yeast. </w:t>
      </w:r>
    </w:p>
    <w:p>
      <w:pPr>
        <w:pStyle w:val="TextBody"/>
        <w:bidi w:val="0"/>
        <w:spacing w:before="0" w:after="283"/>
        <w:jc w:val="start"/>
        <w:rPr/>
      </w:pPr>
      <w:r>
        <w:rPr/>
        <w:t xml:space="preserve">Table 3: List of Fermented milk products[6] </w:t>
      </w:r>
    </w:p>
    <w:tbl>
      <w:tblPr>
        <w:tblW w:w="1134" w:type="dxa"/>
        <w:jc w:val="start"/>
        <w:tblInd w:w="0" w:type="dxa"/>
        <w:tblLayout w:type="fixed"/>
        <w:tblCellMar>
          <w:top w:w="28" w:type="dxa"/>
          <w:start w:w="28" w:type="dxa"/>
          <w:bottom w:w="28" w:type="dxa"/>
          <w:end w:w="28" w:type="dxa"/>
        </w:tblCellMar>
      </w:tblPr>
      <w:tblGrid>
        <w:gridCol w:w="1134"/>
      </w:tblGrid>
      <w:tr>
        <w:trPr/>
        <w:tc>
          <w:tcPr>
            <w:tcW w:w="1134" w:type="dxa"/>
            <w:tcBorders/>
            <w:vAlign w:val="center"/>
          </w:tcPr>
          <w:p>
            <w:pPr>
              <w:pStyle w:val="TableContents"/>
              <w:bidi w:val="0"/>
              <w:spacing w:before="0" w:after="283"/>
              <w:jc w:val="start"/>
              <w:rPr/>
            </w:pPr>
            <w:r>
              <w:rPr/>
              <w:t xml:space="preserve">Product Source of milk Region </w:t>
            </w:r>
          </w:p>
        </w:tc>
      </w:tr>
    </w:tbl>
    <w:p>
      <w:pPr>
        <w:pStyle w:val="TextBody"/>
        <w:numPr>
          <w:ilvl w:val="0"/>
          <w:numId w:val="7"/>
        </w:numPr>
        <w:tabs>
          <w:tab w:val="clear" w:pos="1134"/>
          <w:tab w:val="left" w:pos="709" w:leader="none"/>
        </w:tabs>
        <w:bidi w:val="0"/>
        <w:spacing w:before="0" w:after="0"/>
        <w:ind w:start="709" w:hanging="283"/>
        <w:jc w:val="start"/>
        <w:rPr/>
      </w:pPr>
      <w:r>
        <w:rPr/>
        <w:t xml:space="preserve">Buttermilk Bovine USA/ Australia </w:t>
      </w:r>
    </w:p>
    <w:p>
      <w:pPr>
        <w:pStyle w:val="TextBody"/>
        <w:numPr>
          <w:ilvl w:val="0"/>
          <w:numId w:val="7"/>
        </w:numPr>
        <w:tabs>
          <w:tab w:val="clear" w:pos="1134"/>
          <w:tab w:val="left" w:pos="709" w:leader="none"/>
        </w:tabs>
        <w:bidi w:val="0"/>
        <w:spacing w:before="0" w:after="0"/>
        <w:ind w:start="709" w:hanging="283"/>
        <w:jc w:val="start"/>
        <w:rPr/>
      </w:pPr>
      <w:r>
        <w:rPr/>
        <w:t xml:space="preserve">Chhurpi Yak India </w:t>
      </w:r>
    </w:p>
    <w:p>
      <w:pPr>
        <w:pStyle w:val="TextBody"/>
        <w:numPr>
          <w:ilvl w:val="0"/>
          <w:numId w:val="7"/>
        </w:numPr>
        <w:tabs>
          <w:tab w:val="clear" w:pos="1134"/>
          <w:tab w:val="left" w:pos="709" w:leader="none"/>
        </w:tabs>
        <w:bidi w:val="0"/>
        <w:spacing w:before="0" w:after="0"/>
        <w:ind w:start="709" w:hanging="283"/>
        <w:jc w:val="start"/>
        <w:rPr/>
      </w:pPr>
      <w:r>
        <w:rPr/>
        <w:t xml:space="preserve">Curd Bovine, Buffalo India </w:t>
      </w:r>
    </w:p>
    <w:p>
      <w:pPr>
        <w:pStyle w:val="TextBody"/>
        <w:numPr>
          <w:ilvl w:val="0"/>
          <w:numId w:val="7"/>
        </w:numPr>
        <w:tabs>
          <w:tab w:val="clear" w:pos="1134"/>
          <w:tab w:val="left" w:pos="709" w:leader="none"/>
        </w:tabs>
        <w:bidi w:val="0"/>
        <w:spacing w:before="0" w:after="0"/>
        <w:ind w:start="709" w:hanging="283"/>
        <w:jc w:val="start"/>
        <w:rPr/>
      </w:pPr>
      <w:r>
        <w:rPr/>
        <w:t xml:space="preserve">Cultured cream Bovine USA </w:t>
      </w:r>
    </w:p>
    <w:p>
      <w:pPr>
        <w:pStyle w:val="TextBody"/>
        <w:numPr>
          <w:ilvl w:val="0"/>
          <w:numId w:val="7"/>
        </w:numPr>
        <w:tabs>
          <w:tab w:val="clear" w:pos="1134"/>
          <w:tab w:val="left" w:pos="709" w:leader="none"/>
        </w:tabs>
        <w:bidi w:val="0"/>
        <w:spacing w:before="0" w:after="0"/>
        <w:ind w:start="709" w:hanging="283"/>
        <w:jc w:val="start"/>
        <w:rPr/>
      </w:pPr>
      <w:r>
        <w:rPr/>
        <w:t xml:space="preserve">Koumiss Horse, Mare, Camel Russia, Asia </w:t>
      </w:r>
    </w:p>
    <w:p>
      <w:pPr>
        <w:pStyle w:val="TextBody"/>
        <w:numPr>
          <w:ilvl w:val="0"/>
          <w:numId w:val="7"/>
        </w:numPr>
        <w:tabs>
          <w:tab w:val="clear" w:pos="1134"/>
          <w:tab w:val="left" w:pos="709" w:leader="none"/>
        </w:tabs>
        <w:bidi w:val="0"/>
        <w:spacing w:before="0" w:after="0"/>
        <w:ind w:start="709" w:hanging="283"/>
        <w:jc w:val="start"/>
        <w:rPr/>
      </w:pPr>
      <w:r>
        <w:rPr/>
        <w:t xml:space="preserve">Kefir Bovine, Goat Russia </w:t>
      </w:r>
    </w:p>
    <w:p>
      <w:pPr>
        <w:pStyle w:val="TextBody"/>
        <w:numPr>
          <w:ilvl w:val="0"/>
          <w:numId w:val="7"/>
        </w:numPr>
        <w:tabs>
          <w:tab w:val="clear" w:pos="1134"/>
          <w:tab w:val="left" w:pos="709" w:leader="none"/>
        </w:tabs>
        <w:bidi w:val="0"/>
        <w:spacing w:before="0" w:after="0"/>
        <w:ind w:start="709" w:hanging="283"/>
        <w:jc w:val="start"/>
        <w:rPr/>
      </w:pPr>
      <w:r>
        <w:rPr/>
        <w:t xml:space="preserve">Laktofil Bovine Sweden </w:t>
      </w:r>
    </w:p>
    <w:p>
      <w:pPr>
        <w:pStyle w:val="TextBody"/>
        <w:numPr>
          <w:ilvl w:val="0"/>
          <w:numId w:val="7"/>
        </w:numPr>
        <w:tabs>
          <w:tab w:val="clear" w:pos="1134"/>
          <w:tab w:val="left" w:pos="709" w:leader="none"/>
        </w:tabs>
        <w:bidi w:val="0"/>
        <w:spacing w:before="0" w:after="0"/>
        <w:ind w:start="709" w:hanging="283"/>
        <w:jc w:val="start"/>
        <w:rPr/>
      </w:pPr>
      <w:r>
        <w:rPr/>
        <w:t xml:space="preserve">Lassi Bovine India </w:t>
      </w:r>
    </w:p>
    <w:p>
      <w:pPr>
        <w:pStyle w:val="TextBody"/>
        <w:numPr>
          <w:ilvl w:val="0"/>
          <w:numId w:val="7"/>
        </w:numPr>
        <w:tabs>
          <w:tab w:val="clear" w:pos="1134"/>
          <w:tab w:val="left" w:pos="709" w:leader="none"/>
        </w:tabs>
        <w:bidi w:val="0"/>
        <w:spacing w:before="0" w:after="0"/>
        <w:ind w:start="709" w:hanging="283"/>
        <w:jc w:val="start"/>
        <w:rPr/>
      </w:pPr>
      <w:r>
        <w:rPr/>
        <w:t xml:space="preserve">Leben Ewe, Goat, Sheep Labenon, Iraq </w:t>
      </w:r>
    </w:p>
    <w:p>
      <w:pPr>
        <w:pStyle w:val="TextBody"/>
        <w:numPr>
          <w:ilvl w:val="0"/>
          <w:numId w:val="7"/>
        </w:numPr>
        <w:tabs>
          <w:tab w:val="clear" w:pos="1134"/>
          <w:tab w:val="left" w:pos="709" w:leader="none"/>
        </w:tabs>
        <w:bidi w:val="0"/>
        <w:spacing w:before="0" w:after="0"/>
        <w:ind w:start="709" w:hanging="283"/>
        <w:jc w:val="start"/>
        <w:rPr/>
      </w:pPr>
      <w:r>
        <w:rPr/>
        <w:t xml:space="preserve">Quark Bovine Germany, Europe </w:t>
      </w:r>
    </w:p>
    <w:p>
      <w:pPr>
        <w:pStyle w:val="TextBody"/>
        <w:numPr>
          <w:ilvl w:val="0"/>
          <w:numId w:val="7"/>
        </w:numPr>
        <w:tabs>
          <w:tab w:val="clear" w:pos="1134"/>
          <w:tab w:val="left" w:pos="709" w:leader="none"/>
        </w:tabs>
        <w:bidi w:val="0"/>
        <w:spacing w:before="0" w:after="0"/>
        <w:ind w:start="709" w:hanging="283"/>
        <w:jc w:val="start"/>
        <w:rPr/>
      </w:pPr>
      <w:r>
        <w:rPr/>
        <w:t xml:space="preserve">Viili Bovine Finland </w:t>
      </w:r>
    </w:p>
    <w:p>
      <w:pPr>
        <w:pStyle w:val="TextBody"/>
        <w:numPr>
          <w:ilvl w:val="0"/>
          <w:numId w:val="7"/>
        </w:numPr>
        <w:tabs>
          <w:tab w:val="clear" w:pos="1134"/>
          <w:tab w:val="left" w:pos="709" w:leader="none"/>
        </w:tabs>
        <w:bidi w:val="0"/>
        <w:ind w:start="709" w:hanging="283"/>
        <w:jc w:val="start"/>
        <w:rPr/>
      </w:pPr>
      <w:r>
        <w:rPr/>
        <w:t xml:space="preserve">Yoghurt Bovine/ Goat Turkey </w:t>
      </w:r>
    </w:p>
    <w:p>
      <w:pPr>
        <w:pStyle w:val="TextBody"/>
        <w:bidi w:val="0"/>
        <w:jc w:val="start"/>
        <w:rPr/>
      </w:pPr>
      <w:r>
        <w:rPr/>
        <w:t xml:space="preserve">Fermented Fish &amp; Meat Products: </w:t>
      </w:r>
    </w:p>
    <w:p>
      <w:pPr>
        <w:pStyle w:val="TextBody"/>
        <w:bidi w:val="0"/>
        <w:spacing w:before="0" w:after="283"/>
        <w:jc w:val="start"/>
        <w:rPr/>
      </w:pPr>
      <w:r>
        <w:rPr/>
        <w:t xml:space="preserve">Meat and fish are the rich source of proteins. Fermentation helps in increasing the shelf life and also gives unique flavour and texture to the final product. It involves the micro organisms such as </w:t>
      </w:r>
      <w:r>
        <w:rPr>
          <w:rStyle w:val="Emphasis"/>
        </w:rPr>
        <w:t xml:space="preserve">Actinomycetes, Pseudomonas </w:t>
      </w:r>
      <w:r>
        <w:rPr/>
        <w:t xml:space="preserve">, Yeast, </w:t>
      </w:r>
      <w:r>
        <w:rPr>
          <w:rStyle w:val="Emphasis"/>
        </w:rPr>
        <w:t xml:space="preserve">Penicillium, Lactobacillus, and Micrococcus. </w:t>
      </w:r>
    </w:p>
    <w:p>
      <w:pPr>
        <w:pStyle w:val="TextBody"/>
        <w:bidi w:val="0"/>
        <w:spacing w:before="0" w:after="283"/>
        <w:jc w:val="start"/>
        <w:rPr/>
      </w:pPr>
      <w:r>
        <w:rPr/>
        <w:t xml:space="preserve">Table 4: List of Meat and fish products[6] </w:t>
      </w:r>
    </w:p>
    <w:tbl>
      <w:tblPr>
        <w:tblW w:w="1134" w:type="dxa"/>
        <w:jc w:val="start"/>
        <w:tblInd w:w="0" w:type="dxa"/>
        <w:tblLayout w:type="fixed"/>
        <w:tblCellMar>
          <w:top w:w="28" w:type="dxa"/>
          <w:start w:w="28" w:type="dxa"/>
          <w:bottom w:w="28" w:type="dxa"/>
          <w:end w:w="28" w:type="dxa"/>
        </w:tblCellMar>
      </w:tblPr>
      <w:tblGrid>
        <w:gridCol w:w="1134"/>
      </w:tblGrid>
      <w:tr>
        <w:trPr/>
        <w:tc>
          <w:tcPr>
            <w:tcW w:w="1134" w:type="dxa"/>
            <w:tcBorders/>
            <w:vAlign w:val="center"/>
          </w:tcPr>
          <w:p>
            <w:pPr>
              <w:pStyle w:val="TableContents"/>
              <w:bidi w:val="0"/>
              <w:spacing w:before="0" w:after="283"/>
              <w:jc w:val="start"/>
              <w:rPr/>
            </w:pPr>
            <w:r>
              <w:rPr/>
              <w:t xml:space="preserve">Product Substrate Region </w:t>
            </w:r>
          </w:p>
        </w:tc>
      </w:tr>
    </w:tbl>
    <w:p>
      <w:pPr>
        <w:pStyle w:val="TextBody"/>
        <w:numPr>
          <w:ilvl w:val="0"/>
          <w:numId w:val="8"/>
        </w:numPr>
        <w:tabs>
          <w:tab w:val="clear" w:pos="1134"/>
          <w:tab w:val="left" w:pos="709" w:leader="none"/>
        </w:tabs>
        <w:bidi w:val="0"/>
        <w:spacing w:before="0" w:after="0"/>
        <w:ind w:start="709" w:hanging="283"/>
        <w:jc w:val="start"/>
        <w:rPr/>
      </w:pPr>
      <w:r>
        <w:rPr/>
        <w:t xml:space="preserve">Bacon Cured Meat Europe </w:t>
      </w:r>
    </w:p>
    <w:p>
      <w:pPr>
        <w:pStyle w:val="TextBody"/>
        <w:numPr>
          <w:ilvl w:val="0"/>
          <w:numId w:val="8"/>
        </w:numPr>
        <w:tabs>
          <w:tab w:val="clear" w:pos="1134"/>
          <w:tab w:val="left" w:pos="709" w:leader="none"/>
        </w:tabs>
        <w:bidi w:val="0"/>
        <w:spacing w:before="0" w:after="0"/>
        <w:ind w:start="709" w:hanging="283"/>
        <w:jc w:val="start"/>
        <w:rPr/>
      </w:pPr>
      <w:r>
        <w:rPr/>
        <w:t xml:space="preserve">Bagoong Fish Philippines </w:t>
      </w:r>
    </w:p>
    <w:p>
      <w:pPr>
        <w:pStyle w:val="TextBody"/>
        <w:numPr>
          <w:ilvl w:val="0"/>
          <w:numId w:val="8"/>
        </w:numPr>
        <w:tabs>
          <w:tab w:val="clear" w:pos="1134"/>
          <w:tab w:val="left" w:pos="709" w:leader="none"/>
        </w:tabs>
        <w:bidi w:val="0"/>
        <w:spacing w:before="0" w:after="0"/>
        <w:ind w:start="709" w:hanging="283"/>
        <w:jc w:val="start"/>
        <w:rPr/>
      </w:pPr>
      <w:r>
        <w:rPr/>
        <w:t xml:space="preserve">Fish sauce Fish South East Asia </w:t>
      </w:r>
    </w:p>
    <w:p>
      <w:pPr>
        <w:pStyle w:val="TextBody"/>
        <w:numPr>
          <w:ilvl w:val="0"/>
          <w:numId w:val="8"/>
        </w:numPr>
        <w:tabs>
          <w:tab w:val="clear" w:pos="1134"/>
          <w:tab w:val="left" w:pos="709" w:leader="none"/>
        </w:tabs>
        <w:bidi w:val="0"/>
        <w:spacing w:before="0" w:after="0"/>
        <w:ind w:start="709" w:hanging="283"/>
        <w:jc w:val="start"/>
        <w:rPr/>
      </w:pPr>
      <w:r>
        <w:rPr/>
        <w:t xml:space="preserve">Ham Meat Europe </w:t>
      </w:r>
    </w:p>
    <w:p>
      <w:pPr>
        <w:pStyle w:val="TextBody"/>
        <w:numPr>
          <w:ilvl w:val="0"/>
          <w:numId w:val="8"/>
        </w:numPr>
        <w:tabs>
          <w:tab w:val="clear" w:pos="1134"/>
          <w:tab w:val="left" w:pos="709" w:leader="none"/>
        </w:tabs>
        <w:bidi w:val="0"/>
        <w:ind w:start="709" w:hanging="283"/>
        <w:jc w:val="start"/>
        <w:rPr/>
      </w:pPr>
      <w:r>
        <w:rPr/>
        <w:t xml:space="preserve">Katsuobushi Fish Japan </w:t>
      </w:r>
    </w:p>
    <w:p>
      <w:pPr>
        <w:pStyle w:val="TextBody"/>
        <w:bidi w:val="0"/>
        <w:jc w:val="start"/>
        <w:rPr/>
      </w:pPr>
      <w:r>
        <w:rPr/>
        <w:t xml:space="preserve">Fermented Fruits &amp; Vegetables: </w:t>
      </w:r>
    </w:p>
    <w:p>
      <w:pPr>
        <w:pStyle w:val="TextBody"/>
        <w:bidi w:val="0"/>
        <w:spacing w:before="0" w:after="283"/>
        <w:jc w:val="start"/>
        <w:rPr/>
      </w:pPr>
      <w:r>
        <w:rPr/>
        <w:t xml:space="preserve">Fermentation is the oldest method of extending the shelf life of perishable products. </w:t>
      </w:r>
    </w:p>
    <w:p>
      <w:pPr>
        <w:pStyle w:val="TextBody"/>
        <w:bidi w:val="0"/>
        <w:spacing w:before="0" w:after="283"/>
        <w:jc w:val="start"/>
        <w:rPr/>
      </w:pPr>
      <w:r>
        <w:rPr/>
        <w:t xml:space="preserve">Table 5: List of fermented fruits and vegetables[6] </w:t>
      </w:r>
    </w:p>
    <w:tbl>
      <w:tblPr>
        <w:tblW w:w="1134" w:type="dxa"/>
        <w:jc w:val="start"/>
        <w:tblInd w:w="0" w:type="dxa"/>
        <w:tblLayout w:type="fixed"/>
        <w:tblCellMar>
          <w:top w:w="28" w:type="dxa"/>
          <w:start w:w="28" w:type="dxa"/>
          <w:bottom w:w="28" w:type="dxa"/>
          <w:end w:w="28" w:type="dxa"/>
        </w:tblCellMar>
      </w:tblPr>
      <w:tblGrid>
        <w:gridCol w:w="1134"/>
      </w:tblGrid>
      <w:tr>
        <w:trPr/>
        <w:tc>
          <w:tcPr>
            <w:tcW w:w="1134" w:type="dxa"/>
            <w:tcBorders/>
            <w:vAlign w:val="center"/>
          </w:tcPr>
          <w:p>
            <w:pPr>
              <w:pStyle w:val="TableContents"/>
              <w:bidi w:val="0"/>
              <w:spacing w:before="0" w:after="283"/>
              <w:jc w:val="start"/>
              <w:rPr/>
            </w:pPr>
            <w:r>
              <w:rPr/>
              <w:t xml:space="preserve">Product Substrate Region </w:t>
            </w:r>
          </w:p>
        </w:tc>
      </w:tr>
    </w:tbl>
    <w:p>
      <w:pPr>
        <w:pStyle w:val="TextBody"/>
        <w:numPr>
          <w:ilvl w:val="0"/>
          <w:numId w:val="9"/>
        </w:numPr>
        <w:tabs>
          <w:tab w:val="clear" w:pos="1134"/>
          <w:tab w:val="left" w:pos="709" w:leader="none"/>
        </w:tabs>
        <w:bidi w:val="0"/>
        <w:spacing w:before="0" w:after="0"/>
        <w:ind w:start="709" w:hanging="283"/>
        <w:jc w:val="start"/>
        <w:rPr/>
      </w:pPr>
      <w:r>
        <w:rPr/>
        <w:t xml:space="preserve">Gundruk Radish India </w:t>
      </w:r>
    </w:p>
    <w:p>
      <w:pPr>
        <w:pStyle w:val="TextBody"/>
        <w:numPr>
          <w:ilvl w:val="0"/>
          <w:numId w:val="9"/>
        </w:numPr>
        <w:tabs>
          <w:tab w:val="clear" w:pos="1134"/>
          <w:tab w:val="left" w:pos="709" w:leader="none"/>
        </w:tabs>
        <w:bidi w:val="0"/>
        <w:spacing w:before="0" w:after="0"/>
        <w:ind w:start="709" w:hanging="283"/>
        <w:jc w:val="start"/>
        <w:rPr/>
      </w:pPr>
      <w:r>
        <w:rPr/>
        <w:t xml:space="preserve">Kimchi Radish Korea </w:t>
      </w:r>
    </w:p>
    <w:p>
      <w:pPr>
        <w:pStyle w:val="TextBody"/>
        <w:numPr>
          <w:ilvl w:val="0"/>
          <w:numId w:val="9"/>
        </w:numPr>
        <w:tabs>
          <w:tab w:val="clear" w:pos="1134"/>
          <w:tab w:val="left" w:pos="709" w:leader="none"/>
        </w:tabs>
        <w:bidi w:val="0"/>
        <w:spacing w:before="0" w:after="0"/>
        <w:ind w:start="709" w:hanging="283"/>
        <w:jc w:val="start"/>
        <w:rPr/>
      </w:pPr>
      <w:r>
        <w:rPr/>
        <w:t xml:space="preserve">Olive Olive Spain </w:t>
      </w:r>
    </w:p>
    <w:p>
      <w:pPr>
        <w:pStyle w:val="TextBody"/>
        <w:numPr>
          <w:ilvl w:val="0"/>
          <w:numId w:val="9"/>
        </w:numPr>
        <w:tabs>
          <w:tab w:val="clear" w:pos="1134"/>
          <w:tab w:val="left" w:pos="709" w:leader="none"/>
        </w:tabs>
        <w:bidi w:val="0"/>
        <w:spacing w:before="0" w:after="0"/>
        <w:ind w:start="709" w:hanging="283"/>
        <w:jc w:val="start"/>
        <w:rPr/>
      </w:pPr>
      <w:r>
        <w:rPr/>
        <w:t xml:space="preserve">Pickle Vegetable India </w:t>
      </w:r>
    </w:p>
    <w:p>
      <w:pPr>
        <w:pStyle w:val="TextBody"/>
        <w:numPr>
          <w:ilvl w:val="0"/>
          <w:numId w:val="9"/>
        </w:numPr>
        <w:tabs>
          <w:tab w:val="clear" w:pos="1134"/>
          <w:tab w:val="left" w:pos="709" w:leader="none"/>
        </w:tabs>
        <w:bidi w:val="0"/>
        <w:spacing w:before="0" w:after="0"/>
        <w:ind w:start="709" w:hanging="283"/>
        <w:jc w:val="start"/>
        <w:rPr/>
      </w:pPr>
      <w:r>
        <w:rPr/>
        <w:t xml:space="preserve">Yan-taozih Peach China </w:t>
      </w:r>
    </w:p>
    <w:p>
      <w:pPr>
        <w:pStyle w:val="TextBody"/>
        <w:numPr>
          <w:ilvl w:val="0"/>
          <w:numId w:val="9"/>
        </w:numPr>
        <w:tabs>
          <w:tab w:val="clear" w:pos="1134"/>
          <w:tab w:val="left" w:pos="709" w:leader="none"/>
        </w:tabs>
        <w:bidi w:val="0"/>
        <w:spacing w:before="0" w:after="0"/>
        <w:ind w:start="709" w:hanging="283"/>
        <w:jc w:val="start"/>
        <w:rPr/>
      </w:pPr>
      <w:r>
        <w:rPr/>
        <w:t xml:space="preserve">Sauerkraut Cabbage Internatinal </w:t>
      </w:r>
    </w:p>
    <w:p>
      <w:pPr>
        <w:pStyle w:val="TextBody"/>
        <w:numPr>
          <w:ilvl w:val="0"/>
          <w:numId w:val="9"/>
        </w:numPr>
        <w:tabs>
          <w:tab w:val="clear" w:pos="1134"/>
          <w:tab w:val="left" w:pos="709" w:leader="none"/>
        </w:tabs>
        <w:bidi w:val="0"/>
        <w:spacing w:before="0" w:after="0"/>
        <w:ind w:start="709" w:hanging="283"/>
        <w:jc w:val="start"/>
        <w:rPr/>
      </w:pPr>
      <w:r>
        <w:rPr/>
        <w:t xml:space="preserve">Soidon Bamboo shoot India </w:t>
      </w:r>
    </w:p>
    <w:p>
      <w:pPr>
        <w:pStyle w:val="TextBody"/>
        <w:numPr>
          <w:ilvl w:val="0"/>
          <w:numId w:val="9"/>
        </w:numPr>
        <w:tabs>
          <w:tab w:val="clear" w:pos="1134"/>
          <w:tab w:val="left" w:pos="709" w:leader="none"/>
        </w:tabs>
        <w:bidi w:val="0"/>
        <w:ind w:start="709" w:hanging="283"/>
        <w:jc w:val="start"/>
        <w:rPr/>
      </w:pPr>
      <w:r>
        <w:rPr/>
        <w:t xml:space="preserve">Yan-tsai-shin Broccoli Taiwan </w:t>
      </w:r>
    </w:p>
    <w:p>
      <w:pPr>
        <w:pStyle w:val="TextBody"/>
        <w:bidi w:val="0"/>
        <w:jc w:val="start"/>
        <w:rPr/>
      </w:pPr>
      <w:r>
        <w:rPr/>
        <w:t xml:space="preserve">Benefits of Fermented Foods: </w:t>
      </w:r>
    </w:p>
    <w:p>
      <w:pPr>
        <w:pStyle w:val="TextBody"/>
        <w:numPr>
          <w:ilvl w:val="0"/>
          <w:numId w:val="10"/>
        </w:numPr>
        <w:tabs>
          <w:tab w:val="clear" w:pos="1134"/>
          <w:tab w:val="left" w:pos="709" w:leader="none"/>
        </w:tabs>
        <w:bidi w:val="0"/>
        <w:spacing w:before="0" w:after="0"/>
        <w:ind w:start="709" w:hanging="283"/>
        <w:jc w:val="start"/>
        <w:rPr/>
      </w:pPr>
      <w:r>
        <w:rPr/>
        <w:t xml:space="preserve">Variation in the types of fermented products </w:t>
      </w:r>
    </w:p>
    <w:p>
      <w:pPr>
        <w:pStyle w:val="TextBody"/>
        <w:numPr>
          <w:ilvl w:val="0"/>
          <w:numId w:val="10"/>
        </w:numPr>
        <w:tabs>
          <w:tab w:val="clear" w:pos="1134"/>
          <w:tab w:val="left" w:pos="709" w:leader="none"/>
        </w:tabs>
        <w:bidi w:val="0"/>
        <w:spacing w:before="0" w:after="0"/>
        <w:ind w:start="709" w:hanging="283"/>
        <w:jc w:val="start"/>
        <w:rPr/>
      </w:pPr>
      <w:r>
        <w:rPr/>
        <w:t xml:space="preserve">Important ingredients can be prepared from it </w:t>
      </w:r>
    </w:p>
    <w:p>
      <w:pPr>
        <w:pStyle w:val="TextBody"/>
        <w:numPr>
          <w:ilvl w:val="0"/>
          <w:numId w:val="10"/>
        </w:numPr>
        <w:tabs>
          <w:tab w:val="clear" w:pos="1134"/>
          <w:tab w:val="left" w:pos="709" w:leader="none"/>
        </w:tabs>
        <w:bidi w:val="0"/>
        <w:spacing w:before="0" w:after="0"/>
        <w:ind w:start="709" w:hanging="283"/>
        <w:jc w:val="start"/>
        <w:rPr/>
      </w:pPr>
      <w:r>
        <w:rPr/>
        <w:t xml:space="preserve">Quality is increased to a great extent. </w:t>
      </w:r>
    </w:p>
    <w:p>
      <w:pPr>
        <w:pStyle w:val="TextBody"/>
        <w:numPr>
          <w:ilvl w:val="0"/>
          <w:numId w:val="10"/>
        </w:numPr>
        <w:tabs>
          <w:tab w:val="clear" w:pos="1134"/>
          <w:tab w:val="left" w:pos="709" w:leader="none"/>
        </w:tabs>
        <w:bidi w:val="0"/>
        <w:spacing w:before="0" w:after="0"/>
        <w:ind w:start="709" w:hanging="283"/>
        <w:jc w:val="start"/>
        <w:rPr/>
      </w:pPr>
      <w:r>
        <w:rPr/>
        <w:t xml:space="preserve">Preservation increases the shelf life. </w:t>
      </w:r>
    </w:p>
    <w:p>
      <w:pPr>
        <w:pStyle w:val="TextBody"/>
        <w:numPr>
          <w:ilvl w:val="0"/>
          <w:numId w:val="10"/>
        </w:numPr>
        <w:tabs>
          <w:tab w:val="clear" w:pos="1134"/>
          <w:tab w:val="left" w:pos="709" w:leader="none"/>
        </w:tabs>
        <w:bidi w:val="0"/>
        <w:spacing w:before="0" w:after="0"/>
        <w:ind w:start="709" w:hanging="283"/>
        <w:jc w:val="start"/>
        <w:rPr/>
      </w:pPr>
      <w:r>
        <w:rPr/>
        <w:t xml:space="preserve">It helps in the recovery of a disease free life. </w:t>
      </w:r>
    </w:p>
    <w:p>
      <w:pPr>
        <w:pStyle w:val="TextBody"/>
        <w:numPr>
          <w:ilvl w:val="0"/>
          <w:numId w:val="10"/>
        </w:numPr>
        <w:tabs>
          <w:tab w:val="clear" w:pos="1134"/>
          <w:tab w:val="left" w:pos="709" w:leader="none"/>
        </w:tabs>
        <w:bidi w:val="0"/>
        <w:ind w:start="709" w:hanging="283"/>
        <w:jc w:val="start"/>
        <w:rPr/>
      </w:pPr>
      <w:r>
        <w:rPr/>
        <w:t xml:space="preserve">Raw materials can be digested to a great extent. </w:t>
      </w:r>
    </w:p>
    <w:p>
      <w:pPr>
        <w:pStyle w:val="TextBody"/>
        <w:bidi w:val="0"/>
        <w:jc w:val="start"/>
        <w:rPr/>
      </w:pPr>
      <w:r>
        <w:rPr/>
        <w:t xml:space="preserve">Conclusion: </w:t>
      </w:r>
    </w:p>
    <w:p>
      <w:pPr>
        <w:pStyle w:val="TextBody"/>
        <w:bidi w:val="0"/>
        <w:spacing w:before="0" w:after="283"/>
        <w:jc w:val="start"/>
        <w:rPr/>
      </w:pPr>
      <w:r>
        <w:rPr/>
        <w:t xml:space="preserve">Fermented products which are associated with several cultural and social aspects contain a wide range of probiotics. The tactics which are practised by the ethnic groups reveal the correlation of nature with the people including the micro flora. Value added methods are practised by genetic improvement, strains of micro organisms, using of immobilised systems which will lead to industrialization of the food products. Hence, the fermented products can be maximised and commercializing the technological development in terms of financial support by the governing agencies. </w:t>
      </w:r>
    </w:p>
    <w:p>
      <w:pPr>
        <w:pStyle w:val="Heading2"/>
        <w:bidi w:val="0"/>
        <w:jc w:val="start"/>
        <w:rPr/>
      </w:pPr>
      <w:r>
        <w:rPr/>
        <w:t xml:space="preserve">References: </w:t>
      </w:r>
    </w:p>
    <w:p>
      <w:pPr>
        <w:pStyle w:val="TextBody"/>
        <w:bidi w:val="0"/>
        <w:spacing w:before="0" w:after="283"/>
        <w:jc w:val="start"/>
        <w:rPr/>
      </w:pPr>
      <w:r>
        <w:rPr/>
        <w:t xml:space="preserve">[1] ] Adams, M. R. (1998). Fermented weaning foods. In J. B. Wood (Ed.), Microbiology of fermented foods (pp. 790–811). London: Blackie Academic. </w:t>
      </w:r>
    </w:p>
    <w:p>
      <w:pPr>
        <w:pStyle w:val="TextBody"/>
        <w:bidi w:val="0"/>
        <w:spacing w:before="0" w:after="283"/>
        <w:jc w:val="start"/>
        <w:rPr/>
      </w:pPr>
      <w:r>
        <w:rPr/>
        <w:t xml:space="preserve">[2] Billings, T. (1998). On fermented foods. Available: http://www. living-foods. com. </w:t>
      </w:r>
    </w:p>
    <w:p>
      <w:pPr>
        <w:pStyle w:val="TextBody"/>
        <w:bidi w:val="0"/>
        <w:spacing w:before="0" w:after="283"/>
        <w:jc w:val="start"/>
        <w:rPr/>
      </w:pPr>
      <w:r>
        <w:rPr/>
        <w:t xml:space="preserve">[3] Caplice, E., &amp; Fitzgerald, G. F. (1999). Food fermentations: role of microorganisms in food production and preservation. International Journal of Food Microbiology, 50, 131–149. </w:t>
      </w:r>
    </w:p>
    <w:p>
      <w:pPr>
        <w:pStyle w:val="TextBody"/>
        <w:bidi w:val="0"/>
        <w:spacing w:before="0" w:after="283"/>
        <w:jc w:val="start"/>
        <w:rPr/>
      </w:pPr>
      <w:r>
        <w:rPr/>
        <w:t xml:space="preserve">[4] Chavan, J. K., &amp; Kadam, S. S. (1989). Critical reviews in food science and nutrition. Food Science, 28, 348–400. </w:t>
      </w:r>
    </w:p>
    <w:p>
      <w:pPr>
        <w:pStyle w:val="TextBody"/>
        <w:bidi w:val="0"/>
        <w:spacing w:before="0" w:after="283"/>
        <w:jc w:val="start"/>
        <w:rPr/>
      </w:pPr>
      <w:r>
        <w:rPr/>
        <w:t xml:space="preserve">[5] Harlander, S. (1992). Food biotechnology. In J. Lederberg (Ed.), Encyclopaedia of microbiology (pp. 191–207). New York: Academic Press </w:t>
      </w:r>
    </w:p>
    <w:p>
      <w:pPr>
        <w:pStyle w:val="TextBody"/>
        <w:bidi w:val="0"/>
        <w:spacing w:before="0" w:after="283"/>
        <w:jc w:val="start"/>
        <w:rPr/>
      </w:pPr>
      <w:r>
        <w:rPr/>
        <w:t xml:space="preserve">[6] Jeyaram, K., Singh A., Romi, W., Devi, A. R., Singh, W. M., Dayanithi, H., Singh, N. R. and Tamang, J. P. 2009. Traditional fermented foods of Manipur. Indian Journal of Traditional Knowledge 8(1): 115-121. </w:t>
      </w:r>
    </w:p>
    <w:p>
      <w:pPr>
        <w:pStyle w:val="TextBody"/>
        <w:bidi w:val="0"/>
        <w:spacing w:before="0" w:after="283"/>
        <w:jc w:val="start"/>
        <w:rPr/>
      </w:pPr>
      <w:r>
        <w:rPr/>
        <w:t xml:space="preserve">[7] Modi, H. A.(2012). Aavishkar Publishers, Distributors, Jaipur, pp-1-203. </w:t>
      </w:r>
    </w:p>
    <w:p>
      <w:pPr>
        <w:pStyle w:val="TextBody"/>
        <w:bidi w:val="0"/>
        <w:spacing w:before="0" w:after="283"/>
        <w:jc w:val="start"/>
        <w:rPr/>
      </w:pPr>
      <w:r>
        <w:rPr/>
        <w:t xml:space="preserve">[8] Nout, M. J. R. and Sarkar, P. K. 1999. Lactic acid food fermentation in tropical climates. Antonie van Leeuwenhoek 76: 395-401. </w:t>
      </w:r>
    </w:p>
    <w:p>
      <w:pPr>
        <w:pStyle w:val="TextBody"/>
        <w:bidi w:val="0"/>
        <w:spacing w:before="0" w:after="283"/>
        <w:jc w:val="start"/>
        <w:rPr/>
      </w:pPr>
      <w:r>
        <w:rPr/>
        <w:t xml:space="preserve">[9] Sankaran, R. (1998). Fermented food of the Indian subcontinent. In J. B. Wood (Ed.), Microbiology of fermented foods (pp. 753–789). London: Blackie Academic and Professional. </w:t>
      </w:r>
    </w:p>
    <w:p>
      <w:pPr>
        <w:pStyle w:val="TextBody"/>
        <w:bidi w:val="0"/>
        <w:spacing w:before="0" w:after="283"/>
        <w:jc w:val="start"/>
        <w:rPr/>
      </w:pPr>
      <w:r>
        <w:rPr/>
        <w:t xml:space="preserve">[10] Sekar, S. and Mariappan, S. 2007. Usage of traditional fermented products by Indian rural folks and IPR. Indian Journal of Traditional Knowledge 6 (1): 111120. </w:t>
      </w:r>
    </w:p>
    <w:p>
      <w:pPr>
        <w:pStyle w:val="TextBody"/>
        <w:bidi w:val="0"/>
        <w:spacing w:before="0" w:after="283"/>
        <w:jc w:val="start"/>
        <w:rPr/>
      </w:pPr>
      <w:r>
        <w:rPr/>
        <w:t xml:space="preserve">[11] Sharma, A. and Kapoor, A. C. 1996. Level of antinutritional factors in pearl millet as affected by processing treatments and various types of fermentation. Plant Foods for Human Nutrition 49: 241-252. </w:t>
      </w:r>
    </w:p>
    <w:p>
      <w:pPr>
        <w:pStyle w:val="TextBody"/>
        <w:bidi w:val="0"/>
        <w:spacing w:before="0" w:after="283"/>
        <w:jc w:val="start"/>
        <w:rPr/>
      </w:pPr>
      <w:r>
        <w:rPr/>
        <w:t xml:space="preserve">[12] Soni, S. K., &amp; Sandhu, D. K. (1990). Indian fermented foods: microbiological and biochemical aspects. Indian Journal of Microbiology, 30, 135–157. </w:t>
      </w:r>
    </w:p>
    <w:p>
      <w:pPr>
        <w:pStyle w:val="TextBody"/>
        <w:bidi w:val="0"/>
        <w:spacing w:before="0" w:after="283"/>
        <w:jc w:val="start"/>
        <w:rPr/>
      </w:pPr>
      <w:r>
        <w:rPr/>
        <w:t xml:space="preserve">[13] Srivastava, R. P. &amp; Kumar, S(2002). Fruit and Vegetable Preservation. CBS Publishers and Distributors Pvt. Ltd, New Delhi, pp-81-82. </w:t>
      </w:r>
    </w:p>
    <w:p>
      <w:pPr>
        <w:pStyle w:val="TextBody"/>
        <w:bidi w:val="0"/>
        <w:spacing w:before="0" w:after="283"/>
        <w:jc w:val="start"/>
        <w:rPr/>
      </w:pPr>
      <w:r>
        <w:rPr/>
        <w:t xml:space="preserve">[14] Stanbury, P. F. 1999. Fermentation Technology. In Stanbury, P. F., A. Whitaker, and S. J. Hal (Eds), Principles of Fermentation Technology, 2nd Edition, p 1-24. UK: Butterworth Heinemann, Oxford. </w:t>
      </w:r>
    </w:p>
    <w:p>
      <w:pPr>
        <w:pStyle w:val="TextBody"/>
        <w:bidi w:val="0"/>
        <w:spacing w:before="0" w:after="283"/>
        <w:jc w:val="start"/>
        <w:rPr/>
      </w:pPr>
      <w:r>
        <w:rPr/>
        <w:t xml:space="preserve">[15] Steinkraus, K. H. (1998). Bio-enrichment: production of vitamins in fermented foods. In J. B. Wood (Ed.), Microbiology of fermented foods (pp. 603–619). London: Blackie Academic and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https://assignbuster.com/processes-and-applications-of-fermentation/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Processes and applications of fermentati...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es-and-applications-of-fer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Processes and applications of fermentation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and applications of fermentation</dc:title>
  <dc:subject>Others;</dc:subject>
  <dc:creator>AssignBuster</dc:creator>
  <cp:keywords/>
  <dc:description>It also enhances the aroma and flavour of the fermented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