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"https://assignbuster.com/free-fungi-lab-report-essay-example/"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fungi lab report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Climate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Hypothesis: The experiment was done to analyze the making and growth of fungi.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Materials: Following materials were used: </w:t>
        <w:br/>
        <w:t xml:space="preserve">- Plastic bags </w:t>
        <w:br/>
        <w:t xml:space="preserve">- Cross-section of bread </w:t>
        <w:br/>
        <w:t xml:space="preserve">- Microscope </w:t>
        <w:br/>
        <w:t xml:space="preserve">- Glass Slides </w:t>
        <w:br/>
        <w:t xml:space="preserve">- Forceps </w:t>
        <w:br/>
        <w:t xml:space="preserve">- Marker (for labeling) </w:t>
      </w:r>
    </w:p>
    <w:p>
      <w:pPr>
        <w:pStyle w:val="Heading2"/>
        <w:bidi w:val="0"/>
        <w:jc w:val="start"/>
        <w:rPr/>
      </w:pPr>
      <w:r>
        <w:rPr/>
        <w:t xml:space="preserve">Duration: The experiment can take from three to seven days depending on the climate and conditions.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Method (for sample): Following procedure was used. </w:t>
        <w:br/>
        <w:t xml:space="preserve">- Take three plastic bags and moisten them using a wet towel. </w:t>
        <w:br/>
        <w:t xml:space="preserve">- Take three bread or cake slices and place them in the plastic bags. </w:t>
        <w:br/>
        <w:t xml:space="preserve">- Doing this will moisten the bread. </w:t>
        <w:br/>
        <w:t xml:space="preserve">- Place these plastic bags out of direct sunlight however, on a warm place where these samples are not disturbed. </w:t>
        <w:br/>
        <w:t xml:space="preserve">- Observe each sample daily. </w:t>
        <w:br/>
        <w:t xml:space="preserve">- Once the physical appearance changes use the samples to prepare fungi slides. </w:t>
        <w:br/>
        <w:t xml:space="preserve">Results of Sample: In three to five days, it was noticed that few spots were visible on samples, which were apparently green in color. This greenish substance, known as ‘ fungi’, was spreading on the bread. In addition to this, the bread was slimy, moist, and smelly. </w:t>
        <w:br/>
        <w:t xml:space="preserve">(Figure 1: Apparent image of Fungi) </w:t>
      </w:r>
    </w:p>
    <w:p>
      <w:pPr>
        <w:pStyle w:val="Heading2"/>
        <w:bidi w:val="0"/>
        <w:jc w:val="start"/>
        <w:rPr/>
      </w:pPr>
      <w:r>
        <w:rPr/>
        <w:t xml:space="preserve">Second Method (Analysis): After preparation of the slides, following procedure was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Take a microscope. </w:t>
        <w:br/>
        <w:t xml:space="preserve">- Observe the prepared slides to notice the structure of fungi. </w:t>
      </w:r>
    </w:p>
    <w:p>
      <w:pPr>
        <w:pStyle w:val="Heading2"/>
        <w:bidi w:val="0"/>
        <w:jc w:val="start"/>
        <w:rPr/>
      </w:pPr>
      <w:r>
        <w:rPr/>
        <w:t xml:space="preserve">Following structure was seen.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(Figure 2: Microscopic Structure of Fungi) </w:t>
      </w:r>
    </w:p>
    <w:p>
      <w:pPr>
        <w:pStyle w:val="Heading2"/>
        <w:bidi w:val="0"/>
        <w:jc w:val="start"/>
        <w:rPr/>
      </w:pPr>
      <w:r>
        <w:rPr/>
        <w:t xml:space="preserve">Conclusions: Through this experiment, following conclusions were observed.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Damp places help in growth of fungi. </w:t>
        <w:br/>
        <w:t xml:space="preserve">- Moisture enhance its growth </w:t>
        <w:br/>
        <w:t xml:space="preserve">- Fungi bacteria spread in the form of colonies. </w:t>
        <w:br/>
        <w:t xml:space="preserve">- Climate affects the birth and growth of fungi. </w:t>
      </w:r>
    </w:p>
    <w:p>
      <w:pPr>
        <w:pStyle w:val="Heading2"/>
        <w:bidi w:val="0"/>
        <w:jc w:val="start"/>
        <w:rPr/>
      </w:pPr>
      <w:r>
        <w:rPr/>
        <w:t xml:space="preserve">References: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Moist Chamber Experiments for Growing Fungi. (n. d.). Retrieved October 7, 2014, from </w:t>
        <w:br/>
        <w:t xml:space="preserve">http://herbarium. usu. edu/fungi/funfacts/moist_chamber. htm </w:t>
        <w:br/>
        <w:t xml:space="preserve">Vodopich, D., &amp; Moore, R. (2002). Biology Laboratory Manual (8th ed.). Boston: McGraw-Hill.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https://assignbuster.com/free-fungi-lab-report-essay-example/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fungi lab report essay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clima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fungi lab report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fungi lab report essay example</dc:title>
  <dc:subject>Environment;Climate</dc:subject>
  <dc:creator>AssignBuster</dc:creator>
  <cp:keywords/>
  <dc:description>In addition to this, the bread was slimy, moist, and smelly.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Environment;Climate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