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Mark of the thief book talk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GENRE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Action Adventure </w:t>
        <w:br/>
        <w:t xml:space="preserve">• Fiction </w:t>
        <w:br/>
        <w:t xml:space="preserve">• set in time of Ancient Romans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Protagonist </w:t>
        <w:br/>
        <w:t xml:space="preserve">• Slave who has lived in the mines his whole life </w:t>
        <w:br/>
        <w:t xml:space="preserve">• goes into cave and finds amulet known as a bulla </w:t>
        <w:br/>
        <w:t xml:space="preserve">• traits: rebellious, brave, sarcastic </w:t>
        <w:br/>
        <w:t xml:space="preserve">• I am dressed as 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AURELIA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Plebian girl </w:t>
        <w:br/>
        <w:t xml:space="preserve">• Plebian = lower class Roman citizen </w:t>
        <w:br/>
        <w:t xml:space="preserve">•skilled with weapons </w:t>
        <w:br/>
        <w:t xml:space="preserve">•assists Nic on his journey </w:t>
        <w:br/>
        <w:t xml:space="preserve">•Traits: Brave, Loyal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CAELA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Griffin </w:t>
        <w:br/>
        <w:t xml:space="preserve">•Hybrid Animal- Part Lion Part Eagle </w:t>
        <w:br/>
        <w:t xml:space="preserve">• Griffins are known in mythology to be king of creatures </w:t>
        <w:br/>
        <w:t xml:space="preserve">•Griffins are known for guarding treasures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RADULF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Antagonist </w:t>
        <w:br/>
        <w:t xml:space="preserve">• General of the Roman Army </w:t>
        <w:br/>
        <w:t xml:space="preserve">• He wants to destroy Rome and rebuild it in his own image </w:t>
        <w:br/>
        <w:t xml:space="preserve">• Character traits: ruthless, powerful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SUMMARY (1)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Nick- Roman slave who has lived in mines whole life </w:t>
        <w:br/>
        <w:t xml:space="preserve">• his owner Sal finds the cave which contains Julius Caesar's treasures </w:t>
        <w:br/>
        <w:t xml:space="preserve">• forced Nic to go into slave to get all of the gold </w:t>
        <w:br/>
        <w:t xml:space="preserve">• no one has ever returned except one who went crazy </w:t>
        <w:br/>
        <w:t xml:space="preserve">•In cave, Nick runs into Griffin who is guarding a bulla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SUMMARY (2)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Caela scratches Nic, and the mark on his body contains powers </w:t>
        <w:br/>
        <w:t xml:space="preserve">• Nic grabs the Bulla which also contains powers </w:t>
        <w:br/>
        <w:t xml:space="preserve">• Out of cave, Nic is determined to use power to free himself and sister from slavery </w:t>
        <w:br/>
        <w:t xml:space="preserve">• But finds self in middle of the beginning of hte Praetor War meant to destroy Rome </w:t>
        <w:br/>
        <w:t xml:space="preserve">• He then knew he had to harvest the power of the bulla to stop Gen Radulf from destroying Rome </w:t>
        <w:br/>
        <w:t xml:space="preserve">• Will he be able to stop rebellion?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THEME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One of the Main Themes is Unexpected Heroism </w:t>
        <w:br/>
        <w:t xml:space="preserve">• As a slave miner. He is the lowest level of society but ends up being the hero trying to save Rome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Another main theme is selflessness </w:t>
        <w:br/>
        <w:t xml:space="preserve">• When Nic find the magical bulla, he first intends to use it to set himself and his sister free. </w:t>
        <w:br/>
        <w:t xml:space="preserve">• But when war starts, he decides to help prevent Rome from being destroyed instead.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EXCITING PASSAGES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Pages 26-27 </w:t>
        <w:br/>
        <w:t xml:space="preserve">• This passage comes right after Caela scratches Nick and Nic is now trying to escape the cave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Pages 123-124 </w:t>
        <w:br/>
        <w:t xml:space="preserve">•This passage takes place in the Roman arena </w:t>
        <w:br/>
        <w:t xml:space="preserve">•Nic is involved in a gladiator fight and is facing a vicious bestiarius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Action packed </w:t>
        <w:br/>
        <w:t xml:space="preserve">• Lots of suspense </w:t>
        <w:br/>
        <w:t xml:space="preserve">• on edge of my seat, could not put it down </w:t>
        <w:br/>
        <w:t xml:space="preserve">• If you like Acendance trilogy or Percy Jackson books, will like this </w:t>
        <w:br/>
        <w:t xml:space="preserve">• Nic has similar personality and heroism as Jaren and Percy </w:t>
        <w:br/>
        <w:t xml:space="preserve">• This book first of a trilogy </w:t>
        <w:br/>
        <w:t xml:space="preserve">• This one ended on a very suspenseful note </w:t>
        <w:br/>
        <w:t xml:space="preserve">• 2nd book, Rise of the Wolf, is expected Feb 2016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ONMARK OF THE THIEF BOOK TALK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https://assignbuster.com/mark-of-the-thief-book-talk/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Mark of the thief book talk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rk-of-the-thief-book-tal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 of the thief book talk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of the thief book talk</dc:title>
  <dc:subject>Others;</dc:subject>
  <dc:creator>AssignBuster</dc:creator>
  <cp:keywords/>
  <dc:description>GENRE Action Adventure Fiction set in time of Ancient Romans NIC Protagonist Slave who has lived in the mines his whole life goes into cave and finds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