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Career goal statement for nursing program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Goal ment in Nursing Who am I and what I would like to achieve in life I am a prospective intending tojoin the generic nursing program. I would like to become a registered expert nurse in the nursing profession in the next five years. I also desire to obtain a bachelor degree in nursing. </w:t>
        <w:br/>
        <w:t xml:space="preserve">My interests in the nursing career </w:t>
        <w:br/>
        <w:t xml:space="preserve">I am interested in the nursing career because I have sufficient experience in patient/health issues, such as health care service provisions dubbed Home Health Aid. I also have useful certifications in health care namely EKG and Phlebotomy. In addition, I have a passion for treating and ensuring the well-being of all people with pain and requiring treatment in this field. This also fulfils my childhood dream reinforced over time. </w:t>
        <w:br/>
        <w:t xml:space="preserve">My values </w:t>
        <w:br/>
        <w:t xml:space="preserve">I believe in integrity, honesty and diligence in handling people’s information. I am courteous and hospitable with a higher regard for the elderly. I like interacting and socializing with friends with a view to knowing emotional, physical and psychological well-being of people. </w:t>
        <w:br/>
        <w:t xml:space="preserve">Why nursing career fit me </w:t>
        <w:br/>
        <w:t xml:space="preserve">My multiple skills and experience puts me in the best position for generic nursing program. I have educational courses gained from my pre-professional nursing classes. I have helped treat complicated complications affecting a larger segment of our population like performing, teaching, and supervision of blood collection procedures. I have also conducted uncomplicated and painless tests for patients with heart diseases by recording their hearts electrical activity. </w:t>
        <w:br/>
        <w:t xml:space="preserve">Expectations to achieving from the nursing career in the long run </w:t>
        <w:br/>
        <w:t xml:space="preserve">I would like to hone my nursing skills and attain a top nurse status in the state. My skills will allow me overcome significant complications I have seen and experience many patients undergo. I also intend to become an Associate Degree Nurse (ADN) through internship and referrals. I would like to help reduce the rising cases of heart diseases by writing and partnering with other nurses in journals, articles and magazines. </w:t>
        <w:br/>
        <w:t xml:space="preserve">My achievements, experience and qualifications for nursing career </w:t>
        <w:br/>
        <w:t xml:space="preserve">Having the EKG and Phlebotomy certifications, I am destined to become a professional nurse. I have excellent report from the lead nurse in the institution I earlier worked. I have helped treat more than 15 cases of heart complications. My previous health facility, with my assistance, collected more than 1500 blood samples kept in the blood bank. </w:t>
        <w:br/>
        <w:t xml:space="preserve">What I intend to do in the future </w:t>
        <w:br/>
        <w:t xml:space="preserve">I would like to become an experienced nurse with the ability to treat and handle referral cases and emergencies. I also intend to produce my own book on Phlebotomy complications and provide an objective view of this profession. I would like to become a source of consultation in health issues by helping open an EKG section of the library in the university. I would like to make my skills help reduce the rising cases of diabetes and arthritis thus lowering mortality rates in the country. I would also like to develop greater association and partnership with other health professionals so as to remain proactive and share knowledge and experiences. </w:t>
        <w:br/>
        <w:t xml:space="preserve">Works Cited </w:t>
        <w:br/>
        <w:t xml:space="preserve">Henderson, Frances C and Barbara O McGettigan. Managing Your Career in Nursing. New York: Jones &amp; Bartlett Learning, 2004.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https://assignbuster.com/career-goal-statement-for-nursing-program/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Career goal statement for nursing progra...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reer-goal-statement-for-nursing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Career goal statement for nursing program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goal statement for nursing program</dc:title>
  <dc:subject>Others;</dc:subject>
  <dc:creator>AssignBuster</dc:creator>
  <cp:keywords/>
  <dc:description>Career Goal ment in Nursing Who am I and what I would like to achieve in life I am a prospective intending tojoin the generic nursing program.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