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Contact points for jones synergy energy drink campaign and conclusion</w:t>
        </w:r>
      </w:hyperlink>
      <w:bookmarkEnd w:id="0"/>
    </w:p>
    <w:p>
      <w:r>
        <w:br w:type="page"/>
      </w:r>
    </w:p>
    <w:p>
      <w:pPr>
        <w:pStyle w:val="TextBody"/>
        <w:bidi w:val="0"/>
        <w:spacing w:before="0" w:after="283"/>
        <w:jc w:val="start"/>
        <w:rPr/>
      </w:pPr>
      <w:r>
        <w:rPr/>
        <w:t xml:space="preserve">Can you make it look like the billboard example You don't have to list so many points, 2 or 3 would be fine. But when you make your points, you haveto back it up with facts. </w:t>
        <w:br/>
        <w:t xml:space="preserve">Billboards </w:t>
        <w:br/>
        <w:t xml:space="preserve">Advantages: </w:t>
        <w:br/>
        <w:t xml:space="preserve">High Resolution and Visibility </w:t>
        <w:br/>
        <w:t xml:space="preserve">Strong Stopping Power </w:t>
        <w:br/>
        <w:t xml:space="preserve">GreatLocking Power Due to size </w:t>
        <w:br/>
        <w:t xml:space="preserve">Bigger Perception about product and company </w:t>
        <w:br/>
        <w:t xml:space="preserve">Disadvantages: </w:t>
        <w:br/>
        <w:t xml:space="preserve">Danger to Environment and beauty of area </w:t>
        <w:br/>
        <w:t xml:space="preserve">Dangerous for Driving People </w:t>
        <w:br/>
        <w:t xml:space="preserve">Limited Coverage of people </w:t>
        <w:br/>
        <w:t xml:space="preserve">Only 10 to 20 Second Message Exposure </w:t>
        <w:br/>
        <w:t xml:space="preserve">Disadvantages: </w:t>
        <w:br/>
        <w:t xml:space="preserve">Message must be brief and relatively simple (Points) </w:t>
        <w:br/>
        <w:t xml:space="preserve">Outdoor advertising is a glance medium. At best, research has shown that billboards only draw 2-3 seconds of a reader's time. </w:t>
        <w:br/>
        <w:t xml:space="preserve">95% of the time, the audience is in motion (Driving) </w:t>
        <w:br/>
        <w:t xml:space="preserve">Very limited amount of copy can be used (no more than 10-12 words) </w:t>
        <w:br/>
        <w:t xml:space="preserve">It is difficult to communicate product details, competitive advantages, and specific consumer benefits. </w:t>
        <w:br/>
        <w:t xml:space="preserve">(Facts) </w:t>
        <w:br/>
        <w:t xml:space="preserve">Low recall (Points) </w:t>
        <w:br/>
        <w:t xml:space="preserve">Commuters behind the wheel and other potential customers are exposed very briefly to outdoor messages, minimizing message retention. Such adverse conditions as heavy traffic or bad weather also can limit message impact and recall. </w:t>
        <w:br/>
        <w:t xml:space="preserve">May not accurately project the high quality image of Jones Synergy </w:t>
        <w:br/>
        <w:t xml:space="preserve">(Facts) </w:t>
        <w:br/>
        <w:t xml:space="preserve">Advantages of Using Event Marketing: </w:t>
        <w:br/>
        <w:t xml:space="preserve">Positive and long-term association with product </w:t>
        <w:br/>
        <w:t xml:space="preserve">Spontaneous help in developing Distribution System </w:t>
        <w:br/>
        <w:t xml:space="preserve">Quick introduction with Target Audience </w:t>
        <w:br/>
        <w:t xml:space="preserve">Immediate Feedback </w:t>
        <w:br/>
        <w:t xml:space="preserve">Help in identifying pros and cons of product </w:t>
        <w:br/>
        <w:t xml:space="preserve">Increased company and brand awareness </w:t>
        <w:br/>
        <w:t xml:space="preserve">Help in targeting specific life style and market </w:t>
        <w:br/>
        <w:t xml:space="preserve">Opening of new fronts and Target markets </w:t>
        <w:br/>
        <w:t xml:space="preserve">Better Focus on Target Customers </w:t>
        <w:br/>
        <w:t xml:space="preserve">Reinforcement of consumer perception about brand </w:t>
        <w:br/>
        <w:t xml:space="preserve">Creativity and Flexibility together </w:t>
        <w:br/>
        <w:t xml:space="preserve">Development of key brand association among customers </w:t>
        <w:br/>
        <w:t xml:space="preserve">Distinctive personality and better positioning of brand </w:t>
        <w:br/>
        <w:t xml:space="preserve">Expression of community commitment and societal marketing </w:t>
        <w:br/>
        <w:t xml:space="preserve">Partnership in customers' social life for longer lasting brand equity </w:t>
        <w:br/>
        <w:t xml:space="preserve">Opportunity to immediately reward customers </w:t>
        <w:br/>
        <w:t xml:space="preserve">Further extensions to merchandising and promotional opportunities </w:t>
        <w:br/>
        <w:t xml:space="preserve">Disadvantages of Using Event Marketing: </w:t>
        <w:br/>
        <w:t xml:space="preserve">May alert the competitors and invite avoidable or unnecessary competition </w:t>
        <w:br/>
        <w:t xml:space="preserve">May create resentment on certain occasions where customers don't like to involved in promotional or selling activities </w:t>
        <w:br/>
        <w:t xml:space="preserve">Possibility of negative publicity </w:t>
        <w:br/>
        <w:t xml:space="preserve">May offend decent and reserve customers </w:t>
        <w:br/>
        <w:t xml:space="preserve">Resentment from competitors' loyal customers </w:t>
        <w:br/>
        <w:t xml:space="preserve">Possibility of Limited Access to Target customers </w:t>
        <w:br/>
        <w:t xml:space="preserve">Cannot Cover All places of similar nature </w:t>
        <w:br/>
        <w:t xml:space="preserve">Budgetary limitations, may face difficulty in financial management </w:t>
        <w:br/>
        <w:t xml:space="preserve">Restricted Geographical Coverage </w:t>
        <w:br/>
        <w:t xml:space="preserve">Limited Demographic involvement </w:t>
        <w:br/>
        <w:t xml:space="preserve">May not attract some specific demographic groups </w:t>
        <w:br/>
        <w:t xml:space="preserve">Can increase frustration among employees as it creates undue job pressure as well </w:t>
        <w:br/>
        <w:t xml:space="preserve">Company may lose its control over administrative and other promotional issues </w:t>
        <w:br/>
        <w:t xml:space="preserve">Development of funds can be overlooked in short-term as all attention is on spending and on promoting the product </w:t>
        <w:br/>
        <w:t xml:space="preserve">Over excitement may lead to unjust and wrong decisions about target market and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https://assignbuster.com/contact-points-for-jones-synergy-energy-drink-campaign-conclusion/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Contact points for jones synergy energy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ct-points-for-jones-synergy-energy-drink-campaign-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Contact points for jones synergy energy drink campaign and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points for jones synergy energy drink campaign and conclusion</dc:title>
  <dc:subject>Others;</dc:subject>
  <dc:creator>AssignBuster</dc:creator>
  <cp:keywords/>
  <dc:description>Billboards Advantages: High Resolution and Visibility Strong Stopping Power GreatLocking Power Due to size Bigger Perception about product and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