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Kristallnacht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Ku Klux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 Klux Klan is a secret society based on hatred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violence. The Klan claims that it stands for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law-abiding rallies and activities, but the Klan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for having hypocritical views throughout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existence. No matter where the Klan is headed, violence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 to be the destination. The Knights of the Ku Klux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 that the Bible is on their side. They claim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Bible condones their activity. Nowhere in the Bible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killing thy neighbor encouraged. They claim they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to destroy America, but rather to save it. How is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to save America with hate and violence? The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exists only to hold onto the beliefs of the Confederacy,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hanging on to the past only adds to the destruction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future. Holding on to the past is bad enough when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full of pleasant memories, but the Klan is hanging 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hate and ignorance of the South in the 1800s. The Ku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Klux Klan has always attempted to reach their goal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instilling fear and intimidation in the minds of everyone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cross. The Klan has undergone four stages after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establishment and the last stage is still on the rise.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 has a distinct origin, a four stage revolution,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 symbols, recruiting requirements, and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beliefs.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in the 19th century, the Ku Klux Klan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attempted to instill fear in the minds and the hearts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citizens in the United States. The Klan was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organized on December 24th, 1865 in the Law Office of Judge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Thomas M. Jones. There were six people who organized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Klan. They included Calvin E. Jones, John B. Kennedy, Frank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O. McCord, John C. Lester, Richard R. Reed, and James 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Crow. This information is proclaimed on a wall in Pulaski,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Tennessee. It was unveiled on May 21, 1917 by the widow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Captain Kennedy, who was the last of the six founders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 away. The origin of the Ku Klux Klan was described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thirty page pamphlet published by Mr. and Mrs. William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Romine of Pulaski. It read: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Klan stood primarily for purity and preservation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home and for the protection of the women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children, especially the widows and orphans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Confederate soldiers, white, the emblem of purity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chosen for the robes. And to render them startling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conspicuous, red, emblem of the blood which Klansmen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ready to shed in defense of the helpless,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chosen for the trimmings. Also, a sentimental thought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present in adopting the color scheme, as white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 were the Confederate colors. Be it said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 of the women of the South who designed and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their own hands more than four hundred thousand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Klan robes for both horses and riders, not a 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said by these women to anyone about them and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single secret concerning them was ever revealed.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-page 8 of Ku Klux Klan, A Century of Infamy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 Pierce Randel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account was published in 1924. The six founders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unable to fill a complement of den officers. At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no Grand Scribe. The original den leader, Frank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McCord was called Grand Cyclops; his chief lieutenant,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Grand Magi, was Captain Kennedy. James Crowe was chosen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 Turk, a kind of marshal or master of ceremonies.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Calvin Jones and Captain Lester were Night Hawks,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couriers, and Richard Reed was the first Lictor or 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guard. New titles were created for the next few members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join. After these positions were filled, the new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to be called Ghouls.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this secret organization was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things that was discussed. They wanted a name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original and one that would send a tingle down the spine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victims. The title came from a Greek word kuklos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means a band or circle. James Crowe suggested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word be split in two and changing the last letter 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x. This gave them the name Ku Klux. Then John Lester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remarked that all six founders were of Scottish descent,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he proposed that clan be added to the end,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spelled with a k for consistency yielding the Ku Klux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Klan. This name was much better than the proposed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Clocletz. Clocetz was the name of a phantom Indian chief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the Negroes from Georgia had feared, but they decided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was too unoriginal.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name was established, the Ku Klux Klan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a set structure to maintain order. The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founded by one of the most educated founders,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Kennedy. Since he had briefly attended Centre College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Kentucky, he had observed some details about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fraternities were structured. Since the structure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fraternities helped establish other organizations, it seemed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this was a perfect model to follow in the establishment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Ku Klux Klan.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the name and structure were established,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 needed uniforms. The color white was chosen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that the KKK stood for purity. They decided to wear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robes and hoods to intimidate their much hated counterparts,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Blacks.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 Klux Klan has gone through an evolution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 of time and it has endured four phases;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Reconstruction, the Civil Rights movements, revival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War II, and present day activity. The first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Ku Klux Klan was during Reconstruction. The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as a prankish organization that targeted Blacks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Klan was a secret society established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Southern states during the Reconstruction period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Civil War. It was founded at Pulaski, Tennessee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 of 1865 as a social club. The sudden attempt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enfranchisement of blacks, by passage of the Reconstruction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of March 1867, and also of the Fourteenth Amendment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Constitution, created serious problems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and social readjustments. Local politicians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white supporters, known as scalawags, and Northerners,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as carpetbaggers, who went south hoping to profit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way or another by the manipulation of the black vote,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added to the confusion and uncertainty. Many Blacks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exploited by their new found friends and turned to them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help. The Ku Klux Klan was formed to intimidate Blacks.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used bizarre rituals and wore pointed hoods and draping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gowns to help intimidate Blacks. From 1868 to 1871,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 reached the height of its power. The movement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a revolution against many of the aspects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Reconstruction, and was also a revolt to overthrow local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governments.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first meeting for the KKK in Nashville,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Tennessee, General Nathan B. Forrest, a famous Confederate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cavalry leader, was chosen as Grand Cyclops, or president.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Klan was separated into local dens and they adopted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of principles. They are as follows: 1) to protect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weakened and to relieve the injured and oppressed, 2)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 and defend the Constitution of the United States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laws passed in conformity thereto and to protect the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people from invasion of any source, and 3) to aid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execution of the laws and to protect the people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unlawful seizure and trial except by their peers. The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from Tennessee to the Carolinas and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Georgia, Alabama, and Mississippi. In Louisiana,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radicals formed a group that was different than the KKK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name. They referred to themselves as the Knights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Camellia. Other similar organizations were referred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as the White League and the Invisible Circle. The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 large group of members, but the members were not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evident as hoped. Local groups were soon were branded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outlaws; therefore, were condemned. In 1871 and 1872,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introduced the Force Laws to break up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groups and to control local elections. The Ku Klux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 continued to participate in their activities until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accomplished all of their goals. They vowed to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 the white people, reducing the black vote,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expelling undesirable carpetbaggers and scalawags,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nullifying those laws of Congress that in a sense would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Southerners under control of a party largely supported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black voters. By 1877, when Rutherford B. Hayes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and the federal troops had been withdrawn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of local governments, the original Klan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disbanded.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second, or the modern 20th-century, Klan was 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William J. Simmons on Stone Mountain, near Atlanta, Ga.,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1915 as a fraternal organization devoted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of white supremacy. It was a new organization,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linked only by name and tradition to the original Klan.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1919, Edward Clark Young and Elizabeth Tyler, publicity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 and fund raisers, had joined with Simmons.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 were now not only directed against blacks,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against Roman Catholics, Jews, and the foreign-born.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Klan became dedicated to protecting the purity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native-born, white, Anglo-Saxon Americans and claimed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 morality and dedication to religious fundamentalism.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Klan was not sectional in its appeal,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spread to other parts of the country outside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South. Mysterious meetings around fiery crosses,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masked, hooded, and robed in sheets, became symbolic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Klan. The tactics they used were to instill 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their counterparts. They used whippings, tarring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feathering, branding, mutilating, and lynching as tactics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 intimidation and fear.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investigations into the Klan finances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disclosures of money making in 1921, Young and Tyler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resigned and Simmons was replaced as head of the Klan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Hiram W. Evans. The Klan reached the height of its power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1920s, when it probably had between 4, 000, 000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6, 000, 000 members. As a political force the Klan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and promoted the election of many officials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level. In 1924, the Klan helped split the Democratic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presidential convention. Thereafter their influence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wane, and public sentiment of the Klan grew,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conviction for murder of the head of the Indiana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Klan. There was a rise of Klan activity during the 1928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presidential campaign, when Al Smith ran on the Democratic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ticket. The ranks of the Klan, however, continued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deteriorate. During the 1930s, the Klan was reduced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regional, ineffective organization in the South.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 1930s, it had some association with the German-American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Bund. When the U. S. government tried to collect back taxes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1944, the remnants of the Klan again disbanded.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stage came after World War II. The Klan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revived in Georgia in 1946 and similar organizations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arose throughout the South as the movement for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 rights for blacks developed after World War II.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 increased after the 1954 Supreme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desegregation decision and became more intensive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passage and enforcement of the Civil Rights Act of 1964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decision by the vast majority of Southern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to comply with the law. Many bombings and murders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attributed to the Klan, including the 1965 killing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Mrs. Viola Liuzzo, a civil rights worker, for which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Klansmen were convicted. President Lyndon B. Johnson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congressional investigation of the Klan by the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Committee on Un-American Activities. In 1966 seven 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Klansmen were indicted for contempt of Congress for refusing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produce Klan records. In 1973, convictions were handed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against five men who, as Klansmen, bombed school busses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Pontiac, Michigan. Klan strength is variously estimated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15, 000 to 30, 000 members active in 15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 Klux Klan seemed to have all of the odds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them, but they seemed to again reestablish itself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 day. The Klan was again revived for the fourth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stage. Every time the Klan reappeared, they came with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anger and weaker beliefs than the last. This is the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the Klan has lost meaning every time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reappeared. The new Klan differs from the original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dramatically. All current members are ignorant radicals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save the world. The present-day Klan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convicted recently of burning Black churches. This proves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Klan is not just ignorant, but yet hypocrites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beliefs. No where in the Bible does it say burn 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neighbors church down. The Klan is portrayed on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uneducated, drunk, and violent men who portray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protecting their ancestors. Their ancestors had to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secret society because they lost the Civil War, but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scared to give up their old lives. Again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grasping on to the past instead of solving problems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ahead to the future. Instead those great ancestors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passed on their beliefs to these Neo-Nazis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television. The present-day Klan is the most confused.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other phases of the Klan have been true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beliefs, but this recent Klan has incorporated the beliefs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Ku Klux Klan with those of Hitlers Nazis.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Klan/Neo-Nazis stand for mainly the hate and jealousy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African-Americans. Most of the other beliefs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diminished, but the hatred towards Blacks has expanded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 the empty hole left open by all of the other missing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beliefs. The new Klan is known for their extreme beliefs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actions. They preach with violence. Even though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short on members, they use extreme tactics that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never been considered in the past. The present-day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 stands for only shallow beliefs including hate,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jealousy, and anger that is expressed through violence.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 Klux Klan is known for their trademark symbols.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all Klan groups use the Blood Drop symbol that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popular in the 1920s. It represents the blood of Jesus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 that was shed for the white Aryan Race.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 is the crosswheel that was made popular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1970s, the 4th Era. It is a cross in a circle.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crosswheel, it is evident that the Christian cross,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wheel of creativity, the circle of unity, motion, and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ancient Aryan symbol for the sun are all present.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 that is set ablaze is another signature symbol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acquired by the Ku Klux Klan. The reason that the cross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 has been described.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sacred pages of the Holy Bible comes the sad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sweet story of the Holy Cross of Calvary. This Holy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 is our symbol of sacrifice and service,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 of the Christian religion. It was sanctified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Holy almost 2000 years ago by the suffering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 over 50 million martyrs who died in the most Holy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Faith. The Cross stands in every Klan Den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 reminder that Jesus Christ is our Criterion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and His teachings our life blood, bought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Holy, sanctified and sublime.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old Cross was bathed in the Blood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Lord Jesus Christ and became transformed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 of faith, hope, and love. Today it is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rally the forces of Christianity against the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hordes of an anti-Christ and the enemies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and the White Race.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light the Cross with fire to signify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that Jesus Christ is the light of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Holy Cross shall shine, there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dispelled evil, darkness, gloom, and despair.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of Truth dispels ignorance and superstition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 purifies gold and silver, but destroys wood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stubble. So by the fire of the Cross of Calvary,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cleanse and purify our virtues by burning out our 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fire of His Word.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can look upon this sublime symbol, or sit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sacred Holy Light without being inspired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holy desire and determination to be a better person?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this Holy Light of the Cross, we will perservere.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KKK. com quoted by a Klansman on why they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Recruiting for the Klan was never thought about when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established. One of the first decisions that was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followed by the Klan everywhere was new members were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sought out. Joining the Klan was each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decision. The den officers do not push people to join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Klan does not recruit, people interested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joining have to meet certain qualifications. They are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person is allowed in our ranks who can not declare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unqualified allegiance to the Constitution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person is allowed in this Movement who can not pledge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to the protection, preservation,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advancement of the White Race.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is allowed in this movement who can not practice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Brotherhood.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pure White Christian people of non-Jewish,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non-Negro, non-Asian descent who are at least eighteen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old and who pledge to dedicate their lives to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can enter the Knights of the Ku Klux Klan.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the age of eighteen can join the Klan Youth Corp.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parental consent, and then become a full member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Knights when they turn eighteen.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Knights of the Ku Klux Klan is strictly a law-abiding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organization. Every member is sworn to uphold the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principles of justice, and he will not conspire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others to commit any unlawful or violent crimes.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Knights of the Ku Klux Klan cocedes the right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Christian citizen the right to worship God as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sees fit, and will not tolerate denominational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dissentation of any nature. All White Christians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unite, at this juncture in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Knights of the Ku Klux Klan Movement is not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membership organization. Only those who meet 100%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qualifications are allowed to join the Klan.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Ku Klux Klan is extremely influential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politics, members claim that the KKK is not a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affiliation. They add that if it was a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affiliation, the beliefs that would be introduced are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Reassert Americans White Christian Heritage.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prayer to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all non-white organizations.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testing on all welfare recipitants.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Quarantine all Aids carriers.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 purchase of US Industry and property illegal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away with free trade that harms the American worker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employ a policy of protectionism.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Workfare not welfare. People work for their checks,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they.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Troops on our South border to stop illegal immigration.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reverse discrimination by doing away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Affirmative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Declare all laws attempting to enforce gun control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unconstitutional.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Klans political beliefs are clearly out to benefit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the white conformist who rejects what society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undergone. Society today offers equality for every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citizen. The Klan is against this because they do not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will have to work for their jobs just as hard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immigrants do. Klan members want society to hand them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they want even though they are the under qualified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applicant. Equality should not bother anyone who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afraid of working hard for what they want. Nothing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handed out on a silver platter in todays society,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what the Ku Klux Klan has to 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Complaining, criticizing, and envying will not produce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except for hatred for the working man, 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todays society, the working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 Klux Klan has endured and overcame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obstacles to stay around and distort childrens minds.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 has been around for a long time, and unless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stopped, will be around for a long time. The Ku Klux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secret organization that helps segregate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by color or beliefs. The Klan helped to preserve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racism and because members are ignorant, they will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mingle and learn to understand other cultures. Hating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unknown is just an easy and safe way to live. If the Klan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attempted to understand other cultures, maybe they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 to realize that everyone is alike in one way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another. The most effective technique in destroying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Klan is education. Education is the tool for prevention.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children are not educated that the Ku Klux Klan stands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evil purposes, these children may fall into the Klans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evil empire. Educating the youth along with the society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effective way to disband the Ku Klux Klan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secret groups of this nature. The key is to never forget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happened with the Klan so this world will never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endure the hardships that the Ku Klux Klan has provided.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Ku Klux Klan has undergone a revolution of four stages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their origin in Tennessee and can be identified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distinct symbols. The Klan has their own set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that are to be followed when recruiting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 and have a one sided view on politics that they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 occur in the future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https://assignbuster.com/kristallnacht-essay/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Kristallnacht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ristallnach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Kristallnacht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Kristallnacht essay</dc:title>
  <dc:subject>Others;</dc:subject>
  <dc:creator>AssignBuster</dc:creator>
  <cp:keywords/>
  <dc:description>The Klan exists only to hold onto the beliefs of the Confederacy, but hanging on to the past only adds to the destruction of the future.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