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Itm 104 tia t f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At the Wake Forest Institute for Regenerative Medicine, researchers use a desktop printer to create human organs?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cannot be computer literate unless you have knowledge of higher level computer skills, such as computer programming.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surplus is the combination of leisure time and creativity tools.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mining is the process of searching huge amounts of data with the hope of finding a pattern.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Crowdfunding is asking for large donations from a few people.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Hardware refers to the programs that give commands to the computer.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job is sent to other countries, like many programming jobs have been, it is said to have been data mined.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forensics analyzes computer systems in gathering potential legal evidence.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Hospitals use nonimplant versions of identity chips on the wristbands of all patients.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Affective computing is a field of study that attempts to produce machines that understand and can respond to human emotions.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ZipCar is an example of ownership.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virus is electronic junk mail.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Affecive computing is a field of study focused on managing and processing information and the automatic retrieval of information.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literacy means that you are an expert on computer repairfalse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draw a watch-sized circle on your wrist, SixthSense will display an analog watch face on your arm.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Dancers can be wired with light electronic sensors so that their movements can be digitized for computer analysis.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 of software programs, such as Adobe Illustrator and Corel Painter, is essential to creating digital art,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technology is the study of managing and processing information, and the automatic retrieval of information.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 tours using mobile devices and wireless technology are not common in museums and galleries at this time.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information technology careers are telecommunication and software deployment.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VeriMed can be used to keep Alzheimer patients safe.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National Center for the Analysis of Violent database enables detectives to analyze information about similarities between crimes.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mining is the process of searching large datasets to find patterns.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programs can add muscles, fat, and skin to recovered human skulls to help identify the victim.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flat surface can become an input device using SixSense.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 a design student, there is no reason for you to know how to use a computer.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 is the feeling of confidence and excitement for seeing your own skills progress.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art museums use technology to let you download informational podcasts to listen to while touring exhibits.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 is the simple understanding that you are working for something larger than yourself.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Educators do not need to be computer literate.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no-glasses 3-D laptop was introduced in late 2011 by Dell.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operating system provides the means for users to interact with a computer.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and information are terms that can be used interchangeably.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applications and operating systems allow you to program a series of tasks and associate that series of tasks with specific set of keystrokes.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bit is equal to eight bytes.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is manipulating, calculating, or organizing data into information.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performing data entry, you cannot use the numeric keypad on your keyboard to enter numeric values.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work exclusively with numbers.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keyboard, Num Lock and Caps Lock are both toggle keys.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Light-emitting diode technology uses organic compounds that produce light when exposed to an electric current.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Bits and bytes are used to represent the quantity of data and information the computer inputs and outputs.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Google search engine can process more than 3 petabytes of user-generated data per hour.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printers feature Bluetooth connectivity technology.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smartphone is a computer.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central processing unit controls all the functions performed by the computer’s other components and processes all the commands issued to it by software instructions.’true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Mainframes are used in situations where complex models requiring mathematical calculations are neededfalse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Joysticks and steering wheels are examples of game controllers.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Keyboards that display on screen when input of text is required are known as virtual keyboards.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Restarting the computer while it’s powered on is called a cold boot.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digicam sits on your computer monitor and is used primarily ofr transmitting live video.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Brightness determines how lighter colors appear on the display.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that holds all of the instructions the computer needs to start up is RAM.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hard drives are often used to back up data that are contained on the internal hard drive.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systems fun at speeds measured in gighertz.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Serial ports and parallel ports have long been used to connect input and output devices to the computertrue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connectivity port that uses a standard phone line connection is the modem port.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subject directory is an outline of Web sites organized by topic.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 is based on the Hypertext Transmit Protocol. t/f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evaluating a Web site, testing the relevancy of a site means checking to see whether the information in the site is current.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 is classified as passively browsing Web pages created for us.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reference to URLs, the domain name identifies the sites host.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networks are often used to advertise job openings.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popular social networking sites have privacy policies but you still need to follow certain precautions when using their sites.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shopping on the Web, it is better to pay for your purchase with a debit card rather than a credit card.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E-mails are completely private.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virtually no privacy risks in using today’s newest social networking sites.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Trillian and Digsby are universal chat services that you install on your computer so that you can chat with users of all popular IMs.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webcasts are not updated automatically.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Wikipedia is a good source for a research paper.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free blog hosting sites.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universal chat client allows you to chat with users who are using a different IM service than you are.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unique address for a particular Web site is the domain name.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client-based e-mail account, such as Microsoft Outlook, you are able to view your e-mail only from the computer on which the client program is installed.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Tagging enables you to share your favorite Web site with others.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can be said to be a result of the Cold War.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developed to ensure faster delivery of communications such as mail.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use for the Internet is searching.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the largest computer network in the world.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software helps run the computer and coordinates instructions.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software is the software you use to do tasks at home, school, or work.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processing software enables you to easily change the appearance and organization of your documents.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Proprietary software is applications that you must purchase.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your mobile devices to make purchases is more risky than making purchases with your computer on the Web.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primary benefit of spreadsheet software is its capability to automatically recalculate formulas and functions.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as a Service (SaaS) is a Web-based application.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Coordinated colors and styles in a word processing program is known as a theme.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use a word processing program to translate words or phrases to another language.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spreadsheet software is called Calc.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database, a table can be defined as a data category.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new feature in Excel 2010 that fits a small chart into a single cell is called sparklines.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new capabilities of PowerPoint 2010 enables you to trim video clips without a separate video-editing program.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OpenOffice. org is an example of open source software.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compressed digital format is MP3.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wizard is a systemic guide that walks you through the steps necessary to complete a complicated task.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typical CD stores between 10-15 songs in uncompressed format but 300-400 in MP3 format.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Wizards are step-by-step guides for performing complicated tasks in application software. 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front end of cloud computing is the side we see as users.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word processing programs come with a search and replace tool that enables you to locate and replace specific text.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Angel is a gaming software.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Apple’s Final Cut Pro is an example of software that enables you to edit video.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management programs are entertainment applications that turn artificial environments into a realistic experience.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Adobe Illustrator is a drawing software application that enables you to create professional-quality creative and technical illustrations.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publishing software enables you to create brochures and flyers.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Adobe Illustrator is a type of drawing software.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purchasing video-editing software, you should purchase the least expensive application with the greatest number of supported file formats.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Web-based software is free.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full software installation enables you to choose which features you want installed on your hard drive.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uninstalling software, it is best simply to open the Explorer window and delete the folder containing the software. false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https://assignbuster.com/itm-104-tia-tf-essay/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Itm 104 tia t f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tm-104-tia-tf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Itm 104 tia t f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 104 tia t f essay</dc:title>
  <dc:subject>Others;</dc:subject>
  <dc:creator>AssignBuster</dc:creator>
  <cp:keywords/>
  <dc:description>At the Wake Forest Institute for Regenerative Medicine, researchers use a desktop printer to create human organs? true You cannot be computer literate...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