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Ethics artificial intelligence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Rabbi Loewinvents the Golen, and artificial man made out of clay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Pascalcreated the first mechanical calculator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Wolfgang von Kempeleninvented fake chess playing machine, The Turk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Turk... thenDeep Blue </w:t>
        <w:br/>
        <w:t xml:space="preserve">Watson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Karel Kapekcoins the word robot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Alan TuringProposes Turing Test </w:t>
        <w:br/>
        <w:t xml:space="preserve">(Test to see if talking to a computer or person) </w:t>
        <w:br/>
        <w:t xml:space="preserve">Broke Nazi 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John McCarthycoins a phrase " artificial intelligence"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Joseph Weizenbaumcreates ELIZA one of the earliest chatterbots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Shakeythe robot combines movement, perception and problem solving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Herb Simon wins Nobel PrizeBrings legitimacy to Artificial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ALVINN" autonomous land vehicle in a neural network" </w:t>
        <w:br/>
        <w:t xml:space="preserve">precursor to google car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1997 event: Deep Blue defeats Garry Kasparov </w:t>
        <w:br/>
        <w:t xml:space="preserve">Russian Grand Master lost in chess to deep blue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 is generally thought to be </w:t>
        <w:br/>
        <w:t xml:space="preserve">TWOA robot which acts, feels, and functions like a human being </w:t>
        <w:br/>
        <w:t xml:space="preserve">A software which has human-like (although 'cold')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Applications AILearning Software </w:t>
        <w:br/>
        <w:t xml:space="preserve">Robotics </w:t>
        <w:br/>
        <w:t xml:space="preserve">Recognition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SW </w:t>
        <w:br/>
        <w:t xml:space="preserve">Learning SWTraditional SW does what it is told </w:t>
        <w:br/>
        <w:t xml:space="preserve">Learning SW learns new ways to do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Recognition Software types and nameVoice </w:t>
        <w:br/>
        <w:t xml:space="preserve">Eye </w:t>
        <w:br/>
        <w:t xml:space="preserve">Palm </w:t>
        <w:br/>
        <w:t xml:space="preserve">Biometric Device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Negative of AIprivacy and false hits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rules of roboticsA robot shall never harm a human being </w:t>
        <w:br/>
        <w:t xml:space="preserve">A robot shall obey a human being (if not contradictory with one) </w:t>
        <w:br/>
        <w:t xml:space="preserve">A robot shall protect itself (if not contradictory with one or two)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Cyborgsman and machine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Superhuman (ubermensch F. Nietzsche)Over time man will evolve into a superior race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Hardest task in a robotRecognizing a face </w:t>
        <w:br/>
        <w:t xml:space="preserve">recognizing an emotion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does AIComputer Science </w:t>
        <w:br/>
        <w:t xml:space="preserve">Psych </w:t>
        <w:br/>
        <w:t xml:space="preserve">Linguistics </w:t>
        <w:br/>
        <w:t xml:space="preserve">Philosophy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moving from the age of scientific discovery to the age ofScientific Mastering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Technology powers double every18 months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80s </w:t>
        <w:br/>
        <w:t xml:space="preserve">90s </w:t>
        <w:br/>
        <w:t xml:space="preserve">NowPC </w:t>
        <w:br/>
        <w:t xml:space="preserve">www </w:t>
        <w:br/>
        <w:t xml:space="preserve">Ubiquotous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moving from being creators of machine intelligence to creators ofintelligent machines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Narrow AIPrograms that replace a specific human task </w:t>
        <w:br/>
        <w:t xml:space="preserve">Cruise Control </w:t>
        <w:br/>
        <w:t xml:space="preserve">Assembly 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key for the future of robots is that they displayemotion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Alto compare AI toA loaded gun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doctors at Cleveland Clinic doingdeep brain stimulation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Nickname for deep brain stimulationBrain Pacemaker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Deep Brain Stimulation is used to treatParkinson's, Depression </w:t>
        <w:br/>
        <w:t xml:space="preserve">In the Future </w:t>
        <w:br/>
        <w:t xml:space="preserve">Alzeihmers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Assistive Device for deep brain stimulationFunctional MRI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country to establish robotic lawsJapan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Singularitywhen computing power exceeds man's thinking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Ray KurzweilCoined Phrase singularity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ONETHICS ARTIFICIAL INTELLIGENCE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Robot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https://assignbuster.com/ethics-artificial-intelligence/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Ethics artificial intelligence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thics-artificial-intellig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Ethics artificial intelligence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artificial intelligence</dc:title>
  <dc:subject>Others;</dc:subject>
  <dc:creator>AssignBuster</dc:creator>
  <cp:keywords/>
  <dc:description>Rabbi Loewinvents the Golen, and artificial man made out of clay Pascalcreated the first mechanical calculator Wolfgang von Kempeleninvented fake ches...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