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"https://assignbuster.com/free-essay-on-the-school-system-free-essay-sample/"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the school system free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my opinion, the school system is a load of crap. Just because I can memorize some useless information 10 minutes before a test and get an A, doesn’t mean I’m smart.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so much more valuable knowledge out there that would also classify a person as “ smart,” rather than being able to identify f***ing rocks and minerals. We, as humans, are wasting all of our intelligence that actually has value and matters while we sit in these desks for 7 hours a day, stopping at nothing to see the letter “ A” on our report cards. We’re all just robots, only doing things when we are told, taking bathroom breaks only when we have permission, and eating food at strict and certain times.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https://assignbuster.com/free-essay-on-the-school-system-free-essay-sample/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Free essay on the school system free ess...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the school system free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the school system free essay sample</dc:title>
  <dc:subject>Business;</dc:subject>
  <dc:creator>AssignBuster</dc:creator>
  <cp:keywords/>
  <dc:description>We, as humans, are wasting all of our intelligence that actually has value and matters while we sit in these desks for 7 hours a day, stopping at noth...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