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"https://assignbuster.com/cell-transport-mechanisms-and-permeability/"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Cell transport mechanisms and permeability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Transportation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Exercise 1: Cell Transport </w:t>
      </w:r>
    </w:p>
    <w:p>
      <w:pPr>
        <w:pStyle w:val="Heading3"/>
        <w:bidi w:val="0"/>
        <w:jc w:val="start"/>
        <w:rPr/>
      </w:pPr>
      <w:r>
        <w:rPr/>
        <w:t xml:space="preserve">Mechanisms and Permeability: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1: Simulating Dialysis (Simple Diffusion) Lab Report Pre-lab Quiz Results You scored 75% by answering 3 out of 4 questions correctly.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driving force for diffusion is Your answer : c. the membrane transport protein.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b. the kinetic energy of the molecules in motion.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In diffusion, molecules 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correctly answered: a. from high concentration to low concentration.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Which of the following dialysis membranes has the largest pore size? You correctly answered: d. 200 MWCO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Avogadro's number is a constant for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correctly answered: b. molecules.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 Results Predict Question: Predict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1: The molecular weight of urea is 60.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Do you think urea will diffuse through the 20 MWCO membrane? Your answer : a. Yes, but very slowly. Predict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2: Recall that glucose is a monosaccharide, albumin is a protein with 607 amino acids, and the average molecular weight of a single amino acid is 135 g/mole. Which of the following will be able to diffuse through the 200 MWCO membrane? Your answer : b. oth glucose and albumin </w:t>
      </w:r>
    </w:p>
    <w:p>
      <w:pPr>
        <w:pStyle w:val="Heading3"/>
        <w:bidi w:val="0"/>
        <w:jc w:val="start"/>
        <w:rPr/>
      </w:pPr>
      <w:r>
        <w:rPr/>
        <w:t xml:space="preserve">Stop &amp;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Questions: The reason sodium chloride didn't diffuse left to right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correctly answered: c. the membrane pore size was too small. Glucose is a six-carbon sugar. Albumin is a protein with 607 amino acids. The average molecular weight of a single amino acid is 135 g/mole. There is no reason to run these solutes at the 20 MWCO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answer : b. glucose is a protein and therefore too large to pass. Correct answer: d. glucose and albumin are both too large to pass.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rate of diffusion for urea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answer : c. s faster than that for sodium because urea is a smaller molecule.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b. is slower than that for sodium because urea is a larger molecule. </w:t>
      </w:r>
    </w:p>
    <w:p>
      <w:pPr>
        <w:pStyle w:val="Heading3"/>
        <w:bidi w:val="0"/>
        <w:jc w:val="start"/>
        <w:rPr/>
      </w:pPr>
      <w:r>
        <w:rPr/>
        <w:t xml:space="preserve">Post-lab Quiz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have not completed the Post-lab Quiz.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Sheet Results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two variables that affect the rate of diffusion. Your answer: the solute and the MWCO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Why do you think the urea was not able to diffuse through the 20 MWCO membrane? How well did the results compare with your prediction? Your answer: I was wrong. The urea was too large to diffuse through the 20 MWCO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Describe the results of the attempts to diffuse glucose and albumin through the 200 MWCO membrane. How well did the results compare with your prediction? Your answer: I was wrong here as well. Only the glucose was able to diffuse.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Put the following in order from smallest to largest molecular weight: glucose, sodium chloride, albumin, and urea. Your answer: sodium chloride, urea, glucose and albumin.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https://assignbuster.com/cell-transport-mechanisms-and-permeability/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Cell transport mechanisms and permeabili...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ranspor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Cell transport mechanisms and permeability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mechanisms and permeability</dc:title>
  <dc:subject>Transportation;</dc:subject>
  <dc:creator>AssignBuster</dc:creator>
  <cp:keywords/>
  <dc:description>Your answer: b.oth glucose and albumin Questions: The reason sodium chloride did not diffuse left to right is that You correctly answered: c.the membr...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Transportation;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