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 more broken bones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 More Broken Bones One scorching summer I sat in the locker room at Beguilers High School with the rest of my football teammates from East Union. We, the Urchins, have played only one other game as a team. We prepared to head down to the field to warm-up for the second half of the game. We had been losing at this point down by two touchdowns starting off the second half. The first play after kick-off we started on defense. The quarterback snapped the ball and the tight end came rushing right for me. I turned to keep him from blocking me and that is when I herd and felt the pop.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turned to block this massive kid who looked to old to be in high school anymore my hand managed to get in the way of his faces and mine. I saw him in my peripheral vision as he came at me full speed. Then the impact was devastating as he put me on the ground. At that time I knew my hand had been crushed. I did not even bother to think about it being broken at this time as I stayed fully focused on coming back in this football game. Pumping hard, my adrenaline made me forget about the terrible pain in my hand. I continued to play the rest of the game with a viral fracture in my left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 frantic flawless victory in overtime, I walked over to the sideline and pulled off my glove to show my mother and the trainer how swollen my hand had gotten. I thought to myself my hand is an enormous swollen bruise. I said to my mother " my hand is as big as a softball. " Mom and I did not think too much about it until the next day when I went into the doctor for an x-ray. After the x-rays came back in the doctor told me that my fourth metacarpal broke down the middle of the bone in a long spiral from top to bottom like a candy canes' swirls.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furious hearing that news thinking to myself that this is it I would never be able to play another down of my favorite sport again. So my mother, knowing how much I love football, took me to a couple more orthopedic clinics around the tupelo area. We found out from one of the orthopedic that we could put a hard cast around my broken hand. I was ecstatic! They also told me I could only play a few more games before they did surgery. They told me I had to have three screws in the bone to hold in place and keep the bone from rotating in my hand and turning my finger backwards.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really shook up my nerves a bit. It is rough playing as a safety with one hand in a cast and knowing that I was going to have surgery on it pretty soon, but I pulled through it and finished my senior year strong averaging fourteen tackles a game. I put all the effort I could into that year knowing that god had given me another chance to play football. Some people only like the sport but I love it. I am looking forward to being able to coach a team of my own in the future and be able to teach them as much as I know about the game.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https://assignbuster.com/no-more-broken-bones/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 more broken bones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-more-broken-bo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 more broken bones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more broken bones</dc:title>
  <dc:subject>Others;</dc:subject>
  <dc:creator>AssignBuster</dc:creator>
  <cp:keywords/>
  <dc:description>I continued to play the rest of the game with a viral fracture in my left hand.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