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Media diary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Department of Media and Communication Studies. Lecturer: Dr. Tony Langlois. Student: Eddie Enright Student ID: 0665592 Assignment Title: Media Diary. Words: 1200. 1. Introduction. The main purpose of keeping this Diary was to collect information (Data) about my own use of the Media in the given two week period. I found this survey rather interesting because up until now I did not realise that I use the media so much and so the findings were a revelation to me. In the course of the survey I further realised that my consumption must be very average for me because I did not alter any patterns during the survey. pic] 2. My ‘ Average’ Media Day. I carried out my survey from Tuesday 1st November 2011 to Monday 14th November 2011 and in this time I monitored my own use of Media output. All data was gathered by means of a Diary application on my phone. I spent an average of nine hours per day exposed to the media. My average day begins with a radio alarm clock playing ‘ Spin FM’ and I also carry an iPod with some of my favourite tracks. I spend most of my weekday at college where there is little media exposure with the exception of the computer lab where I usually spend about an hour a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return home most evenings and watch TV as I study and read and I also browse the internet at night. 3. Phone Use. I spend an average of 23 minutes per day on the phone. (Not including text messages). As my phone is a ‘ Pay As You Go Phone’ I restrict its use, for financial reasons, to incoming calls only. When I do have Credit I tend to use it fairly quickly so I try not to use it for any other reason. I do not use it for the internet and it is primarily a device for the convenience of family members (mostly parents) to keep in touch with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my text messages are free I rely mostly on these to keep in contact with friends. 4. Internet Use. Most of my media day was spent on the internet which I use to check E-Mail, interact on Facebook and browse various websites for private and educational purposes. I use the Computer Laboratory at MIC for about an hour each day but I do most of my surfing at home by night using broadband. I find I only use a few websites such as Google, RTE for News, Facebook, Twitter, Youtube and some Music sites too. I use E-mail and MSN Messenger to communicate with friends and relatives living abroad.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most useful these days because I have many contacts now living in foreign countries and this allows me to keep in touch with them. 5. Television. Television is more of a background media for me. I am most attracted to Music TV stations such as MTV, VH1, Smash Hits and other such channels. I also enjoy some soap operas such as Eastenders, Coronation Street and Fair City. The survey showed me that I am a creature of habit when it comes to watching TV. I only watch Music, News and Soap Operas and have little interest in any other form of programming.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it is interesting to note that the timing of some of my favourite shows does influence me in that I usually try to aim to keep these hours free so, indirectly, I am influenced by the media as to my whereabouts from 7pm to around 9pm each evening. 6. DVD. I usually watch one movie per day on DVD. My interest includes Horror, Drama and Action movies. I am a member of a local DVD club and usually hire a movie to watch late at night before I go to bed. I rarely watch Movies alone and may have some friends around to watch a DVD over the weekend.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usually discuss the movie after we watch but there is the occasional comment on acting, scene or scenario as the film progresses. I enjoy talking about movies after I watch them to hear what other people think about them. I usually select the movie we watch. 7. Radio. I usually listen to the day for around thirty minutes in the morning when I wake up and again last thing at night before I go to sleep. I only use radio as a source of music and rarely listen to non-music stations such as RTE 1, Newstalk or any other talk station.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first choice is SPIN FM because I enjoy contemporary music most of all. As can be seen from the survey I can enjoy Music from a number of different media including Television, Radio, CD and Internet (sites such as Youtube and Vevo offer Music Videos to watch for free. 8. Reading. I spent a lot of the time in the course of my day reading. I rarely read Novels and at the moment most of my reading is in some way related to my studies. I also buy a daily newspaper to read the main stories of the day. I also do quite a bit of reading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visit many news sites such as RTE, BBC (for News) and other sites of interest such as MIC Library Databases, Sites related to courses and I also get a lot of interesting information in Wikipedia. I would describe my reading habits as average for a student. 9. Passive. Up until I did this survey I would have thought that I was no more exposed to Passive Consumption than the average person. However, as the survey progressed I realised that I engage in many conversations in relation to media issues. The latest Movie, the latest instalment of a TV show such as X Factor, Soap Operas or news events.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also realised that while at College I am exposed to media at Lectures, in casual conversations, randomly placed advertising in canteen, shops and corridors. I now realise that I am exposed to the media for practically every waking hour. 10. Two Day Survey. [pic] In the course of the two-day survey which I conducted over one weekend ((5th and 6th November) I found that my patterns changed. I tended to spend the same time on the phone but less on the internet and more on TV. I usually go home for the weekend and there is no Broadband available there so naturally my usage slows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Interestingly, because my parents play the radio a lot at home I tend to hear more of it but not so much of what I enjoy which is why I included this as ‘ Passive’. I tend to get a little more reading done over the weekend than I do on Weekdays. 11. Conclusion. [pic] Until I conducted this survey I never realised that I am exposed so much to the Media. I consume an average of 500 Minutes per day and as my average day is sixteen hours long this means that 50% or so of my day I am interacting in one way or another with the Media.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revelation surprises me and made this miniature non-scientific exercise very valuable. With the arrival of Computers, Internet, Telephone Mobility and Multi-Channel TV I find that my exposure and use of Media I greater in the city than in the County where I stay over the weekend. When I go home on Friday I suffer a mild form of ‘ withdrawal’ from the Media which has become a major part of my life during weekdays. Going home is a bit like stepping back in time and leads me to the conclusion that city dwellers are more exposed to Media than rural dwellers.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https://assignbuster.com/media-diary-assignment/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Media diary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edia-diary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Media diary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diary assignment</dc:title>
  <dc:subject>Others;</dc:subject>
  <dc:creator>AssignBuster</dc:creator>
  <cp:keywords/>
  <dc:description>I found this survey rather interesting because up until now I did not realise that I use the media so much and so the findings were a revelation to me...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