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Mahindra and mahindra business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SMALL INDIAN AUTOMOBILE MARKETER 1950 NOW WORLD CLASS AUTOMOBILE MAKER : A SMALL INDIAN AUTOMOBILE MARKETER 1950 NOW WORLD CLASS AUTOMOBILE MAKER Objectives Of Presentation : Objectives Of Presentation To Study a M&amp;Ms Automotive Sector. To Study Strategies Adopted By M&amp;M. To Study The Impact Of Strategies Adopted By M&amp;M. History : History FOUNDERS- : FOUNDERS- Mr. K. C Mahindra. Mr. J. C. Mahindra. Mr. Gulam Mohammad. Mahindra &amp; Mohammad How Mahindra And Mahindra Came To Existence : How Mahindra And Mahindra Came To Existence PROFILE : PROFILE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Slide 7: Largest Corporate Group- Turnover- US $ 4. 5 bn Ranking- Top 200 Companies in the world Top 10 Companies in India More than 40000 employees directly work with M&amp;M Business Interest - M&amp;M Group : Business Interest - M&amp;M Group Slide 9: Automotive Sector Farm Equipments Trade And Financial Services Infrastructure Development IT Sector Specialty Businesses Slide 10: Automotive Sector- First Jeep in 1949 3rd In India Largest Producer of MUV Product Range : Product Range LAUNCHING OF SCORPIO : LAUNCHING OF SCORPIO Slide 13: Objectives To change a Image.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enter Into new market segment. To increase a profit. To satisfy the customer needs. Competitors : Competitors Tata Safari Cheverlot Tavera Tata Sumo Toyato Innova Competitive Advantages : Competitive Advantages Stylish look Modern interior Comfortable Competitive price Richness Marketing Strategy Used : Marketing Strategy Used Bolero’s launching as a trial opportunity Positioning of the Scorpio as a car than UV (b’coz size of UV market was small) Press driven event Slide 17: Advertising Naming of the product differently (shadow endorsement strategy) Scorpio From Mahindra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Distribution strategy : Distribution strategy Updated for new customers with personnel that can handle queries &amp; urban market. Capitalized on the existing dealers Dealers in the metros required to have different outlet for Bolero &amp; Scorpio Outlets also handled after sales services &amp; procurement of spare parts. LOGAN LAUNCHING : LOGAN LAUNCHING Objectives : Objectives Scorpio as SUV Enter into Pure Car Market To take advantage of Scorpio Success. Competitors : Competitors Hundai- Accent Ford - Icon Maruti- Sx4 Baleno TATA- Indigo Chevrolet- Spark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Logan Range : Logan Range Target Market : Target Market Income Group – Above 5 lakh. Ad Media Magazines and Television Slide 25: Logan’s Competitive Advantage Mahindra Renault is really a testimony to the way to the companies can synergies each others strengths. Logan gives consumers a whole new choice. Logan is the product of match-made in heaven between Mahindra &amp; Renault. Global Ambitions : Global Ambitions Bolero- Uruguay Road Condition Positive Feedback. FUTURE PLANNING : FUTURE PLANNING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Slide 28: Success in MUV &amp; SUV &amp; also other sectors Next market is heavy automobile sector &amp; two wheeler sector M &amp; M is already in trucks out of India. They are coming with trucks in India in future Slide 29: For two-wheelers M &amp; M can take the opportunity &amp; merge with other companies. CONCLUSION : CONCLUSION Stages of Diversification : Stages of Diversification Jeep and Army Vehicles Commander Other MUV- Pick-up, Armada, Savari Three wheeler- Champion Bolero Scorpio Logan Advantages By Diversification : Advantages By Diversification Slide 33: From Rural to Urban.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 Awards. Copy By World Class companies. MNC Choose M&amp;M as a Partner For Their Product. Export of Scorpio. Small Indian Automobile Marketer is Now world Class Automobile Maker. Declaration : Declaration The Presentation has limitations that is it has been made by individual with a limited time and limited sources of information and for that its not a full information but it’s a part. but it is the best example for the presentation of diversification and product life cycle management. It has been made in December 2007. Arvind L. Burande 30th Dec. 2007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https://assignbuster.com/mahindra-mahindra-business/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Mahindra and mahindra business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ahindra-mahindra-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Mahindra and mahindra business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Mahindra and mahindra business</dc:title>
  <dc:subject>Others;</dc:subject>
  <dc:creator>AssignBuster</dc:creator>
  <cp:keywords/>
  <dc:description>Logan is the product of match-made in heaven between Mahindra ThisIsDescription Renault.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