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Pyrrolidine c4h9n structure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Retention Index (Linear): </w:t>
      </w:r>
    </w:p>
    <w:p>
      <w:pPr>
        <w:pStyle w:val="TextBody"/>
        <w:bidi w:val="0"/>
        <w:jc w:val="start"/>
        <w:rPr/>
      </w:pPr>
      <w:r>
        <w:rPr/>
        <w:t xml:space="preserve">Popular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Web Tech Chapter 8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APUSH Chapter 8 Study Sheet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Wildlife bio test 1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Escaping the Firewall with an SSH Tunnel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AP Biology Practice Exam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Chapter 20-25 CNS; Neurodegenerative disorder drugs/neurological drugs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Media and Communication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283"/>
        <w:ind w:start="709" w:hanging="283"/>
        <w:jc w:val="start"/>
        <w:rPr/>
      </w:pPr>
      <w:r>
        <w:rPr/>
        <w:t xml:space="preserve">More teeth for corporate governance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https://assignbuster.com/pyrrolidine-c4h9n-structure/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Pyrrolidine c4h9n structure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pyrrolidine-c4h9n-stru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Pyrrolidine c4h9n structure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Pyrrolidine c4h9n structure</dc:title>
  <dc:subject>Others;</dc:subject>
  <dc:creator>AssignBuster</dc:creator>
  <cp:keywords/>
  <dc:description>Contents Retention Index: Popular Web Tech Chapter 8 APUSH Chapter 8 Study Sheet Wildlife bio test 1 Escaping the Firewall with an SSH Tunnel AP Biolo...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