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"https://assignbuster.com/the-story-of-tom-brennan-quotes/"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story of tom brennan quotes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19 -“ Sudden death, sudden death fellas.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26 –“ that was the thing I couldn’t get my head around – there would be a tomorrow, and a day after that, and a day after that. The world went on regardless of how I felt. 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71 –“ All we could do was stand around… Watching Finn and a machine that heaved and clicked with each breath it took for him. 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101- “ I changed my clothes cause Finn’s blood was on my jeans and jumper, but I can still smell him on my skin, especially my hands though I was washed them a hundred times.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116 –“ That’s all right, she whispered. How about you saying grace tonight? 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120 –“ And if you’d asked me then what I thought, I would’ve said nothing or no one could take that away from us. 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124 –“ like I said, that was a low point.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128 –“ Being a team player, you should have known better. 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132 –“ Give him my love. She whispered. Tell him I’m always thinking of him. 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134 –“ Didn’t they realise we weren’t like everyone else here? 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139 –“ Tom, he swallowed. I’m sorry. I’m so sorry you had to leave the Billi. I’m so, so sorry. 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148 –“ You could be Finn.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152 –“ Talking about a waste. 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154 –“ Fair? Kath yelled. Fair! 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157 –“ One small step for man. One giant leap for mankind. Cause today, for myfamily, that’s what it was like.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167 –“ You know, today I’m going to the Hill Deli to buy one of their home-made lasagnes. I hear they’re delicious. 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183 –“ When I walked into the school gates… no one turned to look at us. No one pointed, no one whispered behind their hands. 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185 –“ I felt lighter. I no longer had the burden of carrying a secret. And the consequences – well there was none.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185 –“ At least she liked watching the footy show. We’d have a good laugh over that. Sometimes she wasn’t too bad. 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210 –“” I know it hurts Tom… but we can’t undo what’s done. Bennie’s is giving you a chance and, as pathetic as it may seem to you, it’s still a chance. 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217 –“ We’d reached the top of the ascent. I’d made it up without even realising.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260 –“ Blue upon blue which was what our families had become – sad, angry, guilt ridden, confused, lost. Blue or for some of us black. 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283 –“ That was the morning Tom Brennan came back forever. ”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https://assignbuster.com/the-story-of-tom-brennan-quotes/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story of tom brennan quotes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story of tom brennan quotes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story of tom brennan quotes</dc:title>
  <dc:subject>Literature;</dc:subject>
  <dc:creator>AssignBuster</dc:creator>
  <cp:keywords/>
  <dc:description>26 " that was the thing I could not get my head around there would be a tomorrow, and a day after that, and a day after that.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