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Internet censorship 3450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is a wonderful place of entertainment and education but like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places used by millions of people, it has some murky corners people would prefer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not to explore. In the physical world society as a whole conspires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 children, but there are no social or physical constraints to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surfing. The Internet Censorship Bill of 1995, also known as the Exon/Coats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Decency Act, has been introduced in the U. S. Congress. It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it a criminal offense to make available to children anything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indecent, or to send anything indecent with “ intent to annoy, abuse,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threaten, or harass” (“ Stop the Communications …” n. p.).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 of this bill as written(though not as stated by its proponents) is to 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all public discourse on the Internet suitable for young children.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 of whether is it necessary to have censorship on the Internet is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argued all over the world. There are numerous homepages on the World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discussing this issue, or asking people to sign the petition to stop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censorship. The Internet was originally a place for people to freely express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ideas worldwide. It is also one of America’s most valuable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technology; scientists use email for quick and easy communication. They post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current scientific discoveries on the Usenet newsgroups so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scientists in the same field of study all over the world can know in minutes.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Ordinary people use the Net for communication, expressing their opinions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newsgroups, obtaining up-to-date information from the WWW, acquiring files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FTP, etc. Censorship would damage the atmosphere of the freedom to express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on the Internet; therefore, government should not encourage censorship.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community, there is a large volume of technical terms. For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reason, it is first necessary to examine the terminology specific to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a world wide computer network. The “ Net” is frequently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in place of Internet. In the words of Allison and Baxter, two experts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Censorship at the Monash University, “ the Internet is comprised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digital media subsuming many of the distinct roles of traditional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media” (Allison and Baxter 3). Electronic mail (email), which is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 of the Internet, approximates person to person letters, memoranda,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notes and even phone calls. Sound and pictures are sometimes sent along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text. Email is mainly for private communication. Electronic mailing lists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like club newsletters and readers have to contract-in or subscribe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list. Another term that is often used is electronic news (enews/Usenet), enews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broadcast, free to the Internet medium. It has some properties of radio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television, particularly talk-back radio or television, in that the destination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indiscriminate. The term FTP is also frequently used. File transfer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(FTP) started as an Internet archival and retrieval medium, somewhat analogous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traditional libraries. Files can be retrieved from distant computers using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text-based interface. The world-wide web (WWW), which is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 of the Net, can be used to “ publish” material that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traditionally appear in journals, magazines, posters, books, television and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film. The term UNIX, “ a widely heard computer term, is a multi-user,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multitasking operating system originally developed by Ken Thompson and Dennis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Ritchie, at AT&amp;T Bell Laboratories, in 1969 for use on minicomputers”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(“ UNIX” n. p.). To understand the background of the controversy,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necessary to give a brief history on the Internet. The Internet was created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twenty years ago in an attempt to connect a U. S. Defense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called the ARPAnet and various other radio and satellite networks.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 was an experimental network designed to support military research;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particular, research about how to build networks that could withstand partial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outages (such as bomb attacks) and still function. At about the same time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was coming into being, Ethernet local area networks (“ LANs”)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developed. Most of these workstations came with Berkeley UNIX,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IP (Internet Protocol) networking software. This created a new demand: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than connecting to a single large timesharing computer per site,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wanted to connect the ARPAnet to their entire local network.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keeps growing today. Now that most four-year colleges are connected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Net, people are trying to get secondary and primary schools connected.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have graduated from college where they have used the resources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in classes, know what the Internet is good for, and talk their employers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connecting different corporations. All this activity points to continued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growth, networking problems to solve, evolving technologies, and job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net-workers (Willmott 107). The Internet can also be compared to a church.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many ways the Internet is like a church: it has its council of elders,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 has an opinion about how things should work, and they can either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or not. It’s the choice of the user. The Internet has no president, chief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officer, or Pope. The constituent networks may have presidents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CEO’s, but that’s a different issue; there is no single authority figure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as a whole. As stated by Frances Hentoff, the staff writer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Village Voice and the author of First Freedoms, “ on an info superhighway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driven by individuals, there are no cops preventing users from downloading”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(Hentoff 1). Internet users can broadcast or express anything they want.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 that the Net has no single authority figure sets forth a problem about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 of materials could be available on the Net. The U. S. government is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to pass bills to prevent misuse of the Net. The Internet Censorship Bill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1995, which has already been discussed earlier, was introduced to the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Congress. Under the Censorship Bill, a person breaks the law if he/she puts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purity test on a web page without making sure children cannot access the page.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if a person verbally assaults someone on IRC, he/she breaks the law. If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university, where some students may be under 18 years old, carries the alt. sex.*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newsgroups, which contains adult material, it breaks the law. According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George Melloan from the Wall Street Journal, a censorship bill was passed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Senate 84-16 in July, and an anticensorship bill was passed by the House 420-4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August. There are now four different sets of censorship and anticensorship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in the House and Senate versions of the Telecomm reform bill,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contradict each other and will have to be reconciled (Melloan, n. p.).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understand the need for the ever-growing body of legislation, it is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explore the controversy, and the current problems involved with the Net as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exists must be introduced. The problem that concerns most people is offensive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such as pornography. As pointed out by Allison and Baxter,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Possible (offensive) topics are behavior (drugs, … ), nudity,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political/economic/social opinion, violence, racial/ethnic, religious, coarse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language, sexual/gender orientation, [and] sexuality” (Allison and Baxter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3). Since the Internet is open to everyone, children are very easily exposed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material. According to Allison and Baxter, “ the information provided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Internet, particularly through the WWW, ranges across train time-tables,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lecture notes, books, art exhibits, film promotions, the wisdom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ravings of individuals and, yes, pornographic pictures” (Allison and Baxter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3). Moreover, many high schools in the United States provide Internet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students, which is very useful for looking up information, but if a student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intends to look for inappropriate material, he/she is very likely to find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simply by doing an Internet search. Another crucial Internet crime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theft of credit card numbers. Companies do business on the Net, and credit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 numbers are stored on their servers; everyone with the necessary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could hack in and obtain such databases for illegal purposes. To cite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instance, the most infamous computer terrorist, Kevin Mitnick, “ waived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extradition and is now in jail in California, charged with computer fraud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illegal use of a telephone access device. The list of allegations against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theft of many files and documents, including twenty-thousand credit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from Netcom On-Line Services, which provides thousands with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Internet” (Warren 52). Americans have to come up with a solution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keep children away from inappropriate material and to prevent misuses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Net. One reaction to this inapplicability has been the “ Censor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Net” approach (the censorship bill), which is being debated worldwide.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the meaning of “ Censoring the Net” must be explained. Simply,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banning of offensive material. To see if the government should censor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Net, it is imperative to list the advantages and disadvantages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censor the Net” approach. The advantage of government censorship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ideally, children and teenagers could be kept away from unsuitable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material. However, many experts have pointed out that government censorship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possible. Howard Rheingold, the editor of the Whole World Review, observes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“ the ‘ censor the Net’ approach is not just morally misguided.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technically and politically impossible” (Rheingold n. p.). First,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not fair to exclude the freedom and damage the atmosphere of freely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expressing ideas just for the safety of children. Corn-Revere, an expert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censorship at the Howgan &amp; Harson Law Firm, points out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purpose of indecency regulation is to keep adult material from falling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hands of kids. When he first introduced a similar bill last year,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Senator Exon said he was concerned that the Information Superhighway was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danger of becoming an electronic ‘ red light district’ and that he wanted to bar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granddaughter’s access to unsuitable information” (Corn-Revere 24).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clear that Senator Exon introduced the bill to prevent minors from viewing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unsuitable material on the Net. In addition, Meleedy, a computer science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graduate student at Harvard University, questions that if “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democracy this accessible to the average citizen, is it any wonder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wants to censor it?” (Meleedy 1) Allison and Baxter assert 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most significant new properties of the Internet media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diversity of information sources and their ability to reach almost anywhere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world. Authors range from major corporations such as IBM and Disney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children” (Allison and Baxter 3). As predicted by Corn-Revere,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At the very least, the law will force content providers to make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difficult, which will affect all users, not just the young”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(Corn-Revere 70). Censoring the Net is technically and politically impossible;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damage the atmosphere of freedom and free idea expression on the Net;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government should not encourage censorship. Most Internet users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enjoying their freedom of speech on the Net, which is supposed to be protected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First Amendment of the United States. According to Corn-Reverse, “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been suggested that, ‘ on-line systems give people far more genuinely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and free press than ever before in human history'” (Corn-Reverse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71). Rheingold predicts that “ Heavy-handed attempts to impose restrictions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unruly but incredibly creative anarchy of the Net could kill the spirit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cooperative knowledge-sharing that makes the Net valuable to millions” (Rheingold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p.). The freedom of idea expression is what makes the Internet important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enjoyable, and it should not be waived for any reason. Additionally, only a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portion of the Net contains offensive material, most people do not 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for pornography. Caragata from Maclean’s magazine observes that, “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that stirs the most controversy. But while there is no doubt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is popular, it amounts to a trickle compared with everything else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on the Net” (Caragata 51). The Net is mostly being used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and information exchange, and only a tiny portion of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pornography and other offensive material. It must be understood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censoring the Net is technically impossible. According to Allison and Baxter,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principle, it is impossible to monitor all material being transmitted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Internet. Considering the difficulties with international boundaries,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licensing system faces many obvious practical hurdles” (Allison and Baxter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6). As described by Allison and Baxter, “ Any good Computer Science graduate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create a completely secure encryption system for concealment purposes.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can even be disguised, for example hidden ‘ inside’ a perfectly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innocuous picture” (Allison and Baxter 6). Therefore, if a person wants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 offensive material, he/she can design a formula to change the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respect to a key, and secretly tell other users what the key is.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way, they can retrieve the same material and pass through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censorship. While people are concerned about Internet pornography, it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recognized that pornography is sometimes legal; for example, pornography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in video and magazines. Therefore, it is inconsistent to ban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equivalents. According to Rheingold, “ Citizens should have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 the information-flow into their homes. They should be able to exclude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their home any subject matter that they do not want their children to see.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sooner or later, their children will be exposed to everything from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shielded them , and then they will have left to deal with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shocking sights and sound in the moral fiber they helped them cultivate” (Rheingold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p.). The Internet is definitely not the only medium for teenagers to find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inappropriate material. Even if the Net does not have any, teenagers could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exposed to indecorous material in many other places. For example, Allison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Baxter say that, “ most authors using electronic media do not produce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that is any ‘ worse’ than that available from news agents, video shops,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mail-order sources” (Allison and Baxter 8). On that account,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of censoring is to prevent minors from being exposed to indecorous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material, not only the Net has to be censored. Censoring the Net will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 one single medium for minors to find irrelevant material.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censorship is not the solution to the problem, and alternatives measures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same effects as censorship can be practiced. There are many alternative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measures to government censorship which would prevent misuse of the Net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the same effects as censorship. According to Hentoff, “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 to protect children without the Act’s intervention: blockage of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areas, passwords, parental supervision. And adults–under protection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Amendment–can remain protected from government thought control.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censorship bill is passed, the First Amendment may effectively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excluded from cyberspace” (Hentoff 1). It is very important for parents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moral guidance for their children, and parents should have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responsibility. Moral guidance is the foremost long-term solution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problem. Rheingold believes that, “ this technological shock (pornography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Net) to Americans’ moral codes means that in the future, Americans are going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to teach their children well. The only protection that has a chance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is to give their sons and daughters moral grounding and some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sense” (Rheingold n. p.). In America, minors can be exposed to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in many media. Providing children with moral guidance is the foremost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to the problem. However, at the same time that parents carry out moral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guidance, Americans have to come out with some short term approaches to solve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 in a more efficient way as well. An alternative to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censorship is the technological fix, which would prevent misuse of the Net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the same effects as government censorship. This involves the 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intelligent software to filter information. There is a rush to develop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filtering software and get it to market. One example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fix is the “ SurfWatch” software, as described by Allison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Baxter, “ SurfWatch is a breakthrough software product which helps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parents deal with the flood of sexual material on the Internet. By allowing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parents to be responsible for blocking what is being received at any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computer, children and others have less chance of accidentally or deliberately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exposed to unwanted material. SurfWatch is the first major advance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a technical solution to a difficult issue created by the explosion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SurfWatch strives to preserve Internet freedom by letting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choose what they see” (Allison, Baxter 6). The SurfWatch vendor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intends to provide monthly updates to cope with the fast changing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commercial Internet service providers, such as “ America Online”,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 parents to control what Internet relay chat (IRC) sessions are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their children (Cidley 59). Parental Control is a feature in many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Internetservice providers, users can turn on the Parental Control function,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will automatically be kept away from offensive words in IRC. In this way,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can be kept away from offensive material and adults can continue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 their Internet freedom. Another technological fix is for parents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guardians to have a separate “ proxy server” for their children’s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browser. A “ proxy server” is a program that disallows uses of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specified Internet sites or Usenet newsgroups. The parents need to actively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sites their proxy server can access. Parental control tools is a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solution to the problem, as stated in the “ Communications Decency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Issues Page” by the Center for Democracy and Technology, “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help parents control their children’s access to the Internet is Parental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tools and features, such as those provided by several major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and available as over-the-counter software” (“ Stop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…” n. p.). Tools for controlling Internet access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are widely available, and parents can already control their children’s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the material on the Net. There are no computer programs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automatically and reliably classify material; only people can do it.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result, while practicing technological fixes, the classification of the contents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material when posting is very important. Nowadays, most Internet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classify their postings with standard categories, and leave signatures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postings. According to Allison and Baxter, “ items are signed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digital signature that can be traced to a real person, company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organization” (Allison, Baxter 4). The strengths of the material are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classified as “ strong” or “ weak”, and attitudes of a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towards a topic are often classified as “ advocates”,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discusses”, “ deplores”, or “ does not discuss”.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in order to reduce the effort of classifying many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items, particularly in the case of FTP and WWW, classifications are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attached to directories and inherited by subdirectories and documents.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way, readers can make informed decisions regarding access of Internet material,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programming of intelligent software will be much easier: just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recognizing a small number of terms of classification. As a matter of fact,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classification of material has already been done on the Net for a period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Most Internet materials are well classified, and people will have an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what they are going to see beforehand. For instance, the articles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Usenet newsgroup can be accurately predicted by the name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group. For example, soc. culture. hongkong. entertainment contains discussion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entertainment industry of Hong Kong; alt. binaries. sex. pictures contains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encoded binary files of dirty pictures. Internet users know what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approaching beforehand, and minors know that they are not supposed to browse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alt. sex.* newsgroups. The combination of the installation of censoring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and the classification of material is a much better solution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censorship. Hentoff mentions that “ flexibility of interactive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media…enables parents to control what content their kids have access to,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leaves the flow of information free for those adults who want it” (Hentoff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1). This prevents unwanted material from reaching children and allows adults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enjoying their Internet freedom. The problem of the Net is that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 for minors to obtain inappropriate materials. The American government 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with a proposal to censor the Net, but as proved earlier, the “ Censor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Net” approach is both technically and politically impossible.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foremost solution to the problem is for parents to provide moral guidance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children. At the same time they are providing moral guidance for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children, Americans also need short term technical solution. Intelligent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censoring software and proxy servers can let parents disallow their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certain sites. In this way, parents can keep their children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offensive materials on the Net. “ Like other dilemmas and unanswered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 of the digital age, traditional approaches (government censorship)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won’t work. Americans are going to have to accept less intrusive,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more exotic solutions, such as providing intelligent software filters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those who want a version of Internet Lite [sic]” (Baker 65).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 software and proxy servers to operate successfully, it is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classify the information available on the Net, and the classification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 has already been done by Internet users for years. Parents can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 the Net for their children, and adults can continue to enjoy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freedom. This will provide the same effect as government censorship,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will not damage the atmosphere of free idea expression and freedom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Net. Moreover, indecorous materials are not only on the Net, minors can obtain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materials without accessing the Internet at all. Internet censorship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solution to keeping minors away from sexual material. The real and foremost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to preventing minors from viewing sexual material is for parents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a stronger role in their children’s viewing. “ This technological shock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(pornography on the Net) to Americans’ moral codes means that in the future,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Americans are going to have to teach their children well. The only protection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has a chance of working is to give their sons and daughters moral grounding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some common sense” (Rheingold n. p.).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https://assignbuster.com/internet-censorship-3450/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Internet censorship 3450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rnet-censorship-345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censorship 3450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censorship 3450</dc:title>
  <dc:subject>Others;</dc:subject>
  <dc:creator>AssignBuster</dc:creator>
  <cp:keywords/>
  <dc:description>To understand the background of the controversy, it is also necessary to give a brief history on the Internet.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